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9034B" w14:textId="21ABBAE8" w:rsidR="00F54228" w:rsidRDefault="00F54228" w:rsidP="00F54228">
      <w:pPr>
        <w:suppressAutoHyphens w:val="0"/>
        <w:spacing w:after="0" w:line="240" w:lineRule="auto"/>
        <w:jc w:val="center"/>
        <w:rPr>
          <w:rFonts w:eastAsia="Times New Roman" w:cs="Times New Roman"/>
          <w:b/>
          <w:iCs/>
          <w:color w:val="000000"/>
          <w:sz w:val="32"/>
          <w:lang w:val="nl-NL" w:eastAsia="nl-NL"/>
        </w:rPr>
      </w:pPr>
      <w:bookmarkStart w:id="0" w:name="_Ref60913589"/>
      <w:r w:rsidRPr="002C4321">
        <w:rPr>
          <w:noProof/>
          <w:lang w:eastAsia="nl-BE"/>
        </w:rPr>
        <w:drawing>
          <wp:anchor distT="0" distB="0" distL="114300" distR="114300" simplePos="0" relativeHeight="251713579" behindDoc="0" locked="0" layoutInCell="1" allowOverlap="1" wp14:anchorId="34AE0CF2" wp14:editId="7BCB37DA">
            <wp:simplePos x="0" y="0"/>
            <wp:positionH relativeFrom="margin">
              <wp:align>left</wp:align>
            </wp:positionH>
            <wp:positionV relativeFrom="paragraph">
              <wp:posOffset>-149225</wp:posOffset>
            </wp:positionV>
            <wp:extent cx="933450" cy="1250950"/>
            <wp:effectExtent l="0" t="0" r="0" b="6350"/>
            <wp:wrapNone/>
            <wp:docPr id="246" name="Afbeelding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minari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3450" cy="1250950"/>
                    </a:xfrm>
                    <a:prstGeom prst="rect">
                      <a:avLst/>
                    </a:prstGeom>
                  </pic:spPr>
                </pic:pic>
              </a:graphicData>
            </a:graphic>
            <wp14:sizeRelH relativeFrom="page">
              <wp14:pctWidth>0</wp14:pctWidth>
            </wp14:sizeRelH>
            <wp14:sizeRelV relativeFrom="page">
              <wp14:pctHeight>0</wp14:pctHeight>
            </wp14:sizeRelV>
          </wp:anchor>
        </w:drawing>
      </w:r>
    </w:p>
    <w:p w14:paraId="1E829BC6" w14:textId="02BCD7B4" w:rsidR="00F54228" w:rsidRPr="001B167D" w:rsidRDefault="00F54228" w:rsidP="00F54228">
      <w:pPr>
        <w:pStyle w:val="Koptekst"/>
        <w:spacing w:after="0"/>
        <w:jc w:val="center"/>
        <w:rPr>
          <w:b/>
          <w:sz w:val="32"/>
          <w:szCs w:val="32"/>
        </w:rPr>
      </w:pPr>
      <w:r w:rsidRPr="001B167D">
        <w:rPr>
          <w:b/>
          <w:sz w:val="32"/>
          <w:szCs w:val="32"/>
          <w:u w:val="single"/>
        </w:rPr>
        <w:t>BASISSCHOOL KLEIN SEMINARIE</w:t>
      </w:r>
    </w:p>
    <w:p w14:paraId="139EC81C" w14:textId="77777777" w:rsidR="00F54228" w:rsidRPr="00EB67C9" w:rsidRDefault="00F54228" w:rsidP="00F54228">
      <w:pPr>
        <w:pStyle w:val="Koptekst"/>
        <w:spacing w:after="0"/>
        <w:jc w:val="center"/>
        <w:rPr>
          <w:sz w:val="16"/>
          <w:szCs w:val="16"/>
        </w:rPr>
      </w:pPr>
    </w:p>
    <w:p w14:paraId="2373AB5C" w14:textId="31FD931C" w:rsidR="00CC7688" w:rsidRPr="00CC7688" w:rsidRDefault="00F54228" w:rsidP="00CC7688">
      <w:pPr>
        <w:spacing w:after="0" w:line="240" w:lineRule="auto"/>
        <w:rPr>
          <w:rFonts w:cstheme="minorHAnsi"/>
          <w:color w:val="auto"/>
          <w:sz w:val="18"/>
          <w:szCs w:val="18"/>
        </w:rPr>
      </w:pPr>
      <w:r>
        <w:rPr>
          <w:sz w:val="18"/>
          <w:szCs w:val="18"/>
        </w:rPr>
        <w:t xml:space="preserve">                 </w:t>
      </w:r>
      <w:r w:rsidR="00CC7688">
        <w:rPr>
          <w:sz w:val="18"/>
          <w:szCs w:val="18"/>
        </w:rPr>
        <w:t xml:space="preserve">             </w:t>
      </w:r>
      <w:r w:rsidRPr="00CC7688">
        <w:rPr>
          <w:color w:val="auto"/>
          <w:sz w:val="18"/>
          <w:szCs w:val="18"/>
        </w:rPr>
        <w:t>Vrijheid 234   -  2320 Hoogstraten   -  03/340 40 45</w:t>
      </w:r>
      <w:r w:rsidR="00CC7688" w:rsidRPr="00CC7688">
        <w:rPr>
          <w:color w:val="auto"/>
          <w:sz w:val="18"/>
          <w:szCs w:val="18"/>
        </w:rPr>
        <w:t xml:space="preserve">  - </w:t>
      </w:r>
      <w:hyperlink r:id="rId12" w:history="1">
        <w:r w:rsidR="00CC7688" w:rsidRPr="00CC7688">
          <w:rPr>
            <w:rStyle w:val="Hyperlink"/>
            <w:rFonts w:cstheme="minorHAnsi"/>
            <w:color w:val="auto"/>
            <w:sz w:val="18"/>
            <w:szCs w:val="18"/>
          </w:rPr>
          <w:t>www.klein-seminarie.be</w:t>
        </w:r>
      </w:hyperlink>
    </w:p>
    <w:p w14:paraId="3DC8B973" w14:textId="77777777" w:rsidR="001B167D" w:rsidRDefault="00F54228" w:rsidP="00F54228">
      <w:pPr>
        <w:pStyle w:val="Koptekst"/>
        <w:spacing w:after="0"/>
        <w:rPr>
          <w:sz w:val="18"/>
          <w:szCs w:val="18"/>
        </w:rPr>
      </w:pPr>
      <w:r>
        <w:rPr>
          <w:sz w:val="18"/>
          <w:szCs w:val="18"/>
        </w:rPr>
        <w:t xml:space="preserve">                 </w:t>
      </w:r>
    </w:p>
    <w:p w14:paraId="43E9E36E" w14:textId="77777777" w:rsidR="001B167D" w:rsidRDefault="001B167D" w:rsidP="00F54228">
      <w:pPr>
        <w:pStyle w:val="Koptekst"/>
        <w:spacing w:after="0"/>
        <w:rPr>
          <w:sz w:val="18"/>
          <w:szCs w:val="18"/>
        </w:rPr>
      </w:pPr>
    </w:p>
    <w:p w14:paraId="4BFF51D4" w14:textId="56D8A5F4" w:rsidR="001B167D" w:rsidRDefault="001B167D" w:rsidP="00F54228">
      <w:pPr>
        <w:pStyle w:val="Koptekst"/>
        <w:spacing w:after="0"/>
        <w:rPr>
          <w:sz w:val="18"/>
          <w:szCs w:val="18"/>
        </w:rPr>
      </w:pPr>
      <w:r>
        <w:rPr>
          <w:sz w:val="18"/>
          <w:szCs w:val="18"/>
        </w:rPr>
        <w:t xml:space="preserve">                                                                                                                                                 </w:t>
      </w:r>
      <w:r w:rsidR="00CB43F3">
        <w:rPr>
          <w:sz w:val="18"/>
          <w:szCs w:val="18"/>
        </w:rPr>
        <w:t xml:space="preserve">             </w:t>
      </w:r>
      <w:r w:rsidR="007848B6">
        <w:rPr>
          <w:sz w:val="18"/>
          <w:szCs w:val="18"/>
        </w:rPr>
        <w:t>2023-09-01</w:t>
      </w:r>
    </w:p>
    <w:p w14:paraId="697F0359" w14:textId="77777777" w:rsidR="00F54228" w:rsidRPr="001B167D" w:rsidRDefault="00F54228" w:rsidP="00F54228">
      <w:pPr>
        <w:suppressAutoHyphens w:val="0"/>
        <w:spacing w:after="0" w:line="240" w:lineRule="auto"/>
        <w:jc w:val="center"/>
        <w:rPr>
          <w:rFonts w:eastAsia="Times New Roman" w:cs="Times New Roman"/>
          <w:b/>
          <w:iCs/>
          <w:color w:val="000000"/>
          <w:sz w:val="16"/>
          <w:szCs w:val="16"/>
          <w:lang w:val="nl-NL" w:eastAsia="nl-NL"/>
        </w:rPr>
      </w:pPr>
    </w:p>
    <w:p w14:paraId="522BE8D9" w14:textId="125AC7F3" w:rsidR="0077343D" w:rsidRDefault="00F07681" w:rsidP="001B167D">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eastAsia="Times New Roman" w:cs="Times New Roman"/>
          <w:b/>
          <w:iCs/>
          <w:color w:val="000000"/>
          <w:sz w:val="32"/>
          <w:lang w:val="nl-NL" w:eastAsia="nl-NL"/>
        </w:rPr>
      </w:pPr>
      <w:r>
        <w:rPr>
          <w:rFonts w:eastAsia="Times New Roman" w:cs="Times New Roman"/>
          <w:b/>
          <w:iCs/>
          <w:color w:val="000000"/>
          <w:sz w:val="32"/>
          <w:lang w:val="nl-NL" w:eastAsia="nl-NL"/>
        </w:rPr>
        <w:t>Schoolbrochure met schoolreglement</w:t>
      </w:r>
    </w:p>
    <w:p w14:paraId="28529B97" w14:textId="11386720" w:rsidR="00CF2820" w:rsidRDefault="00CF2820" w:rsidP="00E31DC2">
      <w:pPr>
        <w:spacing w:after="0" w:line="240" w:lineRule="auto"/>
        <w:rPr>
          <w:rFonts w:asciiTheme="minorHAnsi" w:hAnsiTheme="minorHAnsi" w:cstheme="minorHAnsi"/>
          <w:b/>
          <w:sz w:val="24"/>
          <w:szCs w:val="24"/>
        </w:rPr>
      </w:pPr>
    </w:p>
    <w:p w14:paraId="3984B19B" w14:textId="7FFB47CA" w:rsidR="00CF2820" w:rsidRDefault="001B167D" w:rsidP="00CC7688">
      <w:pPr>
        <w:spacing w:after="0" w:line="240" w:lineRule="auto"/>
        <w:rPr>
          <w:rFonts w:asciiTheme="minorHAnsi" w:hAnsiTheme="minorHAnsi" w:cstheme="minorHAnsi"/>
          <w:b/>
          <w:sz w:val="24"/>
          <w:szCs w:val="24"/>
        </w:rPr>
      </w:pPr>
      <w:r w:rsidRPr="00227E19">
        <w:rPr>
          <w:rFonts w:asciiTheme="minorHAnsi" w:eastAsia="Times New Roman" w:hAnsiTheme="minorHAnsi" w:cstheme="minorHAnsi"/>
          <w:i/>
          <w:noProof/>
          <w:color w:val="333333"/>
          <w:sz w:val="24"/>
          <w:lang w:eastAsia="nl-BE"/>
        </w:rPr>
        <w:drawing>
          <wp:anchor distT="0" distB="0" distL="114300" distR="114300" simplePos="0" relativeHeight="251692075" behindDoc="0" locked="0" layoutInCell="1" allowOverlap="1" wp14:anchorId="1D628589" wp14:editId="31C10721">
            <wp:simplePos x="0" y="0"/>
            <wp:positionH relativeFrom="column">
              <wp:posOffset>4960620</wp:posOffset>
            </wp:positionH>
            <wp:positionV relativeFrom="paragraph">
              <wp:posOffset>125095</wp:posOffset>
            </wp:positionV>
            <wp:extent cx="1014095" cy="1306830"/>
            <wp:effectExtent l="190500" t="190500" r="186055" b="198120"/>
            <wp:wrapSquare wrapText="bothSides"/>
            <wp:docPr id="240" name="Afbeelding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095" cy="130683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CC7688" w:rsidRPr="00227E19">
        <w:rPr>
          <w:rFonts w:asciiTheme="minorHAnsi" w:hAnsiTheme="minorHAnsi" w:cstheme="minorHAnsi"/>
          <w:b/>
          <w:sz w:val="24"/>
          <w:szCs w:val="24"/>
        </w:rPr>
        <w:t>Schoolbestuur:</w:t>
      </w:r>
      <w:r w:rsidR="00CC7688">
        <w:rPr>
          <w:rFonts w:asciiTheme="minorHAnsi" w:hAnsiTheme="minorHAnsi" w:cstheme="minorHAnsi"/>
          <w:b/>
          <w:sz w:val="24"/>
          <w:szCs w:val="24"/>
        </w:rPr>
        <w:t xml:space="preserve"> </w:t>
      </w:r>
    </w:p>
    <w:p w14:paraId="34F20995" w14:textId="72650F39" w:rsidR="00CC7688" w:rsidRPr="001E487C" w:rsidRDefault="00CD40E2" w:rsidP="00CC7688">
      <w:pPr>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Mirho</w:t>
      </w:r>
      <w:r w:rsidR="00227E19" w:rsidRPr="001E487C">
        <w:rPr>
          <w:rFonts w:asciiTheme="minorHAnsi" w:hAnsiTheme="minorHAnsi" w:cstheme="minorHAnsi"/>
          <w:color w:val="auto"/>
          <w:sz w:val="24"/>
          <w:szCs w:val="24"/>
        </w:rPr>
        <w:t xml:space="preserve"> vzw</w:t>
      </w:r>
      <w:r w:rsidR="00CC7688" w:rsidRPr="001E487C">
        <w:rPr>
          <w:rFonts w:asciiTheme="minorHAnsi" w:hAnsiTheme="minorHAnsi" w:cstheme="minorHAnsi"/>
          <w:color w:val="auto"/>
          <w:sz w:val="24"/>
          <w:szCs w:val="24"/>
        </w:rPr>
        <w:t xml:space="preserve"> </w:t>
      </w:r>
    </w:p>
    <w:p w14:paraId="1CD39703" w14:textId="38FB89EA" w:rsidR="00227E19" w:rsidRPr="001E487C" w:rsidRDefault="00CD40E2" w:rsidP="00CC7688">
      <w:pPr>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Gelmelstraat 58A</w:t>
      </w:r>
    </w:p>
    <w:p w14:paraId="684538ED" w14:textId="2D713D0B" w:rsidR="00227E19" w:rsidRPr="001E487C" w:rsidRDefault="00CD40E2" w:rsidP="00CC7688">
      <w:pPr>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2320 Hoogstraten</w:t>
      </w:r>
    </w:p>
    <w:p w14:paraId="59873871" w14:textId="200497BA" w:rsidR="00E31DC2" w:rsidRPr="00227E19" w:rsidRDefault="00D51F97" w:rsidP="00E31DC2">
      <w:pPr>
        <w:spacing w:after="0" w:line="240" w:lineRule="auto"/>
        <w:rPr>
          <w:iCs/>
          <w:color w:val="0563C1" w:themeColor="hyperlink"/>
          <w:sz w:val="16"/>
          <w:szCs w:val="16"/>
          <w:u w:val="single"/>
          <w:lang w:val="nl-NL"/>
        </w:rPr>
      </w:pPr>
      <w:r>
        <w:rPr>
          <w:iCs/>
          <w:color w:val="0563C1" w:themeColor="hyperlink"/>
          <w:sz w:val="16"/>
          <w:szCs w:val="16"/>
          <w:u w:val="single"/>
          <w:lang w:val="nl-NL"/>
        </w:rPr>
        <w:t>KBO nr. 0447 91 07 62</w:t>
      </w:r>
    </w:p>
    <w:p w14:paraId="7B2F6FBF" w14:textId="064C9F92" w:rsidR="00E4037E" w:rsidRPr="001B167D" w:rsidRDefault="00E4037E" w:rsidP="00E31DC2">
      <w:pPr>
        <w:spacing w:after="0" w:line="240" w:lineRule="auto"/>
        <w:rPr>
          <w:iCs/>
          <w:color w:val="0563C1" w:themeColor="hyperlink"/>
          <w:sz w:val="16"/>
          <w:szCs w:val="16"/>
          <w:u w:val="single"/>
          <w:lang w:val="nl-NL"/>
        </w:rPr>
      </w:pPr>
    </w:p>
    <w:p w14:paraId="1D7BB322" w14:textId="4A2D59E8" w:rsidR="00E31DC2" w:rsidRDefault="00E31DC2" w:rsidP="00B361D7">
      <w:pPr>
        <w:spacing w:after="0" w:line="240" w:lineRule="auto"/>
        <w:rPr>
          <w:rFonts w:eastAsia="Times New Roman" w:cs="Times New Roman"/>
          <w:b/>
          <w:iCs/>
          <w:color w:val="auto"/>
          <w:lang w:val="nl-NL" w:eastAsia="nl-NL"/>
        </w:rPr>
      </w:pPr>
      <w:r w:rsidRPr="00E4037E">
        <w:rPr>
          <w:rFonts w:eastAsia="Times New Roman" w:cs="Times New Roman"/>
          <w:b/>
          <w:iCs/>
          <w:color w:val="auto"/>
          <w:lang w:val="nl-NL" w:eastAsia="nl-NL"/>
        </w:rPr>
        <w:t>Directeur basisschool</w:t>
      </w:r>
      <w:r w:rsidR="00B361D7">
        <w:rPr>
          <w:rFonts w:eastAsia="Times New Roman" w:cs="Times New Roman"/>
          <w:b/>
          <w:iCs/>
          <w:color w:val="auto"/>
          <w:lang w:val="nl-NL" w:eastAsia="nl-NL"/>
        </w:rPr>
        <w:br/>
      </w:r>
      <w:hyperlink r:id="rId14" w:history="1">
        <w:r w:rsidRPr="00E4037E">
          <w:rPr>
            <w:rFonts w:eastAsia="Times New Roman" w:cs="Times New Roman"/>
            <w:b/>
            <w:iCs/>
            <w:color w:val="auto"/>
            <w:lang w:val="nl-NL" w:eastAsia="nl-NL"/>
          </w:rPr>
          <w:t>hilde.embrechts@klein-seminarie.be</w:t>
        </w:r>
      </w:hyperlink>
    </w:p>
    <w:p w14:paraId="48DF021B" w14:textId="77777777" w:rsidR="00CF2820" w:rsidRPr="00E4037E" w:rsidRDefault="00CF2820" w:rsidP="00B361D7">
      <w:pPr>
        <w:spacing w:after="0" w:line="240" w:lineRule="auto"/>
        <w:rPr>
          <w:rFonts w:eastAsia="Times New Roman" w:cs="Times New Roman"/>
          <w:b/>
          <w:iCs/>
          <w:color w:val="auto"/>
          <w:lang w:val="nl-NL" w:eastAsia="nl-NL"/>
        </w:rPr>
      </w:pPr>
    </w:p>
    <w:p w14:paraId="73720F12" w14:textId="064561DA" w:rsidR="00227E19" w:rsidRPr="001B167D" w:rsidRDefault="00227E19" w:rsidP="00E31DC2">
      <w:pPr>
        <w:suppressAutoHyphens w:val="0"/>
        <w:spacing w:after="0" w:line="240" w:lineRule="auto"/>
        <w:rPr>
          <w:rFonts w:eastAsia="Times New Roman" w:cs="Times New Roman"/>
          <w:b/>
          <w:iCs/>
          <w:color w:val="auto"/>
          <w:sz w:val="16"/>
          <w:szCs w:val="16"/>
          <w:lang w:val="nl-NL" w:eastAsia="nl-NL"/>
        </w:rPr>
      </w:pPr>
    </w:p>
    <w:p w14:paraId="516F198C" w14:textId="29DCE626" w:rsidR="00CF2820" w:rsidRDefault="00CF2820" w:rsidP="00E31DC2">
      <w:pPr>
        <w:suppressAutoHyphens w:val="0"/>
        <w:spacing w:after="0" w:line="240" w:lineRule="auto"/>
        <w:rPr>
          <w:rFonts w:eastAsia="Times New Roman" w:cs="Times New Roman"/>
          <w:b/>
          <w:iCs/>
          <w:color w:val="auto"/>
          <w:lang w:val="nl-NL" w:eastAsia="nl-NL"/>
        </w:rPr>
      </w:pPr>
      <w:r w:rsidRPr="00CF2820">
        <w:rPr>
          <w:rFonts w:eastAsia="Times New Roman" w:cs="Times New Roman"/>
          <w:b/>
          <w:iCs/>
          <w:color w:val="auto"/>
          <w:u w:val="single"/>
          <w:lang w:val="nl-NL" w:eastAsia="nl-NL"/>
        </w:rPr>
        <w:t>SCHOOLGEGEVENS</w:t>
      </w:r>
      <w:r>
        <w:rPr>
          <w:rFonts w:eastAsia="Times New Roman" w:cs="Times New Roman"/>
          <w:b/>
          <w:iCs/>
          <w:color w:val="auto"/>
          <w:lang w:val="nl-NL" w:eastAsia="nl-NL"/>
        </w:rPr>
        <w:t>:</w:t>
      </w:r>
    </w:p>
    <w:p w14:paraId="1DE1A5E6" w14:textId="4EC508A5" w:rsidR="000212D3" w:rsidRDefault="000212D3" w:rsidP="00E31DC2">
      <w:pPr>
        <w:suppressAutoHyphens w:val="0"/>
        <w:spacing w:after="0" w:line="240" w:lineRule="auto"/>
        <w:rPr>
          <w:rFonts w:eastAsia="Times New Roman" w:cs="Times New Roman"/>
          <w:b/>
          <w:iCs/>
          <w:noProof/>
          <w:color w:val="auto"/>
          <w:lang w:eastAsia="nl-BE"/>
        </w:rPr>
      </w:pPr>
    </w:p>
    <w:p w14:paraId="3AB23629" w14:textId="77777777" w:rsidR="00FF75DA" w:rsidRDefault="00FF75DA" w:rsidP="00E31DC2">
      <w:pPr>
        <w:suppressAutoHyphens w:val="0"/>
        <w:spacing w:after="0" w:line="240" w:lineRule="auto"/>
        <w:rPr>
          <w:rFonts w:eastAsia="Times New Roman" w:cs="Times New Roman"/>
          <w:b/>
          <w:iCs/>
          <w:noProof/>
          <w:color w:val="auto"/>
          <w:lang w:eastAsia="nl-BE"/>
        </w:rPr>
      </w:pPr>
    </w:p>
    <w:p w14:paraId="238586F7" w14:textId="3D6696FC" w:rsidR="00FF75DA" w:rsidRDefault="00FF75DA" w:rsidP="00E31DC2">
      <w:pPr>
        <w:suppressAutoHyphens w:val="0"/>
        <w:spacing w:after="0" w:line="240" w:lineRule="auto"/>
        <w:rPr>
          <w:rFonts w:eastAsia="Times New Roman" w:cs="Times New Roman"/>
          <w:b/>
          <w:iCs/>
          <w:noProof/>
          <w:color w:val="auto"/>
          <w:lang w:eastAsia="nl-BE"/>
        </w:rPr>
      </w:pPr>
      <w:r>
        <w:rPr>
          <w:rFonts w:eastAsia="Times New Roman" w:cs="Times New Roman"/>
          <w:b/>
          <w:iCs/>
          <w:noProof/>
          <w:color w:val="auto"/>
          <w:lang w:eastAsia="nl-BE"/>
        </w:rPr>
        <w:t>Website</w:t>
      </w:r>
    </w:p>
    <w:p w14:paraId="77E9769B" w14:textId="73E140F2" w:rsidR="00FF75DA" w:rsidRDefault="008B20C4" w:rsidP="00E31DC2">
      <w:pPr>
        <w:suppressAutoHyphens w:val="0"/>
        <w:spacing w:after="0" w:line="240" w:lineRule="auto"/>
        <w:rPr>
          <w:rFonts w:eastAsia="Times New Roman" w:cs="Times New Roman"/>
          <w:b/>
          <w:iCs/>
          <w:noProof/>
          <w:color w:val="auto"/>
          <w:lang w:eastAsia="nl-BE"/>
        </w:rPr>
      </w:pPr>
      <w:hyperlink r:id="rId15" w:history="1">
        <w:r w:rsidR="00FF75DA" w:rsidRPr="001239BA">
          <w:rPr>
            <w:rStyle w:val="Hyperlink"/>
            <w:rFonts w:eastAsia="Times New Roman" w:cs="Times New Roman"/>
            <w:b/>
            <w:iCs/>
            <w:noProof/>
            <w:lang w:eastAsia="nl-BE"/>
          </w:rPr>
          <w:t>WWW.klein-seminarie.be/basisschool</w:t>
        </w:r>
      </w:hyperlink>
    </w:p>
    <w:p w14:paraId="166E3F73" w14:textId="6821F887" w:rsidR="000E0AA0" w:rsidRDefault="000E0AA0" w:rsidP="00E31DC2">
      <w:pPr>
        <w:suppressAutoHyphens w:val="0"/>
        <w:spacing w:after="0" w:line="240" w:lineRule="auto"/>
        <w:rPr>
          <w:rFonts w:eastAsia="Times New Roman" w:cs="Times New Roman"/>
          <w:b/>
          <w:iCs/>
          <w:color w:val="auto"/>
          <w:lang w:val="nl-NL" w:eastAsia="nl-NL"/>
        </w:rPr>
      </w:pPr>
    </w:p>
    <w:p w14:paraId="7A484229" w14:textId="77777777" w:rsidR="00FF75DA" w:rsidRDefault="00FF75DA" w:rsidP="00E31DC2">
      <w:pPr>
        <w:suppressAutoHyphens w:val="0"/>
        <w:spacing w:after="0" w:line="240" w:lineRule="auto"/>
        <w:rPr>
          <w:rFonts w:eastAsia="Times New Roman" w:cs="Times New Roman"/>
          <w:b/>
          <w:iCs/>
          <w:color w:val="auto"/>
          <w:lang w:val="nl-NL" w:eastAsia="nl-NL"/>
        </w:rPr>
      </w:pPr>
    </w:p>
    <w:p w14:paraId="45AE9D86" w14:textId="5D942811" w:rsidR="000212D3" w:rsidRDefault="00FF75DA" w:rsidP="00E31DC2">
      <w:pPr>
        <w:suppressAutoHyphens w:val="0"/>
        <w:spacing w:after="0" w:line="240" w:lineRule="auto"/>
        <w:rPr>
          <w:rFonts w:eastAsia="Times New Roman" w:cs="Times New Roman"/>
          <w:b/>
          <w:iCs/>
          <w:noProof/>
          <w:color w:val="auto"/>
          <w:lang w:eastAsia="nl-BE"/>
        </w:rPr>
      </w:pPr>
      <w:r>
        <w:rPr>
          <w:rFonts w:eastAsia="Times New Roman" w:cs="Times New Roman"/>
          <w:b/>
          <w:iCs/>
          <w:color w:val="auto"/>
          <w:sz w:val="16"/>
          <w:szCs w:val="16"/>
          <w:lang w:val="nl-NL" w:eastAsia="nl-NL"/>
        </w:rPr>
        <w:t>O</w:t>
      </w:r>
      <w:r w:rsidRPr="00FF75DA">
        <w:rPr>
          <w:rFonts w:eastAsia="Times New Roman" w:cs="Times New Roman"/>
          <w:b/>
          <w:iCs/>
          <w:noProof/>
          <w:color w:val="auto"/>
          <w:lang w:eastAsia="nl-BE"/>
        </w:rPr>
        <w:t>uderplatform</w:t>
      </w:r>
    </w:p>
    <w:p w14:paraId="17D1FAC1" w14:textId="5D05E606" w:rsidR="00FF75DA" w:rsidRPr="00BA7BF3" w:rsidRDefault="008B20C4" w:rsidP="00E31DC2">
      <w:pPr>
        <w:suppressAutoHyphens w:val="0"/>
        <w:spacing w:after="0" w:line="240" w:lineRule="auto"/>
        <w:rPr>
          <w:rStyle w:val="Hyperlink"/>
          <w:noProof/>
          <w:color w:val="0070C0"/>
          <w:lang w:eastAsia="nl-BE"/>
        </w:rPr>
      </w:pPr>
      <w:hyperlink r:id="rId16" w:history="1">
        <w:r w:rsidR="00FF75DA" w:rsidRPr="00BA7BF3">
          <w:rPr>
            <w:rStyle w:val="Hyperlink"/>
            <w:rFonts w:eastAsia="Times New Roman" w:cs="Times New Roman"/>
            <w:b/>
            <w:iCs/>
            <w:noProof/>
            <w:color w:val="0070C0"/>
            <w:lang w:eastAsia="nl-BE"/>
          </w:rPr>
          <w:t>https://ouders.broekx.be</w:t>
        </w:r>
      </w:hyperlink>
      <w:r w:rsidR="00FF75DA" w:rsidRPr="00BA7BF3">
        <w:rPr>
          <w:rStyle w:val="Hyperlink"/>
          <w:b/>
          <w:noProof/>
          <w:color w:val="0070C0"/>
          <w:lang w:eastAsia="nl-BE"/>
        </w:rPr>
        <w:t xml:space="preserve">                                               </w:t>
      </w:r>
      <w:r w:rsidR="00FF75DA" w:rsidRPr="00BA7BF3">
        <w:rPr>
          <w:rStyle w:val="Hyperlink"/>
          <w:noProof/>
          <w:color w:val="0070C0"/>
          <w:lang w:eastAsia="nl-BE"/>
        </w:rPr>
        <w:t xml:space="preserve"> </w:t>
      </w:r>
    </w:p>
    <w:p w14:paraId="1B7BBA50" w14:textId="29D9FD7F" w:rsidR="00FF75DA" w:rsidRDefault="00FF75DA" w:rsidP="00E31DC2">
      <w:pPr>
        <w:suppressAutoHyphens w:val="0"/>
        <w:spacing w:after="0" w:line="240" w:lineRule="auto"/>
        <w:rPr>
          <w:rFonts w:eastAsia="Times New Roman" w:cs="Times New Roman"/>
          <w:b/>
          <w:iCs/>
          <w:color w:val="auto"/>
          <w:sz w:val="16"/>
          <w:szCs w:val="16"/>
          <w:lang w:val="nl-NL" w:eastAsia="nl-NL"/>
        </w:rPr>
      </w:pPr>
    </w:p>
    <w:p w14:paraId="2ADEBE8A" w14:textId="77777777" w:rsidR="00FF75DA" w:rsidRPr="001B167D" w:rsidRDefault="00FF75DA" w:rsidP="00E31DC2">
      <w:pPr>
        <w:suppressAutoHyphens w:val="0"/>
        <w:spacing w:after="0" w:line="240" w:lineRule="auto"/>
        <w:rPr>
          <w:rFonts w:eastAsia="Times New Roman" w:cs="Times New Roman"/>
          <w:b/>
          <w:iCs/>
          <w:color w:val="auto"/>
          <w:sz w:val="16"/>
          <w:szCs w:val="16"/>
          <w:lang w:val="nl-NL" w:eastAsia="nl-NL"/>
        </w:rPr>
      </w:pPr>
    </w:p>
    <w:p w14:paraId="474D2900" w14:textId="1B6C7099" w:rsidR="000E0AA0" w:rsidRDefault="000E0AA0" w:rsidP="00E31DC2">
      <w:pPr>
        <w:suppressAutoHyphens w:val="0"/>
        <w:spacing w:after="0" w:line="240" w:lineRule="auto"/>
        <w:rPr>
          <w:rFonts w:eastAsia="Times New Roman" w:cs="Times New Roman"/>
          <w:b/>
          <w:iCs/>
          <w:color w:val="auto"/>
          <w:lang w:val="nl-NL" w:eastAsia="nl-NL"/>
        </w:rPr>
      </w:pPr>
    </w:p>
    <w:p w14:paraId="618A39C6" w14:textId="75BB9B6E" w:rsidR="000212D3" w:rsidRDefault="00FF75DA" w:rsidP="00E31DC2">
      <w:pPr>
        <w:suppressAutoHyphens w:val="0"/>
        <w:spacing w:after="0" w:line="240" w:lineRule="auto"/>
        <w:rPr>
          <w:rFonts w:eastAsia="Times New Roman" w:cs="Times New Roman"/>
          <w:b/>
          <w:iCs/>
          <w:color w:val="auto"/>
          <w:lang w:val="nl-NL" w:eastAsia="nl-NL"/>
        </w:rPr>
      </w:pPr>
      <w:r>
        <w:rPr>
          <w:rFonts w:eastAsia="Times New Roman" w:cs="Times New Roman"/>
          <w:b/>
          <w:iCs/>
          <w:color w:val="auto"/>
          <w:lang w:val="nl-NL" w:eastAsia="nl-NL"/>
        </w:rPr>
        <w:t xml:space="preserve"> Secretariaat basisschool (= kleuterschool + lagere school)</w:t>
      </w:r>
    </w:p>
    <w:p w14:paraId="760E3867" w14:textId="1383BA29" w:rsidR="000212D3" w:rsidRDefault="000212D3" w:rsidP="00FF75DA">
      <w:pPr>
        <w:suppressAutoHyphens w:val="0"/>
        <w:spacing w:after="0" w:line="240" w:lineRule="auto"/>
        <w:rPr>
          <w:rFonts w:eastAsia="Times New Roman" w:cs="Times New Roman"/>
          <w:iCs/>
          <w:color w:val="auto"/>
          <w:lang w:val="nl-NL" w:eastAsia="nl-NL"/>
        </w:rPr>
      </w:pPr>
      <w:r>
        <w:rPr>
          <w:rFonts w:eastAsia="Times New Roman" w:cs="Times New Roman"/>
          <w:b/>
          <w:iCs/>
          <w:color w:val="auto"/>
          <w:lang w:val="nl-NL" w:eastAsia="nl-NL"/>
        </w:rPr>
        <w:t xml:space="preserve"> </w:t>
      </w:r>
      <w:hyperlink r:id="rId17" w:history="1">
        <w:r w:rsidRPr="00CC7688">
          <w:rPr>
            <w:rStyle w:val="Hyperlink"/>
            <w:rFonts w:eastAsia="Times New Roman" w:cs="Times New Roman"/>
            <w:b/>
            <w:iCs/>
            <w:lang w:val="nl-NL" w:eastAsia="nl-NL"/>
          </w:rPr>
          <w:t>basisschool@klein-seminarie.be</w:t>
        </w:r>
      </w:hyperlink>
    </w:p>
    <w:p w14:paraId="70A05F6E" w14:textId="77777777" w:rsidR="000212D3" w:rsidRPr="000212D3" w:rsidRDefault="000212D3" w:rsidP="000212D3">
      <w:pPr>
        <w:suppressAutoHyphens w:val="0"/>
        <w:spacing w:after="0" w:line="240" w:lineRule="auto"/>
        <w:ind w:left="5670" w:hanging="5670"/>
        <w:rPr>
          <w:rFonts w:eastAsia="Times New Roman" w:cs="Times New Roman"/>
          <w:iCs/>
          <w:color w:val="auto"/>
          <w:lang w:val="nl-NL" w:eastAsia="nl-NL"/>
        </w:rPr>
      </w:pPr>
    </w:p>
    <w:p w14:paraId="49AF3F9F" w14:textId="52FECC71" w:rsidR="009E01A7" w:rsidRPr="009E01A7" w:rsidRDefault="009E01A7" w:rsidP="009E01A7">
      <w:pPr>
        <w:shd w:val="clear" w:color="auto" w:fill="FFFFFF"/>
        <w:suppressAutoHyphens w:val="0"/>
        <w:spacing w:after="0" w:line="360" w:lineRule="atLeast"/>
        <w:rPr>
          <w:rFonts w:eastAsia="Times New Roman" w:cs="Times New Roman"/>
          <w:i/>
          <w:color w:val="333333"/>
          <w:sz w:val="16"/>
          <w:szCs w:val="16"/>
          <w:lang w:val="nl-NL" w:eastAsia="nl-NL"/>
        </w:rPr>
      </w:pPr>
    </w:p>
    <w:p w14:paraId="0AB17422" w14:textId="77777777" w:rsidR="009E01A7" w:rsidRPr="001B167D" w:rsidRDefault="0077343D" w:rsidP="001B167D">
      <w:pPr>
        <w:shd w:val="clear" w:color="auto" w:fill="FFFFFF"/>
        <w:tabs>
          <w:tab w:val="left" w:pos="3969"/>
          <w:tab w:val="left" w:pos="5387"/>
        </w:tabs>
        <w:suppressAutoHyphens w:val="0"/>
        <w:spacing w:after="0" w:line="360" w:lineRule="atLeast"/>
        <w:rPr>
          <w:rFonts w:eastAsia="Times New Roman" w:cs="Times New Roman"/>
          <w:i/>
          <w:color w:val="333333"/>
          <w:sz w:val="18"/>
          <w:szCs w:val="18"/>
          <w:lang w:val="nl-NL" w:eastAsia="nl-NL"/>
        </w:rPr>
      </w:pPr>
      <w:r w:rsidRPr="001B167D">
        <w:rPr>
          <w:rFonts w:eastAsia="Times New Roman" w:cs="Times New Roman"/>
          <w:i/>
          <w:color w:val="333333"/>
          <w:sz w:val="18"/>
          <w:szCs w:val="18"/>
          <w:lang w:val="nl-NL" w:eastAsia="nl-NL"/>
        </w:rPr>
        <w:t xml:space="preserve">   </w:t>
      </w:r>
      <w:r w:rsidR="00E31DC2" w:rsidRPr="001B167D">
        <w:rPr>
          <w:rFonts w:eastAsia="Times New Roman" w:cs="Times New Roman"/>
          <w:i/>
          <w:color w:val="333333"/>
          <w:sz w:val="18"/>
          <w:szCs w:val="18"/>
          <w:lang w:val="nl-NL" w:eastAsia="nl-NL"/>
        </w:rPr>
        <w:t>Je mag zijn wie je bent</w:t>
      </w:r>
      <w:r w:rsidR="009E01A7" w:rsidRPr="001B167D">
        <w:rPr>
          <w:rFonts w:eastAsia="Times New Roman" w:cs="Times New Roman"/>
          <w:i/>
          <w:color w:val="333333"/>
          <w:sz w:val="18"/>
          <w:szCs w:val="18"/>
          <w:lang w:val="nl-NL" w:eastAsia="nl-NL"/>
        </w:rPr>
        <w:t xml:space="preserve"> en zoals je bent</w:t>
      </w:r>
      <w:r w:rsidRPr="001B167D">
        <w:rPr>
          <w:rFonts w:eastAsia="Times New Roman" w:cs="Times New Roman"/>
          <w:i/>
          <w:color w:val="333333"/>
          <w:sz w:val="18"/>
          <w:szCs w:val="18"/>
          <w:lang w:val="nl-NL" w:eastAsia="nl-NL"/>
        </w:rPr>
        <w:t xml:space="preserve">  </w:t>
      </w:r>
    </w:p>
    <w:p w14:paraId="348FEB58" w14:textId="77777777" w:rsidR="009E01A7" w:rsidRPr="001B167D" w:rsidRDefault="009E01A7" w:rsidP="001B167D">
      <w:pPr>
        <w:shd w:val="clear" w:color="auto" w:fill="FFFFFF"/>
        <w:tabs>
          <w:tab w:val="left" w:pos="3969"/>
          <w:tab w:val="left" w:pos="5387"/>
        </w:tabs>
        <w:suppressAutoHyphens w:val="0"/>
        <w:spacing w:after="0" w:line="360" w:lineRule="atLeast"/>
        <w:rPr>
          <w:rFonts w:eastAsia="Times New Roman" w:cs="Times New Roman"/>
          <w:i/>
          <w:color w:val="333333"/>
          <w:sz w:val="18"/>
          <w:szCs w:val="18"/>
          <w:lang w:val="nl-NL" w:eastAsia="nl-NL"/>
        </w:rPr>
      </w:pPr>
      <w:r w:rsidRPr="001B167D">
        <w:rPr>
          <w:rFonts w:eastAsia="Times New Roman" w:cs="Times New Roman"/>
          <w:i/>
          <w:color w:val="333333"/>
          <w:sz w:val="18"/>
          <w:szCs w:val="18"/>
          <w:lang w:val="nl-NL" w:eastAsia="nl-NL"/>
        </w:rPr>
        <w:t xml:space="preserve">   met fouten en gebreken, om te kunnen worden die je in je aanleg bent, </w:t>
      </w:r>
    </w:p>
    <w:p w14:paraId="01595C81" w14:textId="79A42241" w:rsidR="009E01A7" w:rsidRPr="001B167D" w:rsidRDefault="009E01A7" w:rsidP="001B167D">
      <w:pPr>
        <w:shd w:val="clear" w:color="auto" w:fill="FFFFFF"/>
        <w:tabs>
          <w:tab w:val="left" w:pos="3969"/>
          <w:tab w:val="left" w:pos="5387"/>
        </w:tabs>
        <w:suppressAutoHyphens w:val="0"/>
        <w:spacing w:after="0" w:line="360" w:lineRule="atLeast"/>
        <w:rPr>
          <w:rFonts w:eastAsia="Times New Roman" w:cs="Times New Roman"/>
          <w:i/>
          <w:color w:val="333333"/>
          <w:sz w:val="18"/>
          <w:szCs w:val="18"/>
          <w:lang w:val="nl-NL" w:eastAsia="nl-NL"/>
        </w:rPr>
      </w:pPr>
      <w:r w:rsidRPr="001B167D">
        <w:rPr>
          <w:rFonts w:eastAsia="Times New Roman" w:cs="Times New Roman"/>
          <w:i/>
          <w:color w:val="333333"/>
          <w:sz w:val="18"/>
          <w:szCs w:val="18"/>
          <w:lang w:val="nl-NL" w:eastAsia="nl-NL"/>
        </w:rPr>
        <w:t xml:space="preserve"> </w:t>
      </w:r>
      <w:r w:rsidR="001B167D">
        <w:rPr>
          <w:rFonts w:eastAsia="Times New Roman" w:cs="Times New Roman"/>
          <w:i/>
          <w:color w:val="333333"/>
          <w:sz w:val="18"/>
          <w:szCs w:val="18"/>
          <w:lang w:val="nl-NL" w:eastAsia="nl-NL"/>
        </w:rPr>
        <w:t xml:space="preserve"> </w:t>
      </w:r>
      <w:r w:rsidRPr="001B167D">
        <w:rPr>
          <w:rFonts w:eastAsia="Times New Roman" w:cs="Times New Roman"/>
          <w:i/>
          <w:color w:val="333333"/>
          <w:sz w:val="18"/>
          <w:szCs w:val="18"/>
          <w:lang w:val="nl-NL" w:eastAsia="nl-NL"/>
        </w:rPr>
        <w:t xml:space="preserve"> maar zoals je je nog niet kunt vertonen en je mag het worden op jouw wijze en in jouw uur.</w:t>
      </w:r>
      <w:r w:rsidR="0077343D" w:rsidRPr="001B167D">
        <w:rPr>
          <w:rFonts w:eastAsia="Times New Roman" w:cs="Times New Roman"/>
          <w:i/>
          <w:color w:val="333333"/>
          <w:sz w:val="18"/>
          <w:szCs w:val="18"/>
          <w:lang w:val="nl-NL" w:eastAsia="nl-NL"/>
        </w:rPr>
        <w:t xml:space="preserve">    </w:t>
      </w:r>
    </w:p>
    <w:p w14:paraId="6E67CE14" w14:textId="0AA151CD" w:rsidR="009E01A7" w:rsidRPr="007C161D" w:rsidRDefault="007C161D" w:rsidP="007C161D">
      <w:pPr>
        <w:shd w:val="clear" w:color="auto" w:fill="FFFFFF"/>
        <w:tabs>
          <w:tab w:val="left" w:pos="3969"/>
          <w:tab w:val="left" w:pos="5387"/>
        </w:tabs>
        <w:spacing w:after="0" w:line="360" w:lineRule="atLeast"/>
        <w:ind w:left="6150"/>
        <w:rPr>
          <w:i/>
          <w:color w:val="333333"/>
          <w:sz w:val="18"/>
          <w:szCs w:val="18"/>
          <w:lang w:val="nl-NL" w:eastAsia="nl-NL"/>
        </w:rPr>
      </w:pPr>
      <w:r>
        <w:rPr>
          <w:i/>
          <w:color w:val="333333"/>
          <w:sz w:val="18"/>
          <w:szCs w:val="18"/>
          <w:lang w:val="nl-NL" w:eastAsia="nl-NL"/>
        </w:rPr>
        <w:t xml:space="preserve"> </w:t>
      </w:r>
      <w:r w:rsidR="009E01A7" w:rsidRPr="007C161D">
        <w:rPr>
          <w:i/>
          <w:color w:val="333333"/>
          <w:sz w:val="18"/>
          <w:szCs w:val="18"/>
          <w:lang w:val="nl-NL" w:eastAsia="nl-NL"/>
        </w:rPr>
        <w:t xml:space="preserve">Anna Terruwe     </w:t>
      </w:r>
    </w:p>
    <w:p w14:paraId="3E6F2A28" w14:textId="77777777" w:rsidR="00FF75DA" w:rsidRDefault="0077343D" w:rsidP="0077343D">
      <w:pPr>
        <w:shd w:val="clear" w:color="auto" w:fill="FFFFFF"/>
        <w:tabs>
          <w:tab w:val="left" w:pos="3969"/>
          <w:tab w:val="left" w:pos="5387"/>
        </w:tabs>
        <w:suppressAutoHyphens w:val="0"/>
        <w:spacing w:after="0" w:line="360" w:lineRule="atLeast"/>
        <w:rPr>
          <w:rFonts w:eastAsia="Times New Roman" w:cs="Times New Roman"/>
          <w:i/>
          <w:color w:val="333333"/>
          <w:lang w:val="nl-NL" w:eastAsia="nl-NL"/>
        </w:rPr>
      </w:pPr>
      <w:r>
        <w:rPr>
          <w:rFonts w:eastAsia="Times New Roman" w:cs="Times New Roman"/>
          <w:i/>
          <w:color w:val="333333"/>
          <w:lang w:val="nl-NL" w:eastAsia="nl-NL"/>
        </w:rPr>
        <w:t xml:space="preserve">       </w:t>
      </w:r>
    </w:p>
    <w:p w14:paraId="128DC404" w14:textId="77777777" w:rsidR="00FF75DA" w:rsidRDefault="00FF75DA" w:rsidP="0077343D">
      <w:pPr>
        <w:shd w:val="clear" w:color="auto" w:fill="FFFFFF"/>
        <w:tabs>
          <w:tab w:val="left" w:pos="3969"/>
          <w:tab w:val="left" w:pos="5387"/>
        </w:tabs>
        <w:suppressAutoHyphens w:val="0"/>
        <w:spacing w:after="0" w:line="360" w:lineRule="atLeast"/>
        <w:rPr>
          <w:rFonts w:eastAsia="Times New Roman" w:cs="Times New Roman"/>
          <w:i/>
          <w:color w:val="333333"/>
          <w:lang w:val="nl-NL" w:eastAsia="nl-NL"/>
        </w:rPr>
      </w:pPr>
    </w:p>
    <w:p w14:paraId="2A304CEB" w14:textId="77777777" w:rsidR="00FF75DA" w:rsidRDefault="00FF75DA" w:rsidP="0077343D">
      <w:pPr>
        <w:shd w:val="clear" w:color="auto" w:fill="FFFFFF"/>
        <w:tabs>
          <w:tab w:val="left" w:pos="3969"/>
          <w:tab w:val="left" w:pos="5387"/>
        </w:tabs>
        <w:suppressAutoHyphens w:val="0"/>
        <w:spacing w:after="0" w:line="360" w:lineRule="atLeast"/>
        <w:rPr>
          <w:rFonts w:eastAsia="Times New Roman" w:cs="Times New Roman"/>
          <w:i/>
          <w:color w:val="333333"/>
          <w:lang w:val="nl-NL" w:eastAsia="nl-NL"/>
        </w:rPr>
      </w:pPr>
    </w:p>
    <w:p w14:paraId="2D9A81F4" w14:textId="77777777" w:rsidR="00FF75DA" w:rsidRDefault="00FF75DA" w:rsidP="0077343D">
      <w:pPr>
        <w:shd w:val="clear" w:color="auto" w:fill="FFFFFF"/>
        <w:tabs>
          <w:tab w:val="left" w:pos="3969"/>
          <w:tab w:val="left" w:pos="5387"/>
        </w:tabs>
        <w:suppressAutoHyphens w:val="0"/>
        <w:spacing w:after="0" w:line="360" w:lineRule="atLeast"/>
        <w:rPr>
          <w:rFonts w:eastAsia="Times New Roman" w:cs="Times New Roman"/>
          <w:i/>
          <w:color w:val="333333"/>
          <w:lang w:val="nl-NL" w:eastAsia="nl-NL"/>
        </w:rPr>
      </w:pPr>
    </w:p>
    <w:p w14:paraId="1FDEBBE0" w14:textId="77777777" w:rsidR="00FF75DA" w:rsidRDefault="00FF75DA" w:rsidP="0077343D">
      <w:pPr>
        <w:shd w:val="clear" w:color="auto" w:fill="FFFFFF"/>
        <w:tabs>
          <w:tab w:val="left" w:pos="3969"/>
          <w:tab w:val="left" w:pos="5387"/>
        </w:tabs>
        <w:suppressAutoHyphens w:val="0"/>
        <w:spacing w:after="0" w:line="360" w:lineRule="atLeast"/>
        <w:rPr>
          <w:rFonts w:eastAsia="Times New Roman" w:cs="Times New Roman"/>
          <w:i/>
          <w:color w:val="333333"/>
          <w:lang w:val="nl-NL" w:eastAsia="nl-NL"/>
        </w:rPr>
      </w:pPr>
    </w:p>
    <w:p w14:paraId="47CD62CB" w14:textId="77777777" w:rsidR="00FF75DA" w:rsidRDefault="00FF75DA" w:rsidP="0077343D">
      <w:pPr>
        <w:shd w:val="clear" w:color="auto" w:fill="FFFFFF"/>
        <w:tabs>
          <w:tab w:val="left" w:pos="3969"/>
          <w:tab w:val="left" w:pos="5387"/>
        </w:tabs>
        <w:suppressAutoHyphens w:val="0"/>
        <w:spacing w:after="0" w:line="360" w:lineRule="atLeast"/>
        <w:rPr>
          <w:rFonts w:eastAsia="Times New Roman" w:cs="Times New Roman"/>
          <w:i/>
          <w:color w:val="333333"/>
          <w:lang w:val="nl-NL" w:eastAsia="nl-NL"/>
        </w:rPr>
      </w:pPr>
    </w:p>
    <w:p w14:paraId="02FE7F12" w14:textId="77777777" w:rsidR="00FF75DA" w:rsidRDefault="00FF75DA" w:rsidP="0077343D">
      <w:pPr>
        <w:shd w:val="clear" w:color="auto" w:fill="FFFFFF"/>
        <w:tabs>
          <w:tab w:val="left" w:pos="3969"/>
          <w:tab w:val="left" w:pos="5387"/>
        </w:tabs>
        <w:suppressAutoHyphens w:val="0"/>
        <w:spacing w:after="0" w:line="360" w:lineRule="atLeast"/>
        <w:rPr>
          <w:rFonts w:eastAsia="Times New Roman" w:cs="Times New Roman"/>
          <w:i/>
          <w:color w:val="333333"/>
          <w:lang w:val="nl-NL" w:eastAsia="nl-NL"/>
        </w:rPr>
      </w:pPr>
    </w:p>
    <w:p w14:paraId="361F1E7C" w14:textId="77777777" w:rsidR="00FF75DA" w:rsidRDefault="00FF75DA" w:rsidP="0077343D">
      <w:pPr>
        <w:shd w:val="clear" w:color="auto" w:fill="FFFFFF"/>
        <w:tabs>
          <w:tab w:val="left" w:pos="3969"/>
          <w:tab w:val="left" w:pos="5387"/>
        </w:tabs>
        <w:suppressAutoHyphens w:val="0"/>
        <w:spacing w:after="0" w:line="360" w:lineRule="atLeast"/>
        <w:rPr>
          <w:rFonts w:eastAsia="Times New Roman" w:cs="Times New Roman"/>
          <w:i/>
          <w:color w:val="333333"/>
          <w:lang w:val="nl-NL" w:eastAsia="nl-NL"/>
        </w:rPr>
      </w:pPr>
    </w:p>
    <w:p w14:paraId="46D9A3AD" w14:textId="77777777" w:rsidR="00FF75DA" w:rsidRDefault="00FF75DA" w:rsidP="0077343D">
      <w:pPr>
        <w:shd w:val="clear" w:color="auto" w:fill="FFFFFF"/>
        <w:tabs>
          <w:tab w:val="left" w:pos="3969"/>
          <w:tab w:val="left" w:pos="5387"/>
        </w:tabs>
        <w:suppressAutoHyphens w:val="0"/>
        <w:spacing w:after="0" w:line="360" w:lineRule="atLeast"/>
        <w:rPr>
          <w:rFonts w:eastAsia="Times New Roman" w:cs="Times New Roman"/>
          <w:i/>
          <w:color w:val="333333"/>
          <w:lang w:val="nl-NL" w:eastAsia="nl-NL"/>
        </w:rPr>
      </w:pPr>
    </w:p>
    <w:p w14:paraId="19CD5A72" w14:textId="77777777" w:rsidR="00FF75DA" w:rsidRDefault="00FF75DA" w:rsidP="0077343D">
      <w:pPr>
        <w:shd w:val="clear" w:color="auto" w:fill="FFFFFF"/>
        <w:tabs>
          <w:tab w:val="left" w:pos="3969"/>
          <w:tab w:val="left" w:pos="5387"/>
        </w:tabs>
        <w:suppressAutoHyphens w:val="0"/>
        <w:spacing w:after="0" w:line="360" w:lineRule="atLeast"/>
        <w:rPr>
          <w:rFonts w:eastAsia="Times New Roman" w:cs="Times New Roman"/>
          <w:i/>
          <w:color w:val="333333"/>
          <w:lang w:val="nl-NL" w:eastAsia="nl-NL"/>
        </w:rPr>
      </w:pPr>
    </w:p>
    <w:p w14:paraId="7754257F" w14:textId="3764318A" w:rsidR="00456013" w:rsidRPr="009E01A7" w:rsidRDefault="0077343D" w:rsidP="0077343D">
      <w:pPr>
        <w:shd w:val="clear" w:color="auto" w:fill="FFFFFF"/>
        <w:tabs>
          <w:tab w:val="left" w:pos="3969"/>
          <w:tab w:val="left" w:pos="5387"/>
        </w:tabs>
        <w:suppressAutoHyphens w:val="0"/>
        <w:spacing w:after="0" w:line="360" w:lineRule="atLeast"/>
        <w:rPr>
          <w:b/>
          <w:bCs/>
          <w:sz w:val="40"/>
          <w:szCs w:val="40"/>
        </w:rPr>
      </w:pPr>
      <w:r>
        <w:rPr>
          <w:rFonts w:eastAsia="Times New Roman" w:cs="Times New Roman"/>
          <w:i/>
          <w:color w:val="333333"/>
          <w:lang w:val="nl-NL" w:eastAsia="nl-NL"/>
        </w:rPr>
        <w:lastRenderedPageBreak/>
        <w:t xml:space="preserve">            </w:t>
      </w:r>
      <w:r w:rsidR="00775825">
        <w:rPr>
          <w:rFonts w:ascii="Comic Sans MS" w:eastAsia="Times New Roman" w:hAnsi="Comic Sans MS" w:cs="Times New Roman"/>
          <w:i/>
          <w:iCs/>
          <w:color w:val="333333"/>
          <w:sz w:val="24"/>
          <w:lang w:val="nl-NL" w:eastAsia="nl-NL"/>
        </w:rPr>
        <w:br/>
      </w:r>
      <w:r w:rsidR="00182BCE">
        <w:rPr>
          <w:b/>
          <w:bCs/>
          <w:sz w:val="40"/>
          <w:szCs w:val="40"/>
        </w:rPr>
        <w:t>W</w:t>
      </w:r>
      <w:r w:rsidR="00456B17" w:rsidRPr="00825E27">
        <w:rPr>
          <w:b/>
          <w:bCs/>
          <w:sz w:val="40"/>
          <w:szCs w:val="40"/>
        </w:rPr>
        <w:t>elkom op onze basisschool</w:t>
      </w:r>
      <w:bookmarkEnd w:id="0"/>
      <w:r w:rsidR="00182BCE">
        <w:rPr>
          <w:b/>
          <w:bCs/>
          <w:sz w:val="40"/>
          <w:szCs w:val="40"/>
        </w:rPr>
        <w:t>!</w:t>
      </w:r>
    </w:p>
    <w:p w14:paraId="009F5AA8" w14:textId="4C6EFB54" w:rsidR="00A42CC7" w:rsidRPr="00C92710" w:rsidRDefault="00775825" w:rsidP="00276CF1">
      <w:pPr>
        <w:rPr>
          <w:rStyle w:val="normaltextrun"/>
        </w:rPr>
      </w:pPr>
      <w:r>
        <w:rPr>
          <w:rStyle w:val="normaltextrun"/>
        </w:rPr>
        <w:br/>
      </w:r>
      <w:r w:rsidR="00A42CC7" w:rsidRPr="00C92710">
        <w:rPr>
          <w:rStyle w:val="normaltextrun"/>
        </w:rPr>
        <w:t>Beste ouder</w:t>
      </w:r>
    </w:p>
    <w:p w14:paraId="2F109EB8" w14:textId="6137FE67" w:rsidR="00775825" w:rsidRPr="00775825" w:rsidRDefault="00841ED1" w:rsidP="00775825">
      <w:pPr>
        <w:rPr>
          <w:color w:val="auto"/>
        </w:rPr>
      </w:pPr>
      <w:r>
        <w:rPr>
          <w:rStyle w:val="normaltextrun"/>
        </w:rPr>
        <w:t>Bedankt voor uw</w:t>
      </w:r>
      <w:r w:rsidR="00A42CC7" w:rsidRPr="00C92710">
        <w:rPr>
          <w:rStyle w:val="normaltextrun"/>
        </w:rPr>
        <w:t xml:space="preserve"> vertrouwen </w:t>
      </w:r>
      <w:r>
        <w:rPr>
          <w:rStyle w:val="normaltextrun"/>
        </w:rPr>
        <w:t>in onze school. Wij zijn blij u</w:t>
      </w:r>
      <w:r w:rsidR="00A42CC7" w:rsidRPr="00C92710">
        <w:rPr>
          <w:rStyle w:val="normaltextrun"/>
        </w:rPr>
        <w:t xml:space="preserve"> als partner te verwelkomen. Onze school wil een p</w:t>
      </w:r>
      <w:r>
        <w:rPr>
          <w:rStyle w:val="normaltextrun"/>
        </w:rPr>
        <w:t>lek zijn waar uw</w:t>
      </w:r>
      <w:r w:rsidR="00A42CC7" w:rsidRPr="00C92710">
        <w:rPr>
          <w:rStyle w:val="normaltextrun"/>
        </w:rPr>
        <w:t xml:space="preserve"> kind ongestoord kan opgroeien, leren en ervaren. Samen staan we in voor een zo optimale en volledige ontwikkel</w:t>
      </w:r>
      <w:r>
        <w:rPr>
          <w:rStyle w:val="normaltextrun"/>
        </w:rPr>
        <w:t>ing van uw</w:t>
      </w:r>
      <w:r w:rsidR="00A42CC7" w:rsidRPr="00C92710">
        <w:rPr>
          <w:rStyle w:val="normaltextrun"/>
        </w:rPr>
        <w:t xml:space="preserve"> kind. We hopen op een positieve, respectvolle en duurzame samenwerking!</w:t>
      </w:r>
      <w:r w:rsidR="00775825">
        <w:rPr>
          <w:rStyle w:val="normaltextrun"/>
        </w:rPr>
        <w:br/>
      </w:r>
      <w:r w:rsidR="00775825" w:rsidRPr="00775825">
        <w:rPr>
          <w:color w:val="auto"/>
        </w:rPr>
        <w:t xml:space="preserve">Zoals u jaren geleden een naam koos voor uw baby, waarvan u dacht dat hij goed bij haar/hem zou passen, zo kiest u nu een school. U hebt uw kind toevertrouwd aan onze school. Wij zijn blij met het vertrouwen dat u in ons stelt. </w:t>
      </w:r>
      <w:r w:rsidR="00775825">
        <w:rPr>
          <w:color w:val="auto"/>
        </w:rPr>
        <w:br/>
      </w:r>
      <w:r w:rsidR="00775825" w:rsidRPr="00775825">
        <w:rPr>
          <w:color w:val="auto"/>
        </w:rPr>
        <w:t xml:space="preserve">We heten u en uw kind van harte welkom in de boeiende wereld van onze basisschool. We staan met het hele schoolteam klaar om elk kind een eigentijdse opvoeding </w:t>
      </w:r>
      <w:r>
        <w:rPr>
          <w:color w:val="auto"/>
        </w:rPr>
        <w:t xml:space="preserve">en degelijk onderwijs te </w:t>
      </w:r>
      <w:r w:rsidR="00775825" w:rsidRPr="00775825">
        <w:rPr>
          <w:color w:val="auto"/>
        </w:rPr>
        <w:t xml:space="preserve">geven. Elk kind is immers uniek. We willen kinderen laten groeien in de totaliteit van hun persoon. Daarom hebben we aandacht voor de ontplooiing van zowel hoofd, hart als handen. </w:t>
      </w:r>
      <w:r w:rsidR="00775825">
        <w:rPr>
          <w:color w:val="auto"/>
        </w:rPr>
        <w:br/>
      </w:r>
      <w:r w:rsidR="00775825" w:rsidRPr="00775825">
        <w:rPr>
          <w:color w:val="auto"/>
        </w:rPr>
        <w:t xml:space="preserve">Opvoeden doen we niet alleen. Omdat ouders de eerste </w:t>
      </w:r>
      <w:r w:rsidR="00775825">
        <w:rPr>
          <w:color w:val="auto"/>
        </w:rPr>
        <w:t>en nog altijd de voornaamste be</w:t>
      </w:r>
      <w:r w:rsidR="00775825" w:rsidRPr="00775825">
        <w:rPr>
          <w:color w:val="auto"/>
        </w:rPr>
        <w:t>geleiders en opvoeders zijn, willen we u dicht bij het schoolleven betrekken.</w:t>
      </w:r>
      <w:r w:rsidR="00775825">
        <w:rPr>
          <w:color w:val="auto"/>
        </w:rPr>
        <w:t xml:space="preserve"> </w:t>
      </w:r>
      <w:r w:rsidR="00775825" w:rsidRPr="00775825">
        <w:rPr>
          <w:color w:val="auto"/>
        </w:rPr>
        <w:t>Wij danken u voor de kans die u ons geeft om uw kind</w:t>
      </w:r>
      <w:r w:rsidR="00775825">
        <w:rPr>
          <w:color w:val="auto"/>
        </w:rPr>
        <w:t xml:space="preserve"> te begeleiden en te helpen ont</w:t>
      </w:r>
      <w:r w:rsidR="00775825" w:rsidRPr="00775825">
        <w:rPr>
          <w:color w:val="auto"/>
        </w:rPr>
        <w:t>plooien. Wij willen uw kind samen met u stimuleren om e</w:t>
      </w:r>
      <w:r w:rsidR="00775825">
        <w:rPr>
          <w:color w:val="auto"/>
        </w:rPr>
        <w:t>en leerrijke kindertijd te bele</w:t>
      </w:r>
      <w:r w:rsidR="00775825" w:rsidRPr="00775825">
        <w:rPr>
          <w:color w:val="auto"/>
        </w:rPr>
        <w:t>ven. Wij geloven in de mogelijkheden van uw kind. Wij trachten het alle kansen te geven om zich maximaal te ontwikkelen en dit in een warme, kindvriendelijke schoolomgeving.</w:t>
      </w:r>
    </w:p>
    <w:p w14:paraId="7A744A98" w14:textId="2BA5BADB" w:rsidR="00456B17" w:rsidRPr="00FF39BE" w:rsidRDefault="00775825" w:rsidP="00775825">
      <w:pPr>
        <w:rPr>
          <w:color w:val="auto"/>
        </w:rPr>
      </w:pPr>
      <w:r w:rsidRPr="00775825">
        <w:rPr>
          <w:color w:val="auto"/>
        </w:rPr>
        <w:t>Laten we daarom samen op weg gaan.</w:t>
      </w:r>
    </w:p>
    <w:p w14:paraId="2345B9B1" w14:textId="6AAC7A92" w:rsidR="0005451F" w:rsidRDefault="0005451F" w:rsidP="0005451F">
      <w:pPr>
        <w:jc w:val="center"/>
      </w:pPr>
      <w:r>
        <w:rPr>
          <w:noProof/>
          <w:lang w:eastAsia="nl-BE"/>
        </w:rPr>
        <w:drawing>
          <wp:inline distT="0" distB="0" distL="0" distR="0" wp14:anchorId="4814445E" wp14:editId="6DA21D20">
            <wp:extent cx="704850" cy="704850"/>
            <wp:effectExtent l="0" t="0" r="0" b="0"/>
            <wp:docPr id="3" name="Graphic 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4"/>
                        </a:ext>
                      </a:extLst>
                    </a:blip>
                    <a:stretch>
                      <a:fillRect/>
                    </a:stretch>
                  </pic:blipFill>
                  <pic:spPr>
                    <a:xfrm>
                      <a:off x="0" y="0"/>
                      <a:ext cx="704850" cy="704850"/>
                    </a:xfrm>
                    <a:prstGeom prst="rect">
                      <a:avLst/>
                    </a:prstGeom>
                  </pic:spPr>
                </pic:pic>
              </a:graphicData>
            </a:graphic>
          </wp:inline>
        </w:drawing>
      </w:r>
    </w:p>
    <w:sdt>
      <w:sdtPr>
        <w:alias w:val="Schrijf hier je welkomstwoord voor de leerling"/>
        <w:tag w:val="Schrijf hier je welkomstwoord voor de ouders"/>
        <w:id w:val="-216363486"/>
        <w:placeholder>
          <w:docPart w:val="6196725B46DE4108BB1FC438B2230768"/>
        </w:placeholder>
        <w15:color w:val="A8AF37"/>
      </w:sdtPr>
      <w:sdtEndPr/>
      <w:sdtContent>
        <w:p w14:paraId="6A804D09" w14:textId="29B02957" w:rsidR="00775825" w:rsidRDefault="00775825" w:rsidP="00775825">
          <w:r>
            <w:t>Dag kleuter!</w:t>
          </w:r>
          <w:r>
            <w:br/>
            <w:t>Dag jongen, dag meisje!</w:t>
          </w:r>
          <w:r>
            <w:br/>
          </w:r>
          <w:r>
            <w:br/>
          </w:r>
          <w:r w:rsidR="007C4E8B" w:rsidRPr="00082216">
            <w:t>Welkom op onze school! Laten we samen stappen zetten om te leren, te groeien, om jouw persoonlijkheid en talenten verder te ontplooien, om te leren zorg dragen voor jezelf en elkaar, om een plaatsje te bouwen in onze samenleving, … Laten we de wereld samen ontdekken!</w:t>
          </w:r>
          <w:r w:rsidRPr="00775825">
            <w:t xml:space="preserve"> </w:t>
          </w:r>
          <w:r>
            <w:t xml:space="preserve">Welkom op onze school! Wij hopen dat je je hier snel thuis voelt! We wensen je veel vriendjes en vriendinnetjes. We willen je graag spelenderwijs dingen leren! We willen je leren om zelfstandig te zijn en te groeien naar wat jij, met al je talenten en kwaliteiten, kan worden! </w:t>
          </w:r>
        </w:p>
        <w:p w14:paraId="57183673" w14:textId="77777777" w:rsidR="00775825" w:rsidRDefault="00775825" w:rsidP="00775825">
          <w:r>
            <w:t>Geniet van je speel- en leertijd op het Klein Seminarie Hoogstraten!</w:t>
          </w:r>
        </w:p>
        <w:p w14:paraId="04577868" w14:textId="77B69865" w:rsidR="0005451F" w:rsidRPr="00082216" w:rsidRDefault="008B20C4" w:rsidP="00552A64"/>
      </w:sdtContent>
    </w:sdt>
    <w:p w14:paraId="533346C6" w14:textId="298DF25C" w:rsidR="004F7ED9" w:rsidRDefault="004F7ED9" w:rsidP="004F7ED9">
      <w:pPr>
        <w:spacing w:before="200"/>
        <w:jc w:val="center"/>
      </w:pPr>
      <w:r>
        <w:rPr>
          <w:noProof/>
          <w:lang w:eastAsia="nl-BE"/>
        </w:rPr>
        <w:drawing>
          <wp:inline distT="0" distB="0" distL="0" distR="0" wp14:anchorId="45978F95" wp14:editId="471082B5">
            <wp:extent cx="726608" cy="726608"/>
            <wp:effectExtent l="0" t="0" r="0" b="35560"/>
            <wp:docPr id="4" name="Graphic 4"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6"/>
                        </a:ext>
                      </a:extLst>
                    </a:blip>
                    <a:stretch>
                      <a:fillRect/>
                    </a:stretch>
                  </pic:blipFill>
                  <pic:spPr>
                    <a:xfrm rot="2700000">
                      <a:off x="0" y="0"/>
                      <a:ext cx="726608" cy="726608"/>
                    </a:xfrm>
                    <a:prstGeom prst="rect">
                      <a:avLst/>
                    </a:prstGeom>
                  </pic:spPr>
                </pic:pic>
              </a:graphicData>
            </a:graphic>
          </wp:inline>
        </w:drawing>
      </w:r>
    </w:p>
    <w:p w14:paraId="3B7DA167" w14:textId="4110E2EE" w:rsidR="00B12C66" w:rsidRDefault="00775825" w:rsidP="00F54228">
      <w:r>
        <w:t>D</w:t>
      </w:r>
      <w:r w:rsidR="004F7ED9">
        <w:t>e directeur en het schoolteam</w:t>
      </w:r>
    </w:p>
    <w:p w14:paraId="0BEE8F4D" w14:textId="08D94700" w:rsidR="00B12C66" w:rsidRPr="00540E3C" w:rsidRDefault="00B12C66" w:rsidP="00DA3DD6">
      <w:pPr>
        <w:jc w:val="center"/>
        <w:rPr>
          <w:b/>
          <w:bCs/>
          <w:color w:val="7030A0"/>
          <w:sz w:val="72"/>
          <w:szCs w:val="72"/>
        </w:rPr>
      </w:pPr>
      <w:r w:rsidRPr="00540E3C">
        <w:rPr>
          <w:b/>
          <w:bCs/>
          <w:color w:val="7030A0"/>
          <w:sz w:val="72"/>
          <w:szCs w:val="72"/>
        </w:rPr>
        <w:lastRenderedPageBreak/>
        <w:t>ONS SCHOOLREGLEMENT</w:t>
      </w:r>
    </w:p>
    <w:p w14:paraId="12857317" w14:textId="5DEC09A1" w:rsidR="00B12C66" w:rsidRDefault="00B12C66" w:rsidP="00DA3DD6">
      <w:pPr>
        <w:spacing w:after="480"/>
        <w:jc w:val="center"/>
      </w:pPr>
      <w:r>
        <w:rPr>
          <w:noProof/>
          <w:lang w:eastAsia="nl-BE"/>
        </w:rPr>
        <w:drawing>
          <wp:inline distT="0" distB="0" distL="0" distR="0" wp14:anchorId="323419DF" wp14:editId="6DA3D09B">
            <wp:extent cx="914400" cy="914400"/>
            <wp:effectExtent l="0" t="0" r="0" b="0"/>
            <wp:docPr id="38" name="Graphic 38" descr="Kalligrafeer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8"/>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914400" cy="914400"/>
                    </a:xfrm>
                    <a:prstGeom prst="rect">
                      <a:avLst/>
                    </a:prstGeom>
                  </pic:spPr>
                </pic:pic>
              </a:graphicData>
            </a:graphic>
          </wp:inline>
        </w:drawing>
      </w:r>
    </w:p>
    <w:p w14:paraId="34476F89" w14:textId="1B6F5DA3" w:rsidR="00B12C66" w:rsidRPr="002B1DB0" w:rsidRDefault="001A5E87" w:rsidP="00B12C66">
      <w:pPr>
        <w:jc w:val="center"/>
      </w:pPr>
      <w:r>
        <w:t>Door</w:t>
      </w:r>
      <w:r w:rsidR="00B12C66" w:rsidRPr="002B1DB0">
        <w:t xml:space="preserve"> je kind </w:t>
      </w:r>
      <w:r w:rsidR="00B12C66">
        <w:t>in</w:t>
      </w:r>
      <w:r w:rsidR="00B12C66" w:rsidRPr="002B1DB0">
        <w:t xml:space="preserve"> </w:t>
      </w:r>
      <w:r>
        <w:t xml:space="preserve">te schrijven </w:t>
      </w:r>
      <w:r w:rsidR="00B12C66">
        <w:t>in</w:t>
      </w:r>
      <w:r w:rsidR="00B12C66" w:rsidRPr="002B1DB0">
        <w:t xml:space="preserve"> onze school </w:t>
      </w:r>
      <w:r w:rsidR="0034511F">
        <w:t>ga</w:t>
      </w:r>
      <w:r w:rsidR="00B12C66" w:rsidRPr="002B1DB0">
        <w:t xml:space="preserve"> je akkoord met ons schoolreglement.</w:t>
      </w:r>
    </w:p>
    <w:p w14:paraId="338E9A3C" w14:textId="2693BD32" w:rsidR="00B12C66" w:rsidRPr="002B1DB0" w:rsidRDefault="00B12C66" w:rsidP="00B12C66">
      <w:pPr>
        <w:jc w:val="center"/>
      </w:pPr>
      <w:r w:rsidRPr="002B1DB0">
        <w:t xml:space="preserve">Het schoolreglement bevat de </w:t>
      </w:r>
      <w:r w:rsidRPr="002E2659">
        <w:rPr>
          <w:b/>
        </w:rPr>
        <w:t>rechten en plichten</w:t>
      </w:r>
      <w:r w:rsidRPr="002B1DB0">
        <w:t xml:space="preserve"> van elke leerling</w:t>
      </w:r>
      <w:r w:rsidR="008859DC">
        <w:t xml:space="preserve"> op school. Het schoolreglement</w:t>
      </w:r>
      <w:r w:rsidR="000C4344">
        <w:t xml:space="preserve"> </w:t>
      </w:r>
      <w:r w:rsidRPr="002B1DB0">
        <w:t xml:space="preserve">omschrijft wat </w:t>
      </w:r>
      <w:r>
        <w:t>je</w:t>
      </w:r>
      <w:r w:rsidRPr="002B1DB0">
        <w:t xml:space="preserve"> van ons mag verwachten, maar ook wat wij van jou en je kind verwachten.</w:t>
      </w:r>
    </w:p>
    <w:p w14:paraId="00BFC3DF" w14:textId="51ECB510" w:rsidR="00B12C66" w:rsidRDefault="00B12C66" w:rsidP="00B12C66">
      <w:pPr>
        <w:jc w:val="center"/>
      </w:pPr>
      <w:r w:rsidRPr="002B1DB0">
        <w:t xml:space="preserve">Soms is het nodig om ons schoolreglement aan te passen. </w:t>
      </w:r>
      <w:r w:rsidR="008859DC">
        <w:t xml:space="preserve">We bespreken het schoolreglement </w:t>
      </w:r>
      <w:r w:rsidRPr="002B1DB0">
        <w:t xml:space="preserve">dan op de schoolraad. Als er </w:t>
      </w:r>
      <w:r w:rsidRPr="002E2659">
        <w:rPr>
          <w:b/>
        </w:rPr>
        <w:t>wijzigingen</w:t>
      </w:r>
      <w:r w:rsidRPr="002B1DB0">
        <w:t xml:space="preserve"> zijn aan ons schoolr</w:t>
      </w:r>
      <w:r w:rsidR="000C4344">
        <w:t>eglement of pedagogisch project</w:t>
      </w:r>
      <w:r w:rsidR="008859DC">
        <w:t>,</w:t>
      </w:r>
      <w:r w:rsidR="000C4344">
        <w:t xml:space="preserve"> passen we dit aan</w:t>
      </w:r>
      <w:r w:rsidRPr="002B1DB0">
        <w:t xml:space="preserve"> </w:t>
      </w:r>
      <w:r w:rsidR="000C4344">
        <w:t>en plaatsen de meest recente versie op de website van de school.</w:t>
      </w:r>
    </w:p>
    <w:p w14:paraId="1862B8C5" w14:textId="77777777" w:rsidR="00DA3DD6" w:rsidRDefault="00DA3DD6" w:rsidP="00B12C66"/>
    <w:p w14:paraId="304EF7C3" w14:textId="6A77FE46" w:rsidR="002926F4" w:rsidRDefault="002926F4" w:rsidP="00B12C66">
      <w:pPr>
        <w:sectPr w:rsidR="002926F4" w:rsidSect="001B167D">
          <w:footerReference w:type="even" r:id="rId29"/>
          <w:footerReference w:type="default" r:id="rId30"/>
          <w:headerReference w:type="first" r:id="rId31"/>
          <w:footerReference w:type="first" r:id="rId32"/>
          <w:pgSz w:w="11906" w:h="16838" w:code="9"/>
          <w:pgMar w:top="993" w:right="991" w:bottom="1134" w:left="1418" w:header="709" w:footer="340" w:gutter="0"/>
          <w:cols w:space="708"/>
          <w:vAlign w:val="center"/>
          <w:titlePg/>
          <w:docGrid w:linePitch="360"/>
        </w:sectPr>
      </w:pPr>
    </w:p>
    <w:p w14:paraId="24B8850C" w14:textId="00F5EC10" w:rsidR="002926F4" w:rsidRPr="007E2D2E" w:rsidRDefault="007E2D2E" w:rsidP="007E2D2E">
      <w:pPr>
        <w:pStyle w:val="Kop1"/>
        <w:numPr>
          <w:ilvl w:val="0"/>
          <w:numId w:val="0"/>
        </w:numPr>
        <w:spacing w:before="0" w:after="0"/>
        <w:rPr>
          <w:color w:val="FFFFFF" w:themeColor="background1"/>
        </w:rPr>
      </w:pPr>
      <w:r w:rsidRPr="007E2D2E">
        <w:rPr>
          <w:color w:val="FFFFFF" w:themeColor="background1"/>
        </w:rPr>
        <w:lastRenderedPageBreak/>
        <w:t>Teru</w:t>
      </w:r>
      <w:bookmarkStart w:id="3" w:name="Start"/>
      <w:bookmarkEnd w:id="3"/>
      <w:r w:rsidRPr="007E2D2E">
        <w:rPr>
          <w:color w:val="FFFFFF" w:themeColor="background1"/>
        </w:rPr>
        <w:t>g naar overzicht</w:t>
      </w:r>
    </w:p>
    <w:tbl>
      <w:tblPr>
        <w:tblpPr w:leftFromText="141" w:rightFromText="141" w:vertAnchor="text" w:horzAnchor="margin" w:tblpY="273"/>
        <w:tblW w:w="5000" w:type="pct"/>
        <w:tblLook w:val="04A0" w:firstRow="1" w:lastRow="0" w:firstColumn="1" w:lastColumn="0" w:noHBand="0" w:noVBand="1"/>
      </w:tblPr>
      <w:tblGrid>
        <w:gridCol w:w="4530"/>
        <w:gridCol w:w="297"/>
        <w:gridCol w:w="4528"/>
      </w:tblGrid>
      <w:tr w:rsidR="002926F4" w:rsidRPr="00F9562E" w14:paraId="5BC05146" w14:textId="77777777" w:rsidTr="002926F4">
        <w:trPr>
          <w:trHeight w:val="737"/>
        </w:trPr>
        <w:tc>
          <w:tcPr>
            <w:tcW w:w="2421" w:type="pct"/>
            <w:shd w:val="clear" w:color="auto" w:fill="AE2081"/>
            <w:vAlign w:val="center"/>
          </w:tcPr>
          <w:p w14:paraId="3EE402C2" w14:textId="58E79981" w:rsidR="002926F4" w:rsidRPr="00B66609" w:rsidRDefault="008B20C4" w:rsidP="005701FB">
            <w:pPr>
              <w:suppressAutoHyphens w:val="0"/>
              <w:spacing w:after="0" w:line="240" w:lineRule="auto"/>
              <w:jc w:val="center"/>
              <w:rPr>
                <w:b/>
                <w:color w:val="F2F2F2" w:themeColor="background1" w:themeShade="F2"/>
              </w:rPr>
            </w:pPr>
            <w:hyperlink w:anchor="Onze_visie_ped_project" w:history="1">
              <w:r w:rsidR="000D727E" w:rsidRPr="00B66609">
                <w:rPr>
                  <w:b/>
                  <w:color w:val="FFFFFF" w:themeColor="background1"/>
                </w:rPr>
                <w:t>Onze visie en pedagogisch project</w:t>
              </w:r>
            </w:hyperlink>
          </w:p>
        </w:tc>
        <w:tc>
          <w:tcPr>
            <w:tcW w:w="159" w:type="pct"/>
            <w:vAlign w:val="center"/>
          </w:tcPr>
          <w:p w14:paraId="4C4A94A2" w14:textId="77777777" w:rsidR="002926F4" w:rsidRPr="008C1222" w:rsidRDefault="002926F4" w:rsidP="005701FB">
            <w:pPr>
              <w:suppressAutoHyphens w:val="0"/>
              <w:spacing w:after="0" w:line="240" w:lineRule="auto"/>
              <w:jc w:val="center"/>
              <w:rPr>
                <w:b/>
                <w:color w:val="FFFFFF" w:themeColor="background1"/>
              </w:rPr>
            </w:pPr>
          </w:p>
        </w:tc>
        <w:tc>
          <w:tcPr>
            <w:tcW w:w="2420" w:type="pct"/>
            <w:shd w:val="clear" w:color="auto" w:fill="A8AF37"/>
            <w:vAlign w:val="center"/>
          </w:tcPr>
          <w:p w14:paraId="6434E19E" w14:textId="73254547" w:rsidR="002926F4" w:rsidRPr="00B66609" w:rsidRDefault="008B20C4" w:rsidP="00AD7DD6">
            <w:pPr>
              <w:suppressAutoHyphens w:val="0"/>
              <w:spacing w:after="0" w:line="240" w:lineRule="auto"/>
              <w:jc w:val="center"/>
              <w:rPr>
                <w:b/>
                <w:color w:val="F2F2F2" w:themeColor="background1" w:themeShade="F2"/>
              </w:rPr>
            </w:pPr>
            <w:hyperlink w:anchor="Engagementsverklaring" w:history="1">
              <w:r w:rsidR="00AD7DD6" w:rsidRPr="00B66609">
                <w:rPr>
                  <w:b/>
                  <w:color w:val="FFFFFF" w:themeColor="background1"/>
                </w:rPr>
                <w:t>Engagementsverklaring van het katholiek onderwijs</w:t>
              </w:r>
            </w:hyperlink>
          </w:p>
        </w:tc>
      </w:tr>
    </w:tbl>
    <w:p w14:paraId="3E3AB2D0" w14:textId="23E91445" w:rsidR="00ED6D3F" w:rsidRPr="00EF72FD" w:rsidRDefault="00ED6D3F" w:rsidP="00EF72FD">
      <w:pPr>
        <w:pStyle w:val="Kop1"/>
        <w:numPr>
          <w:ilvl w:val="0"/>
          <w:numId w:val="0"/>
        </w:numPr>
        <w:ind w:left="851" w:hanging="851"/>
        <w:jc w:val="center"/>
        <w:rPr>
          <w:sz w:val="28"/>
          <w:szCs w:val="28"/>
        </w:rPr>
      </w:pPr>
      <w:bookmarkStart w:id="4" w:name="Algemene_info"/>
      <w:r w:rsidRPr="00EF72FD">
        <w:rPr>
          <w:sz w:val="28"/>
          <w:szCs w:val="28"/>
        </w:rPr>
        <w:t>Algemene informatie over onze school</w:t>
      </w:r>
    </w:p>
    <w:tbl>
      <w:tblPr>
        <w:tblW w:w="9129" w:type="dxa"/>
        <w:tblLook w:val="04A0" w:firstRow="1" w:lastRow="0" w:firstColumn="1" w:lastColumn="0" w:noHBand="0" w:noVBand="1"/>
      </w:tblPr>
      <w:tblGrid>
        <w:gridCol w:w="2835"/>
        <w:gridCol w:w="312"/>
        <w:gridCol w:w="2835"/>
        <w:gridCol w:w="312"/>
        <w:gridCol w:w="2835"/>
      </w:tblGrid>
      <w:tr w:rsidR="00ED6D3F" w:rsidRPr="00611279" w14:paraId="547553E0" w14:textId="77777777" w:rsidTr="005701FB">
        <w:trPr>
          <w:trHeight w:val="737"/>
        </w:trPr>
        <w:tc>
          <w:tcPr>
            <w:tcW w:w="2835" w:type="dxa"/>
            <w:shd w:val="clear" w:color="auto" w:fill="EC7D23"/>
            <w:vAlign w:val="center"/>
          </w:tcPr>
          <w:bookmarkEnd w:id="4"/>
          <w:p w14:paraId="6CEABB2A" w14:textId="772BA17B" w:rsidR="00ED6D3F" w:rsidRPr="00C62E45"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_Ref66442906 \h </w:instrText>
            </w:r>
            <w:r>
              <w:rPr>
                <w:b/>
                <w:color w:val="F2F2F2" w:themeColor="background1" w:themeShade="F2"/>
              </w:rPr>
            </w:r>
            <w:r>
              <w:rPr>
                <w:b/>
                <w:color w:val="F2F2F2" w:themeColor="background1" w:themeShade="F2"/>
              </w:rPr>
              <w:fldChar w:fldCharType="separate"/>
            </w:r>
            <w:r w:rsidR="004E338E" w:rsidRPr="005A62EF">
              <w:rPr>
                <w:color w:val="FFFFFF" w:themeColor="background1"/>
              </w:rPr>
              <w:t>Hoe organiseren wij onze school?</w:t>
            </w:r>
            <w:r>
              <w:rPr>
                <w:b/>
                <w:color w:val="F2F2F2" w:themeColor="background1" w:themeShade="F2"/>
              </w:rPr>
              <w:fldChar w:fldCharType="end"/>
            </w:r>
          </w:p>
        </w:tc>
        <w:tc>
          <w:tcPr>
            <w:tcW w:w="312" w:type="dxa"/>
            <w:vAlign w:val="center"/>
          </w:tcPr>
          <w:p w14:paraId="041B1FCA" w14:textId="77777777" w:rsidR="00ED6D3F" w:rsidRPr="00611279"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1F9F40A8" w14:textId="3949E13B"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_Ref70081714 \h </w:instrText>
            </w:r>
            <w:r>
              <w:rPr>
                <w:b/>
                <w:color w:val="F2F2F2" w:themeColor="background1" w:themeShade="F2"/>
              </w:rPr>
            </w:r>
            <w:r>
              <w:rPr>
                <w:b/>
                <w:color w:val="F2F2F2" w:themeColor="background1" w:themeShade="F2"/>
              </w:rPr>
              <w:fldChar w:fldCharType="separate"/>
            </w:r>
            <w:r w:rsidR="004E338E" w:rsidRPr="00EE1948">
              <w:rPr>
                <w:color w:val="FFFFFF" w:themeColor="background1"/>
              </w:rPr>
              <w:t>Vaste instapdagen voor de kleinsten</w:t>
            </w:r>
            <w:r>
              <w:rPr>
                <w:b/>
                <w:color w:val="F2F2F2" w:themeColor="background1" w:themeShade="F2"/>
              </w:rPr>
              <w:fldChar w:fldCharType="end"/>
            </w:r>
          </w:p>
        </w:tc>
        <w:tc>
          <w:tcPr>
            <w:tcW w:w="312" w:type="dxa"/>
            <w:vAlign w:val="center"/>
          </w:tcPr>
          <w:p w14:paraId="3B803051" w14:textId="77777777" w:rsidR="00ED6D3F" w:rsidRPr="00611279"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3FCA719C" w14:textId="1CD237EE"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_Ref69999973 \h </w:instrText>
            </w:r>
            <w:r>
              <w:rPr>
                <w:b/>
                <w:color w:val="F2F2F2" w:themeColor="background1" w:themeShade="F2"/>
              </w:rPr>
            </w:r>
            <w:r>
              <w:rPr>
                <w:b/>
                <w:color w:val="F2F2F2" w:themeColor="background1" w:themeShade="F2"/>
              </w:rPr>
              <w:fldChar w:fldCharType="separate"/>
            </w:r>
            <w:r w:rsidR="004E338E">
              <w:rPr>
                <w:color w:val="FFFFFF" w:themeColor="background1"/>
              </w:rPr>
              <w:t>Nieuwe inschrijving</w:t>
            </w:r>
            <w:r w:rsidR="004E338E" w:rsidRPr="005A62EF">
              <w:rPr>
                <w:color w:val="FFFFFF" w:themeColor="background1"/>
              </w:rPr>
              <w:t>?</w:t>
            </w:r>
            <w:r>
              <w:rPr>
                <w:b/>
                <w:color w:val="F2F2F2" w:themeColor="background1" w:themeShade="F2"/>
              </w:rPr>
              <w:fldChar w:fldCharType="end"/>
            </w:r>
          </w:p>
        </w:tc>
      </w:tr>
      <w:tr w:rsidR="00ED6D3F" w:rsidRPr="00611279" w14:paraId="14D04D87" w14:textId="77777777" w:rsidTr="005701FB">
        <w:trPr>
          <w:trHeight w:val="20"/>
        </w:trPr>
        <w:tc>
          <w:tcPr>
            <w:tcW w:w="2835" w:type="dxa"/>
            <w:shd w:val="clear" w:color="auto" w:fill="auto"/>
          </w:tcPr>
          <w:p w14:paraId="341F88ED" w14:textId="33370FDB" w:rsidR="005701FB" w:rsidRPr="00611279" w:rsidRDefault="005701FB" w:rsidP="005701FB">
            <w:pPr>
              <w:suppressAutoHyphens w:val="0"/>
              <w:spacing w:after="0" w:line="240" w:lineRule="auto"/>
              <w:jc w:val="center"/>
              <w:rPr>
                <w:bCs/>
                <w:color w:val="FFFFFF" w:themeColor="background1"/>
              </w:rPr>
            </w:pPr>
          </w:p>
        </w:tc>
        <w:tc>
          <w:tcPr>
            <w:tcW w:w="312" w:type="dxa"/>
            <w:shd w:val="clear" w:color="auto" w:fill="auto"/>
          </w:tcPr>
          <w:p w14:paraId="38D4A9B1" w14:textId="77777777" w:rsidR="00ED6D3F" w:rsidRPr="00611279" w:rsidRDefault="00ED6D3F" w:rsidP="005701FB">
            <w:pPr>
              <w:suppressAutoHyphens w:val="0"/>
              <w:spacing w:after="0" w:line="240" w:lineRule="auto"/>
              <w:rPr>
                <w:bCs/>
                <w:color w:val="FFFFFF" w:themeColor="background1"/>
              </w:rPr>
            </w:pPr>
          </w:p>
        </w:tc>
        <w:tc>
          <w:tcPr>
            <w:tcW w:w="2835" w:type="dxa"/>
            <w:shd w:val="clear" w:color="auto" w:fill="auto"/>
          </w:tcPr>
          <w:p w14:paraId="517EAA9D" w14:textId="77777777" w:rsidR="00ED6D3F" w:rsidRPr="00611279" w:rsidRDefault="00ED6D3F" w:rsidP="005701FB">
            <w:pPr>
              <w:suppressAutoHyphens w:val="0"/>
              <w:spacing w:after="0" w:line="240" w:lineRule="auto"/>
              <w:jc w:val="center"/>
              <w:rPr>
                <w:bCs/>
                <w:color w:val="FFFFFF" w:themeColor="background1"/>
              </w:rPr>
            </w:pPr>
          </w:p>
        </w:tc>
        <w:tc>
          <w:tcPr>
            <w:tcW w:w="312" w:type="dxa"/>
            <w:shd w:val="clear" w:color="auto" w:fill="auto"/>
          </w:tcPr>
          <w:p w14:paraId="03643589" w14:textId="77777777" w:rsidR="00ED6D3F" w:rsidRPr="00611279" w:rsidRDefault="00ED6D3F" w:rsidP="005701FB">
            <w:pPr>
              <w:suppressAutoHyphens w:val="0"/>
              <w:spacing w:after="0" w:line="240" w:lineRule="auto"/>
              <w:rPr>
                <w:bCs/>
                <w:color w:val="FFFFFF" w:themeColor="background1"/>
              </w:rPr>
            </w:pPr>
          </w:p>
        </w:tc>
        <w:tc>
          <w:tcPr>
            <w:tcW w:w="2835" w:type="dxa"/>
            <w:shd w:val="clear" w:color="auto" w:fill="auto"/>
          </w:tcPr>
          <w:p w14:paraId="36667CD8" w14:textId="77777777" w:rsidR="00ED6D3F" w:rsidRPr="00611279" w:rsidRDefault="00ED6D3F" w:rsidP="005701FB">
            <w:pPr>
              <w:suppressAutoHyphens w:val="0"/>
              <w:spacing w:after="0" w:line="240" w:lineRule="auto"/>
              <w:jc w:val="center"/>
              <w:rPr>
                <w:bCs/>
                <w:color w:val="FFFFFF" w:themeColor="background1"/>
              </w:rPr>
            </w:pPr>
          </w:p>
        </w:tc>
      </w:tr>
      <w:tr w:rsidR="00ED6D3F" w:rsidRPr="00611279" w14:paraId="6DF3A0D9" w14:textId="77777777" w:rsidTr="00A11E63">
        <w:trPr>
          <w:trHeight w:val="737"/>
        </w:trPr>
        <w:tc>
          <w:tcPr>
            <w:tcW w:w="2835" w:type="dxa"/>
            <w:shd w:val="clear" w:color="auto" w:fill="4CBCC5"/>
            <w:vAlign w:val="center"/>
          </w:tcPr>
          <w:p w14:paraId="163AEC78" w14:textId="2A0B81B9"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_Ref70081742 \h </w:instrText>
            </w:r>
            <w:r>
              <w:rPr>
                <w:b/>
                <w:color w:val="F2F2F2" w:themeColor="background1" w:themeShade="F2"/>
              </w:rPr>
            </w:r>
            <w:r>
              <w:rPr>
                <w:b/>
                <w:color w:val="F2F2F2" w:themeColor="background1" w:themeShade="F2"/>
              </w:rPr>
              <w:fldChar w:fldCharType="separate"/>
            </w:r>
            <w:r w:rsidR="004E338E" w:rsidRPr="005A62EF">
              <w:rPr>
                <w:color w:val="FFFFFF" w:themeColor="background1"/>
              </w:rPr>
              <w:t>Onderwijsloopbaan</w:t>
            </w:r>
            <w:r>
              <w:rPr>
                <w:b/>
                <w:color w:val="F2F2F2" w:themeColor="background1" w:themeShade="F2"/>
              </w:rPr>
              <w:fldChar w:fldCharType="end"/>
            </w:r>
          </w:p>
        </w:tc>
        <w:tc>
          <w:tcPr>
            <w:tcW w:w="312" w:type="dxa"/>
          </w:tcPr>
          <w:p w14:paraId="6D8E6273" w14:textId="77777777" w:rsidR="00ED6D3F" w:rsidRPr="00611279" w:rsidRDefault="00ED6D3F" w:rsidP="005701FB">
            <w:pPr>
              <w:suppressAutoHyphens w:val="0"/>
              <w:spacing w:after="0" w:line="240" w:lineRule="auto"/>
              <w:rPr>
                <w:b/>
                <w:color w:val="F2F2F2" w:themeColor="background1" w:themeShade="F2"/>
              </w:rPr>
            </w:pPr>
          </w:p>
        </w:tc>
        <w:tc>
          <w:tcPr>
            <w:tcW w:w="2835" w:type="dxa"/>
            <w:shd w:val="clear" w:color="auto" w:fill="EC7D23"/>
            <w:vAlign w:val="center"/>
          </w:tcPr>
          <w:p w14:paraId="0A63D216" w14:textId="7A623B94"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_Ref70081752 \h </w:instrText>
            </w:r>
            <w:r>
              <w:rPr>
                <w:b/>
                <w:color w:val="F2F2F2" w:themeColor="background1" w:themeShade="F2"/>
              </w:rPr>
            </w:r>
            <w:r>
              <w:rPr>
                <w:b/>
                <w:color w:val="F2F2F2" w:themeColor="background1" w:themeShade="F2"/>
              </w:rPr>
              <w:fldChar w:fldCharType="separate"/>
            </w:r>
            <w:r w:rsidR="004E338E" w:rsidRPr="005A62EF">
              <w:rPr>
                <w:color w:val="FFFFFF" w:themeColor="background1"/>
              </w:rPr>
              <w:t>Schooluitstappen</w:t>
            </w:r>
            <w:r>
              <w:rPr>
                <w:b/>
                <w:color w:val="F2F2F2" w:themeColor="background1" w:themeShade="F2"/>
              </w:rPr>
              <w:fldChar w:fldCharType="end"/>
            </w:r>
          </w:p>
        </w:tc>
        <w:tc>
          <w:tcPr>
            <w:tcW w:w="312" w:type="dxa"/>
          </w:tcPr>
          <w:p w14:paraId="327F56A8" w14:textId="77777777" w:rsidR="00ED6D3F" w:rsidRPr="00611279" w:rsidRDefault="00ED6D3F" w:rsidP="005701FB">
            <w:pPr>
              <w:suppressAutoHyphens w:val="0"/>
              <w:spacing w:after="0" w:line="240" w:lineRule="auto"/>
              <w:rPr>
                <w:b/>
                <w:color w:val="F2F2F2" w:themeColor="background1" w:themeShade="F2"/>
              </w:rPr>
            </w:pPr>
          </w:p>
        </w:tc>
        <w:tc>
          <w:tcPr>
            <w:tcW w:w="2835" w:type="dxa"/>
            <w:shd w:val="clear" w:color="auto" w:fill="AE2081"/>
            <w:vAlign w:val="center"/>
          </w:tcPr>
          <w:p w14:paraId="5A2C3B81" w14:textId="621775B6"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_Ref70081765 \h </w:instrText>
            </w:r>
            <w:r>
              <w:rPr>
                <w:b/>
                <w:color w:val="F2F2F2" w:themeColor="background1" w:themeShade="F2"/>
              </w:rPr>
            </w:r>
            <w:r>
              <w:rPr>
                <w:b/>
                <w:color w:val="F2F2F2" w:themeColor="background1" w:themeShade="F2"/>
              </w:rPr>
              <w:fldChar w:fldCharType="separate"/>
            </w:r>
            <w:r w:rsidR="004E338E" w:rsidRPr="005A62EF">
              <w:rPr>
                <w:color w:val="FFFFFF" w:themeColor="background1"/>
              </w:rPr>
              <w:t>Verboden te roken</w:t>
            </w:r>
            <w:r>
              <w:rPr>
                <w:b/>
                <w:color w:val="F2F2F2" w:themeColor="background1" w:themeShade="F2"/>
              </w:rPr>
              <w:fldChar w:fldCharType="end"/>
            </w:r>
          </w:p>
        </w:tc>
      </w:tr>
      <w:tr w:rsidR="00A11E63" w:rsidRPr="00611279" w14:paraId="68AB354F" w14:textId="77777777" w:rsidTr="005701FB">
        <w:trPr>
          <w:gridAfter w:val="4"/>
          <w:wAfter w:w="6294" w:type="dxa"/>
          <w:trHeight w:val="170"/>
        </w:trPr>
        <w:tc>
          <w:tcPr>
            <w:tcW w:w="2835" w:type="dxa"/>
            <w:shd w:val="clear" w:color="auto" w:fill="auto"/>
          </w:tcPr>
          <w:p w14:paraId="366E8EA2" w14:textId="184CFBEF" w:rsidR="005701FB" w:rsidRPr="00611279" w:rsidRDefault="005701FB" w:rsidP="005701FB">
            <w:pPr>
              <w:suppressAutoHyphens w:val="0"/>
              <w:spacing w:after="0" w:line="240" w:lineRule="auto"/>
              <w:jc w:val="center"/>
              <w:rPr>
                <w:bCs/>
                <w:color w:val="FFFFFF" w:themeColor="background1"/>
              </w:rPr>
            </w:pPr>
          </w:p>
        </w:tc>
      </w:tr>
      <w:tr w:rsidR="00ED6D3F" w:rsidRPr="00611279" w14:paraId="40228623" w14:textId="77777777" w:rsidTr="00A11E63">
        <w:trPr>
          <w:gridAfter w:val="4"/>
          <w:wAfter w:w="6294" w:type="dxa"/>
          <w:trHeight w:val="737"/>
        </w:trPr>
        <w:tc>
          <w:tcPr>
            <w:tcW w:w="2835" w:type="dxa"/>
            <w:shd w:val="clear" w:color="auto" w:fill="A8AF37"/>
            <w:vAlign w:val="center"/>
          </w:tcPr>
          <w:p w14:paraId="0B2907F2" w14:textId="4DB04E6B"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_Ref70081780 \h </w:instrText>
            </w:r>
            <w:r>
              <w:rPr>
                <w:b/>
                <w:color w:val="F2F2F2" w:themeColor="background1" w:themeShade="F2"/>
              </w:rPr>
            </w:r>
            <w:r>
              <w:rPr>
                <w:b/>
                <w:color w:val="F2F2F2" w:themeColor="background1" w:themeShade="F2"/>
              </w:rPr>
              <w:fldChar w:fldCharType="separate"/>
            </w:r>
            <w:r w:rsidR="004E338E" w:rsidRPr="005A62EF">
              <w:rPr>
                <w:color w:val="FFFFFF" w:themeColor="background1"/>
              </w:rPr>
              <w:t>Verkoop, reclame en sponsoring</w:t>
            </w:r>
            <w:r>
              <w:rPr>
                <w:b/>
                <w:color w:val="F2F2F2" w:themeColor="background1" w:themeShade="F2"/>
              </w:rPr>
              <w:fldChar w:fldCharType="end"/>
            </w:r>
          </w:p>
        </w:tc>
      </w:tr>
    </w:tbl>
    <w:p w14:paraId="0780C18A" w14:textId="77777777" w:rsidR="00ED6D3F" w:rsidRPr="00EF72FD" w:rsidRDefault="00ED6D3F" w:rsidP="00EF72FD">
      <w:pPr>
        <w:pStyle w:val="Kop1"/>
        <w:numPr>
          <w:ilvl w:val="0"/>
          <w:numId w:val="0"/>
        </w:numPr>
        <w:ind w:left="851" w:hanging="851"/>
        <w:jc w:val="center"/>
        <w:rPr>
          <w:sz w:val="28"/>
          <w:szCs w:val="28"/>
        </w:rPr>
      </w:pPr>
      <w:bookmarkStart w:id="5" w:name="Wat_verwachten"/>
      <w:r w:rsidRPr="00EF72FD">
        <w:rPr>
          <w:sz w:val="28"/>
          <w:szCs w:val="28"/>
        </w:rPr>
        <w:t>Wat mag je van ons verwachten</w:t>
      </w:r>
      <w:bookmarkEnd w:id="5"/>
      <w:r w:rsidRPr="00EF72FD">
        <w:rPr>
          <w:sz w:val="28"/>
          <w:szCs w:val="28"/>
        </w:rPr>
        <w:t>?</w:t>
      </w:r>
    </w:p>
    <w:tbl>
      <w:tblPr>
        <w:tblW w:w="8977" w:type="dxa"/>
        <w:tblLook w:val="04A0" w:firstRow="1" w:lastRow="0" w:firstColumn="1" w:lastColumn="0" w:noHBand="0" w:noVBand="1"/>
      </w:tblPr>
      <w:tblGrid>
        <w:gridCol w:w="2835"/>
        <w:gridCol w:w="236"/>
        <w:gridCol w:w="2835"/>
        <w:gridCol w:w="236"/>
        <w:gridCol w:w="2835"/>
      </w:tblGrid>
      <w:tr w:rsidR="00ED6D3F" w:rsidRPr="00F1727B" w14:paraId="28AA222C" w14:textId="77777777" w:rsidTr="005701FB">
        <w:trPr>
          <w:trHeight w:val="737"/>
        </w:trPr>
        <w:tc>
          <w:tcPr>
            <w:tcW w:w="2835" w:type="dxa"/>
            <w:shd w:val="clear" w:color="auto" w:fill="A8AF37"/>
            <w:vAlign w:val="center"/>
          </w:tcPr>
          <w:p w14:paraId="718D6FEB" w14:textId="385318DF" w:rsidR="00ED6D3F" w:rsidRPr="00611279" w:rsidRDefault="008B20C4" w:rsidP="005701FB">
            <w:pPr>
              <w:suppressAutoHyphens w:val="0"/>
              <w:spacing w:after="0" w:line="240" w:lineRule="auto"/>
              <w:jc w:val="center"/>
              <w:rPr>
                <w:b/>
                <w:color w:val="F2F2F2" w:themeColor="background1" w:themeShade="F2"/>
              </w:rPr>
            </w:pPr>
            <w:hyperlink w:anchor="_Hoe_begeleiden_we" w:history="1">
              <w:r w:rsidR="00C62E45">
                <w:rPr>
                  <w:rStyle w:val="Hyperlink"/>
                  <w:b/>
                  <w:color w:val="F2F2F2" w:themeColor="background1" w:themeShade="F2"/>
                </w:rPr>
                <w:fldChar w:fldCharType="begin"/>
              </w:r>
              <w:r w:rsidR="00C62E45">
                <w:instrText xml:space="preserve"> REF _Ref66443224 \h </w:instrText>
              </w:r>
              <w:r w:rsidR="00C62E45">
                <w:rPr>
                  <w:rStyle w:val="Hyperlink"/>
                  <w:b/>
                  <w:color w:val="F2F2F2" w:themeColor="background1" w:themeShade="F2"/>
                </w:rPr>
              </w:r>
              <w:r w:rsidR="00C62E45">
                <w:rPr>
                  <w:rStyle w:val="Hyperlink"/>
                  <w:b/>
                  <w:color w:val="F2F2F2" w:themeColor="background1" w:themeShade="F2"/>
                </w:rPr>
                <w:fldChar w:fldCharType="separate"/>
              </w:r>
              <w:r w:rsidR="004E338E">
                <w:rPr>
                  <w:color w:val="FFFFFF" w:themeColor="background1"/>
                </w:rPr>
                <w:t xml:space="preserve">   </w:t>
              </w:r>
              <w:r w:rsidR="004E338E" w:rsidRPr="005A62EF">
                <w:rPr>
                  <w:color w:val="FFFFFF" w:themeColor="background1"/>
                </w:rPr>
                <w:t>Hoe begeleiden we je kind?</w:t>
              </w:r>
              <w:r w:rsidR="00C62E45">
                <w:rPr>
                  <w:rStyle w:val="Hyperlink"/>
                  <w:b/>
                  <w:color w:val="F2F2F2" w:themeColor="background1" w:themeShade="F2"/>
                </w:rPr>
                <w:fldChar w:fldCharType="end"/>
              </w:r>
            </w:hyperlink>
          </w:p>
        </w:tc>
        <w:tc>
          <w:tcPr>
            <w:tcW w:w="236" w:type="dxa"/>
            <w:vAlign w:val="center"/>
          </w:tcPr>
          <w:p w14:paraId="5A0B91B1"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08E10EF1" w14:textId="45151B09" w:rsidR="00ED6D3F" w:rsidRPr="001A605B" w:rsidRDefault="008B20C4" w:rsidP="001A605B">
            <w:pPr>
              <w:suppressAutoHyphens w:val="0"/>
              <w:spacing w:after="0" w:line="240" w:lineRule="auto"/>
              <w:jc w:val="center"/>
              <w:rPr>
                <w:b/>
                <w:bCs/>
                <w:color w:val="FFFFFF" w:themeColor="background1"/>
              </w:rPr>
            </w:pPr>
            <w:hyperlink w:anchor="_Leerlingenevaluatie" w:history="1">
              <w:r w:rsidR="00C62E45">
                <w:rPr>
                  <w:rStyle w:val="Hyperlink"/>
                  <w:b/>
                  <w:bCs/>
                  <w:color w:val="F2F2F2" w:themeColor="background1" w:themeShade="F2"/>
                </w:rPr>
                <w:fldChar w:fldCharType="begin"/>
              </w:r>
              <w:r w:rsidR="00C62E45">
                <w:instrText xml:space="preserve"> REF _Ref66443237 \h </w:instrText>
              </w:r>
              <w:r w:rsidR="00C62E45">
                <w:rPr>
                  <w:rStyle w:val="Hyperlink"/>
                  <w:b/>
                  <w:bCs/>
                  <w:color w:val="F2F2F2" w:themeColor="background1" w:themeShade="F2"/>
                </w:rPr>
              </w:r>
              <w:r w:rsidR="00C62E45">
                <w:rPr>
                  <w:rStyle w:val="Hyperlink"/>
                  <w:b/>
                  <w:bCs/>
                  <w:color w:val="F2F2F2" w:themeColor="background1" w:themeShade="F2"/>
                </w:rPr>
                <w:fldChar w:fldCharType="separate"/>
              </w:r>
              <w:r w:rsidR="004E338E" w:rsidRPr="005A62EF">
                <w:rPr>
                  <w:color w:val="FFFFFF" w:themeColor="background1"/>
                </w:rPr>
                <w:t>Leerlingenevaluatie</w:t>
              </w:r>
              <w:r w:rsidR="00C62E45">
                <w:rPr>
                  <w:rStyle w:val="Hyperlink"/>
                  <w:b/>
                  <w:bCs/>
                  <w:color w:val="F2F2F2" w:themeColor="background1" w:themeShade="F2"/>
                </w:rPr>
                <w:fldChar w:fldCharType="end"/>
              </w:r>
            </w:hyperlink>
          </w:p>
        </w:tc>
        <w:tc>
          <w:tcPr>
            <w:tcW w:w="236" w:type="dxa"/>
            <w:vAlign w:val="center"/>
          </w:tcPr>
          <w:p w14:paraId="3D06ECA6"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EC7D23"/>
            <w:vAlign w:val="center"/>
          </w:tcPr>
          <w:p w14:paraId="4DB15F84" w14:textId="34EC8901" w:rsidR="00ED6D3F" w:rsidRPr="007728B9" w:rsidRDefault="008B20C4" w:rsidP="005833AD">
            <w:pPr>
              <w:suppressAutoHyphens w:val="0"/>
              <w:spacing w:after="0" w:line="240" w:lineRule="auto"/>
              <w:jc w:val="center"/>
              <w:rPr>
                <w:b/>
                <w:bCs/>
                <w:color w:val="F2F2F2" w:themeColor="background1" w:themeShade="F2"/>
                <w:u w:val="single"/>
              </w:rPr>
            </w:pPr>
            <w:hyperlink w:anchor="_Getuigschrift_basisonderwijs" w:history="1">
              <w:r w:rsidR="00C62E45">
                <w:rPr>
                  <w:b/>
                  <w:bCs/>
                  <w:color w:val="F2F2F2" w:themeColor="background1" w:themeShade="F2"/>
                </w:rPr>
                <w:fldChar w:fldCharType="begin"/>
              </w:r>
              <w:r w:rsidR="00C62E45">
                <w:rPr>
                  <w:color w:val="F2F2F2" w:themeColor="background1" w:themeShade="F2"/>
                </w:rPr>
                <w:instrText xml:space="preserve"> REF _Ref66443246 \h </w:instrText>
              </w:r>
              <w:r w:rsidR="00CF2820">
                <w:rPr>
                  <w:b/>
                  <w:bCs/>
                  <w:color w:val="F2F2F2" w:themeColor="background1" w:themeShade="F2"/>
                </w:rPr>
                <w:instrText xml:space="preserve"> \* MERGEFORMAT </w:instrText>
              </w:r>
              <w:r w:rsidR="00C62E45">
                <w:rPr>
                  <w:b/>
                  <w:bCs/>
                  <w:color w:val="F2F2F2" w:themeColor="background1" w:themeShade="F2"/>
                </w:rPr>
              </w:r>
              <w:r w:rsidR="00C62E45">
                <w:rPr>
                  <w:b/>
                  <w:bCs/>
                  <w:color w:val="F2F2F2" w:themeColor="background1" w:themeShade="F2"/>
                </w:rPr>
                <w:fldChar w:fldCharType="separate"/>
              </w:r>
              <w:r w:rsidR="004E338E" w:rsidRPr="005A62EF">
                <w:rPr>
                  <w:color w:val="FFFFFF" w:themeColor="background1"/>
                </w:rPr>
                <w:t>Getuigschrift basisonderwijs</w:t>
              </w:r>
              <w:r w:rsidR="00C62E45">
                <w:rPr>
                  <w:b/>
                  <w:bCs/>
                  <w:color w:val="F2F2F2" w:themeColor="background1" w:themeShade="F2"/>
                </w:rPr>
                <w:fldChar w:fldCharType="end"/>
              </w:r>
            </w:hyperlink>
          </w:p>
        </w:tc>
      </w:tr>
      <w:tr w:rsidR="00ED6D3F" w:rsidRPr="00F9562E" w14:paraId="6FF64AA9" w14:textId="77777777" w:rsidTr="005701FB">
        <w:trPr>
          <w:trHeight w:val="170"/>
        </w:trPr>
        <w:tc>
          <w:tcPr>
            <w:tcW w:w="2835" w:type="dxa"/>
            <w:vAlign w:val="center"/>
          </w:tcPr>
          <w:p w14:paraId="21EDB5F2"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3769D517"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72209477"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66EC9383"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1CE3F337" w14:textId="77777777" w:rsidR="00ED6D3F" w:rsidRPr="00643001" w:rsidRDefault="00ED6D3F" w:rsidP="005701FB">
            <w:pPr>
              <w:suppressAutoHyphens w:val="0"/>
              <w:spacing w:after="0" w:line="240" w:lineRule="auto"/>
              <w:jc w:val="center"/>
              <w:rPr>
                <w:b/>
                <w:color w:val="FFFFFF" w:themeColor="background1"/>
              </w:rPr>
            </w:pPr>
          </w:p>
        </w:tc>
      </w:tr>
      <w:tr w:rsidR="00F1727B" w:rsidRPr="00F1727B" w14:paraId="14D9D894" w14:textId="77777777" w:rsidTr="005701FB">
        <w:trPr>
          <w:trHeight w:val="737"/>
        </w:trPr>
        <w:tc>
          <w:tcPr>
            <w:tcW w:w="2835" w:type="dxa"/>
            <w:shd w:val="clear" w:color="auto" w:fill="AE2081"/>
            <w:vAlign w:val="center"/>
          </w:tcPr>
          <w:p w14:paraId="569B32C0" w14:textId="4DC828FF" w:rsidR="00ED6D3F" w:rsidRPr="00611279" w:rsidRDefault="008B20C4" w:rsidP="00AD7DD6">
            <w:pPr>
              <w:suppressAutoHyphens w:val="0"/>
              <w:spacing w:after="0" w:line="240" w:lineRule="auto"/>
              <w:jc w:val="center"/>
              <w:rPr>
                <w:b/>
                <w:color w:val="F2F2F2" w:themeColor="background1" w:themeShade="F2"/>
                <w:u w:val="single"/>
              </w:rPr>
            </w:pPr>
            <w:hyperlink w:anchor="_Met_wie_werken" w:history="1">
              <w:r w:rsidR="00C62E45">
                <w:rPr>
                  <w:rStyle w:val="Hyperlink"/>
                  <w:b/>
                  <w:color w:val="F2F2F2" w:themeColor="background1" w:themeShade="F2"/>
                </w:rPr>
                <w:fldChar w:fldCharType="begin"/>
              </w:r>
              <w:r w:rsidR="00C62E45">
                <w:instrText xml:space="preserve"> REF _Ref60913634 \h </w:instrText>
              </w:r>
              <w:r w:rsidR="00C62E45">
                <w:rPr>
                  <w:rStyle w:val="Hyperlink"/>
                  <w:b/>
                  <w:color w:val="F2F2F2" w:themeColor="background1" w:themeShade="F2"/>
                </w:rPr>
              </w:r>
              <w:r w:rsidR="00C62E45">
                <w:rPr>
                  <w:rStyle w:val="Hyperlink"/>
                  <w:b/>
                  <w:color w:val="F2F2F2" w:themeColor="background1" w:themeShade="F2"/>
                </w:rPr>
                <w:fldChar w:fldCharType="separate"/>
              </w:r>
              <w:r w:rsidR="004E338E" w:rsidRPr="005A62EF">
                <w:rPr>
                  <w:color w:val="FFFFFF" w:themeColor="background1"/>
                </w:rPr>
                <w:t>Met wie werken we samen?</w:t>
              </w:r>
              <w:r w:rsidR="00C62E45">
                <w:rPr>
                  <w:rStyle w:val="Hyperlink"/>
                  <w:b/>
                  <w:color w:val="F2F2F2" w:themeColor="background1" w:themeShade="F2"/>
                </w:rPr>
                <w:fldChar w:fldCharType="end"/>
              </w:r>
            </w:hyperlink>
          </w:p>
        </w:tc>
        <w:tc>
          <w:tcPr>
            <w:tcW w:w="236" w:type="dxa"/>
            <w:vAlign w:val="center"/>
          </w:tcPr>
          <w:p w14:paraId="1AF6C53F"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07F9BF08" w14:textId="1811358F" w:rsidR="00ED6D3F" w:rsidRPr="00B66609" w:rsidRDefault="008B20C4" w:rsidP="00AD7DD6">
            <w:pPr>
              <w:suppressAutoHyphens w:val="0"/>
              <w:spacing w:after="0" w:line="240" w:lineRule="auto"/>
              <w:jc w:val="center"/>
              <w:rPr>
                <w:b/>
                <w:bCs/>
                <w:color w:val="F2F2F2" w:themeColor="background1" w:themeShade="F2"/>
                <w:u w:val="single"/>
              </w:rPr>
            </w:pPr>
            <w:hyperlink w:anchor="_Onderwijs_aan_huis" w:history="1">
              <w:r w:rsidR="00C62E45">
                <w:rPr>
                  <w:b/>
                  <w:bCs/>
                  <w:color w:val="FFFFFF" w:themeColor="background1"/>
                </w:rPr>
                <w:fldChar w:fldCharType="begin"/>
              </w:r>
              <w:r w:rsidR="00C62E45">
                <w:instrText xml:space="preserve"> REF _Ref60913640 \h </w:instrText>
              </w:r>
              <w:r w:rsidR="00C62E45">
                <w:rPr>
                  <w:b/>
                  <w:bCs/>
                  <w:color w:val="FFFFFF" w:themeColor="background1"/>
                </w:rPr>
              </w:r>
              <w:r w:rsidR="00C62E45">
                <w:rPr>
                  <w:b/>
                  <w:bCs/>
                  <w:color w:val="FFFFFF" w:themeColor="background1"/>
                </w:rPr>
                <w:fldChar w:fldCharType="separate"/>
              </w:r>
              <w:r w:rsidR="004E338E" w:rsidRPr="005A62EF">
                <w:rPr>
                  <w:color w:val="FFFFFF" w:themeColor="background1"/>
                </w:rPr>
                <w:t>Onderwijs aan huis en synchroon internetonderwijs</w:t>
              </w:r>
              <w:r w:rsidR="00C62E45">
                <w:rPr>
                  <w:b/>
                  <w:bCs/>
                  <w:color w:val="FFFFFF" w:themeColor="background1"/>
                </w:rPr>
                <w:fldChar w:fldCharType="end"/>
              </w:r>
            </w:hyperlink>
          </w:p>
        </w:tc>
        <w:tc>
          <w:tcPr>
            <w:tcW w:w="236" w:type="dxa"/>
            <w:vAlign w:val="center"/>
          </w:tcPr>
          <w:p w14:paraId="132251C7" w14:textId="77777777" w:rsidR="00ED6D3F" w:rsidRPr="00B66609" w:rsidRDefault="00ED6D3F" w:rsidP="005701FB">
            <w:pPr>
              <w:suppressAutoHyphens w:val="0"/>
              <w:spacing w:after="0" w:line="240" w:lineRule="auto"/>
              <w:jc w:val="center"/>
              <w:rPr>
                <w:b/>
                <w:bCs/>
                <w:color w:val="F2F2F2" w:themeColor="background1" w:themeShade="F2"/>
              </w:rPr>
            </w:pPr>
          </w:p>
        </w:tc>
        <w:tc>
          <w:tcPr>
            <w:tcW w:w="2835" w:type="dxa"/>
            <w:shd w:val="clear" w:color="auto" w:fill="4CBCC5"/>
            <w:vAlign w:val="center"/>
          </w:tcPr>
          <w:p w14:paraId="26A7F7CA" w14:textId="00A1E94F" w:rsidR="00ED6D3F" w:rsidRPr="00B66609" w:rsidRDefault="008B20C4" w:rsidP="00AD7DD6">
            <w:pPr>
              <w:suppressAutoHyphens w:val="0"/>
              <w:spacing w:after="0" w:line="240" w:lineRule="auto"/>
              <w:jc w:val="center"/>
              <w:rPr>
                <w:b/>
                <w:bCs/>
                <w:color w:val="F2F2F2" w:themeColor="background1" w:themeShade="F2"/>
                <w:u w:val="single"/>
              </w:rPr>
            </w:pPr>
            <w:hyperlink w:anchor="_Revalidatie/logopedie_tijdens_de" w:history="1">
              <w:r w:rsidR="00E94773">
                <w:rPr>
                  <w:b/>
                  <w:bCs/>
                  <w:color w:val="FFFFFF" w:themeColor="background1"/>
                </w:rPr>
                <w:fldChar w:fldCharType="begin"/>
              </w:r>
              <w:r w:rsidR="00E94773">
                <w:instrText xml:space="preserve"> REF _Ref60913644 \h </w:instrText>
              </w:r>
              <w:r w:rsidR="00E94773">
                <w:rPr>
                  <w:b/>
                  <w:bCs/>
                  <w:color w:val="FFFFFF" w:themeColor="background1"/>
                </w:rPr>
              </w:r>
              <w:r w:rsidR="00E94773">
                <w:rPr>
                  <w:b/>
                  <w:bCs/>
                  <w:color w:val="FFFFFF" w:themeColor="background1"/>
                </w:rPr>
                <w:fldChar w:fldCharType="separate"/>
              </w:r>
              <w:r w:rsidR="004E338E" w:rsidRPr="005A62EF">
                <w:rPr>
                  <w:color w:val="FFFFFF" w:themeColor="background1"/>
                </w:rPr>
                <w:t>Revalidatie/logopedie tijdens de lestijden</w:t>
              </w:r>
              <w:r w:rsidR="00E94773">
                <w:rPr>
                  <w:b/>
                  <w:bCs/>
                  <w:color w:val="FFFFFF" w:themeColor="background1"/>
                </w:rPr>
                <w:fldChar w:fldCharType="end"/>
              </w:r>
            </w:hyperlink>
          </w:p>
        </w:tc>
      </w:tr>
      <w:tr w:rsidR="00ED6D3F" w:rsidRPr="00F9562E" w14:paraId="4AC8F858" w14:textId="77777777" w:rsidTr="005701FB">
        <w:trPr>
          <w:trHeight w:val="170"/>
        </w:trPr>
        <w:tc>
          <w:tcPr>
            <w:tcW w:w="2835" w:type="dxa"/>
            <w:vAlign w:val="center"/>
          </w:tcPr>
          <w:p w14:paraId="0456513A"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7E76DF08"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31572241"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76C9E443"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3A46D793" w14:textId="77777777" w:rsidR="00ED6D3F" w:rsidRPr="00643001" w:rsidRDefault="00ED6D3F" w:rsidP="005701FB">
            <w:pPr>
              <w:suppressAutoHyphens w:val="0"/>
              <w:spacing w:after="0" w:line="240" w:lineRule="auto"/>
              <w:jc w:val="center"/>
              <w:rPr>
                <w:b/>
                <w:color w:val="FFFFFF" w:themeColor="background1"/>
              </w:rPr>
            </w:pPr>
          </w:p>
        </w:tc>
      </w:tr>
      <w:tr w:rsidR="00F1727B" w:rsidRPr="00F1727B" w14:paraId="3A67E224" w14:textId="77777777" w:rsidTr="005701FB">
        <w:trPr>
          <w:trHeight w:val="737"/>
        </w:trPr>
        <w:tc>
          <w:tcPr>
            <w:tcW w:w="2835" w:type="dxa"/>
            <w:shd w:val="clear" w:color="auto" w:fill="EC7D23"/>
            <w:vAlign w:val="center"/>
          </w:tcPr>
          <w:p w14:paraId="1AEC2EEC" w14:textId="130381A6" w:rsidR="00ED6D3F" w:rsidRPr="00B66609" w:rsidRDefault="008B20C4" w:rsidP="00B66609">
            <w:pPr>
              <w:suppressAutoHyphens w:val="0"/>
              <w:spacing w:after="0" w:line="240" w:lineRule="auto"/>
              <w:jc w:val="center"/>
              <w:rPr>
                <w:b/>
                <w:bCs/>
                <w:color w:val="F2F2F2" w:themeColor="background1" w:themeShade="F2"/>
                <w:u w:val="single"/>
              </w:rPr>
            </w:pPr>
            <w:hyperlink w:anchor="_Stappenplan_bij_ziekte" w:history="1">
              <w:r w:rsidR="00E94773">
                <w:rPr>
                  <w:rStyle w:val="Hyperlink"/>
                  <w:b/>
                  <w:bCs/>
                  <w:color w:val="F2F2F2" w:themeColor="background1" w:themeShade="F2"/>
                </w:rPr>
                <w:fldChar w:fldCharType="begin"/>
              </w:r>
              <w:r w:rsidR="00E94773">
                <w:instrText xml:space="preserve"> REF _Ref60913648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4E338E" w:rsidRPr="005A62EF">
                <w:rPr>
                  <w:color w:val="FFFFFF" w:themeColor="background1"/>
                </w:rPr>
                <w:t>Stappenplan bij ziekte of ongeval</w:t>
              </w:r>
              <w:r w:rsidR="00E94773">
                <w:rPr>
                  <w:rStyle w:val="Hyperlink"/>
                  <w:b/>
                  <w:bCs/>
                  <w:color w:val="F2F2F2" w:themeColor="background1" w:themeShade="F2"/>
                </w:rPr>
                <w:fldChar w:fldCharType="end"/>
              </w:r>
            </w:hyperlink>
          </w:p>
        </w:tc>
        <w:tc>
          <w:tcPr>
            <w:tcW w:w="236" w:type="dxa"/>
            <w:vAlign w:val="center"/>
          </w:tcPr>
          <w:p w14:paraId="71D0DD3C"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74C44E44" w14:textId="0973C0EA" w:rsidR="00ED6D3F" w:rsidRPr="00743E1B" w:rsidRDefault="008B20C4" w:rsidP="00B64413">
            <w:pPr>
              <w:suppressAutoHyphens w:val="0"/>
              <w:spacing w:after="0" w:line="240" w:lineRule="auto"/>
              <w:jc w:val="center"/>
              <w:rPr>
                <w:rStyle w:val="Hyperlink"/>
                <w:color w:val="F2F2F2" w:themeColor="background1" w:themeShade="F2"/>
                <w:u w:val="none"/>
              </w:rPr>
            </w:pPr>
            <w:hyperlink w:anchor="_Medicatiegebruik_en_andere" w:history="1">
              <w:r w:rsidR="00E94773">
                <w:rPr>
                  <w:rStyle w:val="Hyperlink"/>
                  <w:b/>
                  <w:bCs/>
                  <w:color w:val="F2F2F2" w:themeColor="background1" w:themeShade="F2"/>
                  <w:u w:val="none"/>
                </w:rPr>
                <w:fldChar w:fldCharType="begin"/>
              </w:r>
              <w:r w:rsidR="00E94773">
                <w:rPr>
                  <w:b/>
                  <w:bCs/>
                  <w:color w:val="F2F2F2" w:themeColor="background1" w:themeShade="F2"/>
                </w:rPr>
                <w:instrText xml:space="preserve"> REF _Ref70082417 \h </w:instrText>
              </w:r>
              <w:r w:rsidR="00E94773">
                <w:rPr>
                  <w:rStyle w:val="Hyperlink"/>
                  <w:b/>
                  <w:bCs/>
                  <w:color w:val="F2F2F2" w:themeColor="background1" w:themeShade="F2"/>
                  <w:u w:val="none"/>
                </w:rPr>
              </w:r>
              <w:r w:rsidR="00E94773">
                <w:rPr>
                  <w:rStyle w:val="Hyperlink"/>
                  <w:b/>
                  <w:bCs/>
                  <w:color w:val="F2F2F2" w:themeColor="background1" w:themeShade="F2"/>
                  <w:u w:val="none"/>
                </w:rPr>
                <w:fldChar w:fldCharType="separate"/>
              </w:r>
              <w:r w:rsidR="004E338E" w:rsidRPr="005A62EF">
                <w:rPr>
                  <w:color w:val="FFFFFF" w:themeColor="background1"/>
                </w:rPr>
                <w:t>Medicatiegebruik en andere medische handelingen</w:t>
              </w:r>
              <w:r w:rsidR="00E94773">
                <w:rPr>
                  <w:rStyle w:val="Hyperlink"/>
                  <w:b/>
                  <w:bCs/>
                  <w:color w:val="F2F2F2" w:themeColor="background1" w:themeShade="F2"/>
                  <w:u w:val="none"/>
                </w:rPr>
                <w:fldChar w:fldCharType="end"/>
              </w:r>
            </w:hyperlink>
          </w:p>
        </w:tc>
        <w:tc>
          <w:tcPr>
            <w:tcW w:w="236" w:type="dxa"/>
            <w:vAlign w:val="center"/>
          </w:tcPr>
          <w:p w14:paraId="29FB7021"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2E096B58" w14:textId="5015760A" w:rsidR="00ED6D3F" w:rsidRPr="00B66609" w:rsidRDefault="008B20C4" w:rsidP="00AD7DD6">
            <w:pPr>
              <w:suppressAutoHyphens w:val="0"/>
              <w:spacing w:after="0" w:line="240" w:lineRule="auto"/>
              <w:jc w:val="center"/>
              <w:rPr>
                <w:b/>
                <w:bCs/>
                <w:color w:val="F2F2F2" w:themeColor="background1" w:themeShade="F2"/>
              </w:rPr>
            </w:pPr>
            <w:hyperlink w:anchor="_Privacy" w:history="1">
              <w:r w:rsidR="00E94773">
                <w:rPr>
                  <w:rStyle w:val="Hyperlink"/>
                  <w:b/>
                  <w:bCs/>
                  <w:color w:val="F2F2F2" w:themeColor="background1" w:themeShade="F2"/>
                </w:rPr>
                <w:fldChar w:fldCharType="begin"/>
              </w:r>
              <w:r w:rsidR="00E94773">
                <w:instrText xml:space="preserve"> REF _Ref60913668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4E338E" w:rsidRPr="005A62EF">
                <w:rPr>
                  <w:color w:val="FFFFFF" w:themeColor="background1"/>
                </w:rPr>
                <w:t>Privacy</w:t>
              </w:r>
              <w:r w:rsidR="00E94773">
                <w:rPr>
                  <w:rStyle w:val="Hyperlink"/>
                  <w:b/>
                  <w:bCs/>
                  <w:color w:val="F2F2F2" w:themeColor="background1" w:themeShade="F2"/>
                </w:rPr>
                <w:fldChar w:fldCharType="end"/>
              </w:r>
            </w:hyperlink>
          </w:p>
        </w:tc>
      </w:tr>
    </w:tbl>
    <w:p w14:paraId="3E5B4A62" w14:textId="77777777" w:rsidR="00ED6D3F" w:rsidRPr="00F94857" w:rsidRDefault="00ED6D3F" w:rsidP="00F94857">
      <w:pPr>
        <w:pStyle w:val="Kop1"/>
        <w:numPr>
          <w:ilvl w:val="0"/>
          <w:numId w:val="0"/>
        </w:numPr>
        <w:ind w:left="851" w:hanging="851"/>
        <w:jc w:val="center"/>
        <w:rPr>
          <w:sz w:val="28"/>
          <w:szCs w:val="28"/>
        </w:rPr>
      </w:pPr>
      <w:bookmarkStart w:id="6" w:name="Wat_verwachten_van_ouders"/>
      <w:bookmarkEnd w:id="6"/>
      <w:r w:rsidRPr="00F94857">
        <w:rPr>
          <w:sz w:val="28"/>
          <w:szCs w:val="28"/>
        </w:rPr>
        <w:t>Wat verwachten we van jou als ouder?</w:t>
      </w:r>
    </w:p>
    <w:tbl>
      <w:tblPr>
        <w:tblW w:w="8977" w:type="dxa"/>
        <w:tblLook w:val="04A0" w:firstRow="1" w:lastRow="0" w:firstColumn="1" w:lastColumn="0" w:noHBand="0" w:noVBand="1"/>
      </w:tblPr>
      <w:tblGrid>
        <w:gridCol w:w="2835"/>
        <w:gridCol w:w="236"/>
        <w:gridCol w:w="2835"/>
        <w:gridCol w:w="236"/>
        <w:gridCol w:w="2835"/>
      </w:tblGrid>
      <w:tr w:rsidR="00A07708" w:rsidRPr="00A07708" w14:paraId="2B5B093B" w14:textId="77777777" w:rsidTr="00A81382">
        <w:trPr>
          <w:trHeight w:val="737"/>
        </w:trPr>
        <w:tc>
          <w:tcPr>
            <w:tcW w:w="2835" w:type="dxa"/>
            <w:shd w:val="clear" w:color="auto" w:fill="4CBCC5"/>
            <w:vAlign w:val="center"/>
          </w:tcPr>
          <w:p w14:paraId="4F415A22" w14:textId="2F6F1E8E" w:rsidR="00ED6D3F" w:rsidRPr="00A07708" w:rsidRDefault="008B20C4" w:rsidP="005701FB">
            <w:pPr>
              <w:suppressAutoHyphens w:val="0"/>
              <w:spacing w:after="0" w:line="240" w:lineRule="auto"/>
              <w:jc w:val="center"/>
              <w:rPr>
                <w:b/>
                <w:color w:val="F2F2F2" w:themeColor="background1" w:themeShade="F2"/>
              </w:rPr>
            </w:pPr>
            <w:hyperlink w:anchor="_Engagementsverklaring_tussen_jou" w:history="1">
              <w:r w:rsidR="00E94773">
                <w:rPr>
                  <w:rStyle w:val="Hyperlink"/>
                  <w:b/>
                  <w:color w:val="F2F2F2" w:themeColor="background1" w:themeShade="F2"/>
                </w:rPr>
                <w:fldChar w:fldCharType="begin"/>
              </w:r>
              <w:r w:rsidR="00E94773">
                <w:instrText xml:space="preserve"> REF _Ref66443695 \h </w:instrText>
              </w:r>
              <w:r w:rsidR="00141B59">
                <w:rPr>
                  <w:rStyle w:val="Hyperlink"/>
                  <w:b/>
                  <w:color w:val="F2F2F2" w:themeColor="background1" w:themeShade="F2"/>
                </w:rPr>
                <w:instrText xml:space="preserve"> \* MERGEFORMAT </w:instrText>
              </w:r>
              <w:r w:rsidR="00E94773">
                <w:rPr>
                  <w:rStyle w:val="Hyperlink"/>
                  <w:b/>
                  <w:color w:val="F2F2F2" w:themeColor="background1" w:themeShade="F2"/>
                </w:rPr>
              </w:r>
              <w:r w:rsidR="00E94773">
                <w:rPr>
                  <w:rStyle w:val="Hyperlink"/>
                  <w:b/>
                  <w:color w:val="F2F2F2" w:themeColor="background1" w:themeShade="F2"/>
                </w:rPr>
                <w:fldChar w:fldCharType="separate"/>
              </w:r>
              <w:r w:rsidR="004E338E" w:rsidRPr="005A62EF">
                <w:rPr>
                  <w:color w:val="FFFFFF" w:themeColor="background1"/>
                </w:rPr>
                <w:t>Engagementsverklaring tussen jou en onze school</w:t>
              </w:r>
              <w:r w:rsidR="00E94773">
                <w:rPr>
                  <w:rStyle w:val="Hyperlink"/>
                  <w:b/>
                  <w:color w:val="F2F2F2" w:themeColor="background1" w:themeShade="F2"/>
                </w:rPr>
                <w:fldChar w:fldCharType="end"/>
              </w:r>
            </w:hyperlink>
          </w:p>
        </w:tc>
        <w:tc>
          <w:tcPr>
            <w:tcW w:w="236" w:type="dxa"/>
            <w:vAlign w:val="center"/>
          </w:tcPr>
          <w:p w14:paraId="192B9D99" w14:textId="77777777" w:rsidR="00ED6D3F" w:rsidRPr="00A07708" w:rsidRDefault="00ED6D3F" w:rsidP="005701FB">
            <w:pPr>
              <w:suppressAutoHyphens w:val="0"/>
              <w:spacing w:after="0" w:line="240" w:lineRule="auto"/>
              <w:jc w:val="center"/>
              <w:rPr>
                <w:b/>
                <w:color w:val="F2F2F2" w:themeColor="background1" w:themeShade="F2"/>
              </w:rPr>
            </w:pPr>
          </w:p>
        </w:tc>
        <w:tc>
          <w:tcPr>
            <w:tcW w:w="2835" w:type="dxa"/>
            <w:shd w:val="clear" w:color="auto" w:fill="EC7D23"/>
            <w:vAlign w:val="center"/>
          </w:tcPr>
          <w:p w14:paraId="3949C8DB" w14:textId="54F3FE82" w:rsidR="00ED6D3F" w:rsidRPr="00766535" w:rsidRDefault="008B20C4" w:rsidP="00766535">
            <w:pPr>
              <w:suppressAutoHyphens w:val="0"/>
              <w:spacing w:after="0" w:line="240" w:lineRule="auto"/>
              <w:jc w:val="center"/>
              <w:rPr>
                <w:b/>
                <w:bCs/>
                <w:color w:val="F2F2F2" w:themeColor="background1" w:themeShade="F2"/>
              </w:rPr>
            </w:pPr>
            <w:hyperlink w:anchor="_Ouderlijk_gezag" w:history="1">
              <w:r w:rsidR="00E94773">
                <w:rPr>
                  <w:rStyle w:val="Hyperlink"/>
                  <w:b/>
                  <w:bCs/>
                  <w:color w:val="F2F2F2" w:themeColor="background1" w:themeShade="F2"/>
                </w:rPr>
                <w:fldChar w:fldCharType="begin"/>
              </w:r>
              <w:r w:rsidR="00E94773">
                <w:instrText xml:space="preserve"> REF _Ref60913678 \h </w:instrText>
              </w:r>
              <w:r w:rsidR="00141B59">
                <w:rPr>
                  <w:rStyle w:val="Hyperlink"/>
                  <w:b/>
                  <w:bCs/>
                  <w:color w:val="F2F2F2" w:themeColor="background1" w:themeShade="F2"/>
                </w:rPr>
                <w:instrText xml:space="preserve"> \* MERGEFORMAT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4E338E" w:rsidRPr="00E518F8">
                <w:rPr>
                  <w:color w:val="FFFFFF" w:themeColor="background1"/>
                </w:rPr>
                <w:t>Ouderlijk gezag</w:t>
              </w:r>
              <w:r w:rsidR="00E94773">
                <w:rPr>
                  <w:rStyle w:val="Hyperlink"/>
                  <w:b/>
                  <w:bCs/>
                  <w:color w:val="F2F2F2" w:themeColor="background1" w:themeShade="F2"/>
                </w:rPr>
                <w:fldChar w:fldCharType="end"/>
              </w:r>
            </w:hyperlink>
          </w:p>
        </w:tc>
        <w:tc>
          <w:tcPr>
            <w:tcW w:w="236" w:type="dxa"/>
            <w:vAlign w:val="center"/>
          </w:tcPr>
          <w:p w14:paraId="5EAB3DF7" w14:textId="77777777" w:rsidR="00ED6D3F" w:rsidRPr="00A07708"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6A7526B6" w14:textId="2F77A1A9" w:rsidR="00ED6D3F" w:rsidRPr="00532070" w:rsidRDefault="008B20C4" w:rsidP="00AD7DD6">
            <w:pPr>
              <w:suppressAutoHyphens w:val="0"/>
              <w:spacing w:after="0" w:line="240" w:lineRule="auto"/>
              <w:jc w:val="center"/>
              <w:rPr>
                <w:b/>
                <w:bCs/>
                <w:color w:val="F2F2F2" w:themeColor="background1" w:themeShade="F2"/>
              </w:rPr>
            </w:pPr>
            <w:hyperlink w:anchor="_Schoolkosten" w:history="1">
              <w:r w:rsidR="00E94773">
                <w:rPr>
                  <w:rStyle w:val="Hyperlink"/>
                  <w:b/>
                  <w:bCs/>
                  <w:color w:val="F2F2F2" w:themeColor="background1" w:themeShade="F2"/>
                </w:rPr>
                <w:fldChar w:fldCharType="begin"/>
              </w:r>
              <w:r w:rsidR="00E94773">
                <w:instrText xml:space="preserve"> REF _Ref60913685 \h </w:instrText>
              </w:r>
              <w:r w:rsidR="00141B59">
                <w:rPr>
                  <w:rStyle w:val="Hyperlink"/>
                  <w:b/>
                  <w:bCs/>
                  <w:color w:val="F2F2F2" w:themeColor="background1" w:themeShade="F2"/>
                </w:rPr>
                <w:instrText xml:space="preserve"> \* MERGEFORMAT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4E338E" w:rsidRPr="00E518F8">
                <w:rPr>
                  <w:color w:val="FFFFFF" w:themeColor="background1"/>
                </w:rPr>
                <w:t>Schoolkosten</w:t>
              </w:r>
              <w:r w:rsidR="00E94773">
                <w:rPr>
                  <w:rStyle w:val="Hyperlink"/>
                  <w:b/>
                  <w:bCs/>
                  <w:color w:val="F2F2F2" w:themeColor="background1" w:themeShade="F2"/>
                </w:rPr>
                <w:fldChar w:fldCharType="end"/>
              </w:r>
            </w:hyperlink>
          </w:p>
        </w:tc>
      </w:tr>
      <w:tr w:rsidR="00A07708" w:rsidRPr="00A07708" w14:paraId="26D58D65" w14:textId="77777777" w:rsidTr="005701FB">
        <w:trPr>
          <w:gridAfter w:val="2"/>
          <w:wAfter w:w="3071" w:type="dxa"/>
          <w:trHeight w:val="170"/>
        </w:trPr>
        <w:tc>
          <w:tcPr>
            <w:tcW w:w="2835" w:type="dxa"/>
            <w:shd w:val="clear" w:color="auto" w:fill="auto"/>
          </w:tcPr>
          <w:p w14:paraId="5E7DF299" w14:textId="77777777" w:rsidR="00A11E63" w:rsidRPr="00A07708" w:rsidRDefault="00A11E63" w:rsidP="005701FB">
            <w:pPr>
              <w:suppressAutoHyphens w:val="0"/>
              <w:spacing w:after="0" w:line="240" w:lineRule="auto"/>
              <w:jc w:val="center"/>
              <w:rPr>
                <w:b/>
                <w:color w:val="F2F2F2" w:themeColor="background1" w:themeShade="F2"/>
              </w:rPr>
            </w:pPr>
          </w:p>
        </w:tc>
        <w:tc>
          <w:tcPr>
            <w:tcW w:w="236" w:type="dxa"/>
            <w:shd w:val="clear" w:color="auto" w:fill="auto"/>
          </w:tcPr>
          <w:p w14:paraId="20D0D371" w14:textId="77777777" w:rsidR="00A11E63" w:rsidRPr="00A07708" w:rsidRDefault="00A11E63" w:rsidP="005701FB">
            <w:pPr>
              <w:suppressAutoHyphens w:val="0"/>
              <w:spacing w:after="0" w:line="240" w:lineRule="auto"/>
              <w:jc w:val="center"/>
              <w:rPr>
                <w:rFonts w:asciiTheme="minorHAnsi" w:hAnsiTheme="minorHAnsi"/>
                <w:b/>
                <w:color w:val="F2F2F2" w:themeColor="background1" w:themeShade="F2"/>
              </w:rPr>
            </w:pPr>
          </w:p>
        </w:tc>
        <w:tc>
          <w:tcPr>
            <w:tcW w:w="2835" w:type="dxa"/>
            <w:shd w:val="clear" w:color="auto" w:fill="auto"/>
          </w:tcPr>
          <w:p w14:paraId="064C5332" w14:textId="77777777" w:rsidR="00A11E63" w:rsidRPr="00A07708" w:rsidRDefault="00A11E63" w:rsidP="005701FB">
            <w:pPr>
              <w:suppressAutoHyphens w:val="0"/>
              <w:spacing w:after="0" w:line="240" w:lineRule="auto"/>
              <w:jc w:val="center"/>
              <w:rPr>
                <w:rFonts w:asciiTheme="minorHAnsi" w:hAnsiTheme="minorHAnsi"/>
                <w:b/>
                <w:color w:val="F2F2F2" w:themeColor="background1" w:themeShade="F2"/>
              </w:rPr>
            </w:pPr>
          </w:p>
        </w:tc>
      </w:tr>
      <w:tr w:rsidR="00A07708" w:rsidRPr="00A07708" w14:paraId="1E4901B6" w14:textId="77777777" w:rsidTr="00A81382">
        <w:trPr>
          <w:gridAfter w:val="2"/>
          <w:wAfter w:w="3071" w:type="dxa"/>
          <w:trHeight w:val="737"/>
        </w:trPr>
        <w:tc>
          <w:tcPr>
            <w:tcW w:w="2835" w:type="dxa"/>
            <w:shd w:val="clear" w:color="auto" w:fill="AE2081"/>
            <w:vAlign w:val="center"/>
          </w:tcPr>
          <w:p w14:paraId="699E2D83" w14:textId="1B81A178" w:rsidR="00ED6D3F" w:rsidRPr="006F6269" w:rsidRDefault="008B20C4" w:rsidP="00AD7DD6">
            <w:pPr>
              <w:suppressAutoHyphens w:val="0"/>
              <w:spacing w:after="0" w:line="240" w:lineRule="auto"/>
              <w:jc w:val="center"/>
              <w:rPr>
                <w:b/>
                <w:bCs/>
                <w:color w:val="F2F2F2" w:themeColor="background1" w:themeShade="F2"/>
              </w:rPr>
            </w:pPr>
            <w:hyperlink w:anchor="_Participatie" w:history="1">
              <w:r w:rsidR="00E94773">
                <w:rPr>
                  <w:rStyle w:val="Hyperlink"/>
                  <w:b/>
                  <w:bCs/>
                  <w:color w:val="F2F2F2" w:themeColor="background1" w:themeShade="F2"/>
                </w:rPr>
                <w:fldChar w:fldCharType="begin"/>
              </w:r>
              <w:r w:rsidR="00E94773">
                <w:instrText xml:space="preserve"> REF _Ref70082472 \h </w:instrText>
              </w:r>
              <w:r w:rsidR="00141B59">
                <w:rPr>
                  <w:rStyle w:val="Hyperlink"/>
                  <w:b/>
                  <w:bCs/>
                  <w:color w:val="F2F2F2" w:themeColor="background1" w:themeShade="F2"/>
                </w:rPr>
                <w:instrText xml:space="preserve"> \* MERGEFORMAT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4E338E" w:rsidRPr="00E518F8">
                <w:rPr>
                  <w:color w:val="FFFFFF" w:themeColor="background1"/>
                </w:rPr>
                <w:t>Participatie</w:t>
              </w:r>
              <w:r w:rsidR="00E94773">
                <w:rPr>
                  <w:rStyle w:val="Hyperlink"/>
                  <w:b/>
                  <w:bCs/>
                  <w:color w:val="F2F2F2" w:themeColor="background1" w:themeShade="F2"/>
                </w:rPr>
                <w:fldChar w:fldCharType="end"/>
              </w:r>
            </w:hyperlink>
          </w:p>
        </w:tc>
        <w:tc>
          <w:tcPr>
            <w:tcW w:w="236" w:type="dxa"/>
            <w:vAlign w:val="center"/>
          </w:tcPr>
          <w:p w14:paraId="7444E1EA" w14:textId="77777777" w:rsidR="00ED6D3F" w:rsidRPr="00A07708" w:rsidRDefault="00ED6D3F" w:rsidP="005701FB">
            <w:pPr>
              <w:suppressAutoHyphens w:val="0"/>
              <w:spacing w:after="0" w:line="240" w:lineRule="auto"/>
              <w:jc w:val="center"/>
              <w:rPr>
                <w:rFonts w:asciiTheme="minorHAnsi" w:hAnsiTheme="minorHAnsi"/>
                <w:b/>
                <w:color w:val="F2F2F2" w:themeColor="background1" w:themeShade="F2"/>
              </w:rPr>
            </w:pPr>
          </w:p>
        </w:tc>
        <w:tc>
          <w:tcPr>
            <w:tcW w:w="2835" w:type="dxa"/>
            <w:shd w:val="clear" w:color="auto" w:fill="4CBCC5"/>
            <w:vAlign w:val="center"/>
          </w:tcPr>
          <w:p w14:paraId="119BBA5B" w14:textId="571C4099" w:rsidR="00ED6D3F" w:rsidRPr="00A07708" w:rsidRDefault="008B20C4" w:rsidP="005701FB">
            <w:pPr>
              <w:suppressAutoHyphens w:val="0"/>
              <w:spacing w:after="0" w:line="240" w:lineRule="auto"/>
              <w:jc w:val="center"/>
              <w:rPr>
                <w:b/>
                <w:color w:val="F2F2F2" w:themeColor="background1" w:themeShade="F2"/>
              </w:rPr>
            </w:pPr>
            <w:hyperlink w:anchor="_Gebruik_van_(sociale)" w:history="1">
              <w:r w:rsidR="00E94773">
                <w:rPr>
                  <w:rStyle w:val="Hyperlink"/>
                  <w:b/>
                  <w:color w:val="F2F2F2" w:themeColor="background1" w:themeShade="F2"/>
                </w:rPr>
                <w:fldChar w:fldCharType="begin"/>
              </w:r>
              <w:r w:rsidR="00E94773">
                <w:instrText xml:space="preserve"> REF _Ref65505085 \h </w:instrText>
              </w:r>
              <w:r w:rsidR="00141B59">
                <w:rPr>
                  <w:rStyle w:val="Hyperlink"/>
                  <w:b/>
                  <w:color w:val="F2F2F2" w:themeColor="background1" w:themeShade="F2"/>
                </w:rPr>
                <w:instrText xml:space="preserve"> \* MERGEFORMAT </w:instrText>
              </w:r>
              <w:r w:rsidR="00E94773">
                <w:rPr>
                  <w:rStyle w:val="Hyperlink"/>
                  <w:b/>
                  <w:color w:val="F2F2F2" w:themeColor="background1" w:themeShade="F2"/>
                </w:rPr>
              </w:r>
              <w:r w:rsidR="00E94773">
                <w:rPr>
                  <w:rStyle w:val="Hyperlink"/>
                  <w:b/>
                  <w:color w:val="F2F2F2" w:themeColor="background1" w:themeShade="F2"/>
                </w:rPr>
                <w:fldChar w:fldCharType="separate"/>
              </w:r>
              <w:r w:rsidR="004E338E" w:rsidRPr="00E518F8">
                <w:rPr>
                  <w:color w:val="FFFFFF" w:themeColor="background1"/>
                </w:rPr>
                <w:t xml:space="preserve">Gebruik van </w:t>
              </w:r>
              <w:r w:rsidR="004E338E">
                <w:rPr>
                  <w:color w:val="FFFFFF" w:themeColor="background1"/>
                </w:rPr>
                <w:t>(</w:t>
              </w:r>
              <w:r w:rsidR="004E338E" w:rsidRPr="00E518F8">
                <w:rPr>
                  <w:color w:val="FFFFFF" w:themeColor="background1"/>
                </w:rPr>
                <w:t>sociale</w:t>
              </w:r>
              <w:r w:rsidR="004E338E">
                <w:rPr>
                  <w:color w:val="FFFFFF" w:themeColor="background1"/>
                </w:rPr>
                <w:t>)</w:t>
              </w:r>
              <w:r w:rsidR="004E338E" w:rsidRPr="00E518F8">
                <w:rPr>
                  <w:color w:val="FFFFFF" w:themeColor="background1"/>
                </w:rPr>
                <w:t xml:space="preserve"> media</w:t>
              </w:r>
              <w:r w:rsidR="00E94773">
                <w:rPr>
                  <w:rStyle w:val="Hyperlink"/>
                  <w:b/>
                  <w:color w:val="F2F2F2" w:themeColor="background1" w:themeShade="F2"/>
                </w:rPr>
                <w:fldChar w:fldCharType="end"/>
              </w:r>
            </w:hyperlink>
          </w:p>
        </w:tc>
      </w:tr>
    </w:tbl>
    <w:p w14:paraId="71D375FC" w14:textId="485C852F" w:rsidR="00ED6D3F" w:rsidRPr="00F94857" w:rsidRDefault="00ED6D3F" w:rsidP="00F94857">
      <w:pPr>
        <w:pStyle w:val="Kop1"/>
        <w:numPr>
          <w:ilvl w:val="0"/>
          <w:numId w:val="0"/>
        </w:numPr>
        <w:ind w:left="851" w:hanging="851"/>
        <w:jc w:val="center"/>
        <w:rPr>
          <w:sz w:val="28"/>
          <w:szCs w:val="28"/>
        </w:rPr>
      </w:pPr>
      <w:bookmarkStart w:id="7" w:name="Wat_verwachten_van_kind"/>
      <w:bookmarkEnd w:id="7"/>
      <w:r w:rsidRPr="00F94857">
        <w:rPr>
          <w:sz w:val="28"/>
          <w:szCs w:val="28"/>
        </w:rPr>
        <w:t>Wat verwachten we van je kind?</w:t>
      </w:r>
    </w:p>
    <w:tbl>
      <w:tblPr>
        <w:tblW w:w="8977" w:type="dxa"/>
        <w:tblLook w:val="04A0" w:firstRow="1" w:lastRow="0" w:firstColumn="1" w:lastColumn="0" w:noHBand="0" w:noVBand="1"/>
      </w:tblPr>
      <w:tblGrid>
        <w:gridCol w:w="2835"/>
        <w:gridCol w:w="236"/>
        <w:gridCol w:w="2835"/>
        <w:gridCol w:w="236"/>
        <w:gridCol w:w="2835"/>
      </w:tblGrid>
      <w:tr w:rsidR="00ED6D3F" w:rsidRPr="00E07DE0" w14:paraId="1661552E" w14:textId="77777777" w:rsidTr="00A11E63">
        <w:trPr>
          <w:trHeight w:val="737"/>
        </w:trPr>
        <w:tc>
          <w:tcPr>
            <w:tcW w:w="2835" w:type="dxa"/>
            <w:shd w:val="clear" w:color="auto" w:fill="AE2081"/>
            <w:vAlign w:val="center"/>
          </w:tcPr>
          <w:p w14:paraId="586240B4" w14:textId="701A3154" w:rsidR="00ED6D3F" w:rsidRPr="00E07DE0" w:rsidRDefault="00E94773"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_Ref66443896 \h </w:instrText>
            </w:r>
            <w:r>
              <w:rPr>
                <w:b/>
                <w:color w:val="F2F2F2" w:themeColor="background1" w:themeShade="F2"/>
              </w:rPr>
            </w:r>
            <w:r>
              <w:rPr>
                <w:b/>
                <w:color w:val="F2F2F2" w:themeColor="background1" w:themeShade="F2"/>
              </w:rPr>
              <w:fldChar w:fldCharType="separate"/>
            </w:r>
            <w:r w:rsidR="004E338E" w:rsidRPr="00E518F8">
              <w:rPr>
                <w:color w:val="FFFFFF" w:themeColor="background1"/>
              </w:rPr>
              <w:t>Leerplicht en afwezigheden</w:t>
            </w:r>
            <w:r>
              <w:rPr>
                <w:b/>
                <w:color w:val="F2F2F2" w:themeColor="background1" w:themeShade="F2"/>
              </w:rPr>
              <w:fldChar w:fldCharType="end"/>
            </w:r>
          </w:p>
        </w:tc>
        <w:tc>
          <w:tcPr>
            <w:tcW w:w="236" w:type="dxa"/>
            <w:vAlign w:val="center"/>
          </w:tcPr>
          <w:p w14:paraId="4C59127B"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1026D167" w14:textId="7D4130DB" w:rsidR="00ED6D3F" w:rsidRPr="008164F0" w:rsidRDefault="008B20C4" w:rsidP="00AD7DD6">
            <w:pPr>
              <w:suppressAutoHyphens w:val="0"/>
              <w:spacing w:after="0" w:line="240" w:lineRule="auto"/>
              <w:jc w:val="center"/>
              <w:rPr>
                <w:b/>
                <w:color w:val="F2F2F2" w:themeColor="background1" w:themeShade="F2"/>
              </w:rPr>
            </w:pPr>
            <w:hyperlink w:anchor="_Participatie_leerlingenraad" w:history="1">
              <w:r w:rsidR="00E94773">
                <w:rPr>
                  <w:rStyle w:val="Hyperlink"/>
                  <w:b/>
                  <w:color w:val="F2F2F2" w:themeColor="background1" w:themeShade="F2"/>
                </w:rPr>
                <w:fldChar w:fldCharType="begin"/>
              </w:r>
              <w:r w:rsidR="00E94773">
                <w:instrText xml:space="preserve"> REF _Ref61257240 \h </w:instrText>
              </w:r>
              <w:r w:rsidR="00E94773">
                <w:rPr>
                  <w:rStyle w:val="Hyperlink"/>
                  <w:b/>
                  <w:color w:val="F2F2F2" w:themeColor="background1" w:themeShade="F2"/>
                </w:rPr>
              </w:r>
              <w:r w:rsidR="00E94773">
                <w:rPr>
                  <w:rStyle w:val="Hyperlink"/>
                  <w:b/>
                  <w:color w:val="F2F2F2" w:themeColor="background1" w:themeShade="F2"/>
                </w:rPr>
                <w:fldChar w:fldCharType="separate"/>
              </w:r>
              <w:r w:rsidR="004E338E" w:rsidRPr="00E518F8">
                <w:rPr>
                  <w:color w:val="FFFFFF" w:themeColor="background1"/>
                </w:rPr>
                <w:t>Participatie leerlingenraad</w:t>
              </w:r>
              <w:r w:rsidR="00E94773">
                <w:rPr>
                  <w:rStyle w:val="Hyperlink"/>
                  <w:b/>
                  <w:color w:val="F2F2F2" w:themeColor="background1" w:themeShade="F2"/>
                </w:rPr>
                <w:fldChar w:fldCharType="end"/>
              </w:r>
            </w:hyperlink>
          </w:p>
        </w:tc>
        <w:tc>
          <w:tcPr>
            <w:tcW w:w="236" w:type="dxa"/>
            <w:vAlign w:val="center"/>
          </w:tcPr>
          <w:p w14:paraId="3C3C124B"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679691B9" w14:textId="6F6E9D96" w:rsidR="00ED6D3F" w:rsidRPr="00743E1B" w:rsidRDefault="008B20C4" w:rsidP="00D67383">
            <w:pPr>
              <w:suppressAutoHyphens w:val="0"/>
              <w:spacing w:after="0" w:line="240" w:lineRule="auto"/>
              <w:jc w:val="center"/>
              <w:rPr>
                <w:rStyle w:val="Hyperlink"/>
                <w:b/>
                <w:color w:val="F2F2F2" w:themeColor="background1" w:themeShade="F2"/>
                <w:u w:val="none"/>
              </w:rPr>
            </w:pPr>
            <w:hyperlink w:anchor="_Wat_mag_en_1" w:history="1">
              <w:r w:rsidR="00E94773">
                <w:rPr>
                  <w:rStyle w:val="Hyperlink"/>
                  <w:b/>
                  <w:color w:val="F2F2F2" w:themeColor="background1" w:themeShade="F2"/>
                  <w:u w:val="none"/>
                </w:rPr>
                <w:fldChar w:fldCharType="begin"/>
              </w:r>
              <w:r w:rsidR="00E94773">
                <w:rPr>
                  <w:b/>
                  <w:color w:val="F2F2F2" w:themeColor="background1" w:themeShade="F2"/>
                </w:rPr>
                <w:instrText xml:space="preserve"> REF _Ref70082517 \h </w:instrText>
              </w:r>
              <w:r w:rsidR="00E94773">
                <w:rPr>
                  <w:rStyle w:val="Hyperlink"/>
                  <w:b/>
                  <w:color w:val="F2F2F2" w:themeColor="background1" w:themeShade="F2"/>
                  <w:u w:val="none"/>
                </w:rPr>
              </w:r>
              <w:r w:rsidR="00E94773">
                <w:rPr>
                  <w:rStyle w:val="Hyperlink"/>
                  <w:b/>
                  <w:color w:val="F2F2F2" w:themeColor="background1" w:themeShade="F2"/>
                  <w:u w:val="none"/>
                </w:rPr>
                <w:fldChar w:fldCharType="separate"/>
              </w:r>
              <w:r w:rsidR="004E338E" w:rsidRPr="00E518F8">
                <w:rPr>
                  <w:color w:val="FFFFFF" w:themeColor="background1"/>
                </w:rPr>
                <w:t>Wat mag en wat niet?</w:t>
              </w:r>
              <w:r w:rsidR="00E94773">
                <w:rPr>
                  <w:rStyle w:val="Hyperlink"/>
                  <w:b/>
                  <w:color w:val="F2F2F2" w:themeColor="background1" w:themeShade="F2"/>
                  <w:u w:val="none"/>
                </w:rPr>
                <w:fldChar w:fldCharType="end"/>
              </w:r>
            </w:hyperlink>
          </w:p>
        </w:tc>
      </w:tr>
      <w:tr w:rsidR="00ED6D3F" w:rsidRPr="005701FB" w14:paraId="4A73B4F9" w14:textId="77777777" w:rsidTr="005701FB">
        <w:trPr>
          <w:trHeight w:val="170"/>
        </w:trPr>
        <w:tc>
          <w:tcPr>
            <w:tcW w:w="2835" w:type="dxa"/>
          </w:tcPr>
          <w:p w14:paraId="2F0D7990" w14:textId="77777777" w:rsidR="00ED6D3F" w:rsidRPr="005701FB" w:rsidRDefault="00ED6D3F" w:rsidP="005701FB">
            <w:pPr>
              <w:suppressAutoHyphens w:val="0"/>
              <w:spacing w:after="0" w:line="240" w:lineRule="auto"/>
              <w:rPr>
                <w:b/>
                <w:color w:val="FFFFFF" w:themeColor="background1"/>
              </w:rPr>
            </w:pPr>
          </w:p>
        </w:tc>
        <w:tc>
          <w:tcPr>
            <w:tcW w:w="236" w:type="dxa"/>
          </w:tcPr>
          <w:p w14:paraId="32FD5777" w14:textId="77777777" w:rsidR="00ED6D3F" w:rsidRPr="005701FB" w:rsidRDefault="00ED6D3F" w:rsidP="005701FB">
            <w:pPr>
              <w:suppressAutoHyphens w:val="0"/>
              <w:spacing w:after="0" w:line="240" w:lineRule="auto"/>
              <w:rPr>
                <w:b/>
                <w:color w:val="FFFFFF" w:themeColor="background1"/>
              </w:rPr>
            </w:pPr>
          </w:p>
        </w:tc>
        <w:tc>
          <w:tcPr>
            <w:tcW w:w="2835" w:type="dxa"/>
          </w:tcPr>
          <w:p w14:paraId="3C113504" w14:textId="77777777" w:rsidR="00ED6D3F" w:rsidRPr="005701FB" w:rsidRDefault="00ED6D3F" w:rsidP="005701FB">
            <w:pPr>
              <w:suppressAutoHyphens w:val="0"/>
              <w:spacing w:after="0" w:line="240" w:lineRule="auto"/>
              <w:rPr>
                <w:b/>
                <w:color w:val="FFFFFF" w:themeColor="background1"/>
              </w:rPr>
            </w:pPr>
          </w:p>
        </w:tc>
        <w:tc>
          <w:tcPr>
            <w:tcW w:w="236" w:type="dxa"/>
          </w:tcPr>
          <w:p w14:paraId="7B2BAA8C" w14:textId="77777777" w:rsidR="00ED6D3F" w:rsidRPr="005701FB" w:rsidRDefault="00ED6D3F" w:rsidP="005701FB">
            <w:pPr>
              <w:suppressAutoHyphens w:val="0"/>
              <w:spacing w:after="0" w:line="240" w:lineRule="auto"/>
              <w:rPr>
                <w:b/>
                <w:color w:val="FFFFFF" w:themeColor="background1"/>
              </w:rPr>
            </w:pPr>
          </w:p>
        </w:tc>
        <w:tc>
          <w:tcPr>
            <w:tcW w:w="2835" w:type="dxa"/>
          </w:tcPr>
          <w:p w14:paraId="553AC3BB" w14:textId="77777777" w:rsidR="00ED6D3F" w:rsidRPr="005701FB" w:rsidRDefault="00ED6D3F" w:rsidP="005701FB">
            <w:pPr>
              <w:suppressAutoHyphens w:val="0"/>
              <w:spacing w:after="0" w:line="240" w:lineRule="auto"/>
              <w:rPr>
                <w:b/>
                <w:color w:val="FFFFFF" w:themeColor="background1"/>
              </w:rPr>
            </w:pPr>
          </w:p>
        </w:tc>
      </w:tr>
      <w:tr w:rsidR="00ED6D3F" w:rsidRPr="00E07DE0" w14:paraId="288CBDE0" w14:textId="77777777" w:rsidTr="00A11E63">
        <w:trPr>
          <w:trHeight w:val="737"/>
        </w:trPr>
        <w:tc>
          <w:tcPr>
            <w:tcW w:w="2835" w:type="dxa"/>
            <w:shd w:val="clear" w:color="auto" w:fill="EC7D23"/>
            <w:vAlign w:val="center"/>
          </w:tcPr>
          <w:p w14:paraId="53F29EB4" w14:textId="7E0D41A9" w:rsidR="00ED6D3F" w:rsidRPr="003121DF" w:rsidRDefault="008B20C4" w:rsidP="005701FB">
            <w:pPr>
              <w:suppressAutoHyphens w:val="0"/>
              <w:spacing w:after="0" w:line="240" w:lineRule="auto"/>
              <w:jc w:val="center"/>
              <w:rPr>
                <w:b/>
                <w:color w:val="F2F2F2" w:themeColor="background1" w:themeShade="F2"/>
              </w:rPr>
            </w:pPr>
            <w:hyperlink w:anchor="_Herstel-_en_sanctioneringsbeleid" w:history="1">
              <w:r w:rsidR="00E94773">
                <w:rPr>
                  <w:rStyle w:val="Hyperlink"/>
                  <w:b/>
                  <w:color w:val="F2F2F2" w:themeColor="background1" w:themeShade="F2"/>
                </w:rPr>
                <w:fldChar w:fldCharType="begin"/>
              </w:r>
              <w:r w:rsidR="00E94773">
                <w:rPr>
                  <w:b/>
                  <w:color w:val="F2F2F2" w:themeColor="background1" w:themeShade="F2"/>
                </w:rPr>
                <w:instrText xml:space="preserve"> REF _Ref66443925 \h </w:instrText>
              </w:r>
              <w:r w:rsidR="00E94773">
                <w:rPr>
                  <w:rStyle w:val="Hyperlink"/>
                  <w:b/>
                  <w:color w:val="F2F2F2" w:themeColor="background1" w:themeShade="F2"/>
                </w:rPr>
              </w:r>
              <w:r w:rsidR="00E94773">
                <w:rPr>
                  <w:rStyle w:val="Hyperlink"/>
                  <w:b/>
                  <w:color w:val="F2F2F2" w:themeColor="background1" w:themeShade="F2"/>
                </w:rPr>
                <w:fldChar w:fldCharType="separate"/>
              </w:r>
              <w:r w:rsidR="004E338E" w:rsidRPr="00E518F8">
                <w:rPr>
                  <w:color w:val="FFFFFF" w:themeColor="background1"/>
                </w:rPr>
                <w:t>Herstel- en sanctioneringsbeleid</w:t>
              </w:r>
              <w:r w:rsidR="00E94773">
                <w:rPr>
                  <w:rStyle w:val="Hyperlink"/>
                  <w:b/>
                  <w:color w:val="F2F2F2" w:themeColor="background1" w:themeShade="F2"/>
                </w:rPr>
                <w:fldChar w:fldCharType="end"/>
              </w:r>
            </w:hyperlink>
          </w:p>
        </w:tc>
        <w:tc>
          <w:tcPr>
            <w:tcW w:w="236" w:type="dxa"/>
            <w:vAlign w:val="center"/>
          </w:tcPr>
          <w:p w14:paraId="1DBF4EF6"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4F44F89A" w14:textId="23AEF87E" w:rsidR="00ED6D3F" w:rsidRPr="005A6A90" w:rsidRDefault="00E94773" w:rsidP="00AD7DD6">
            <w:pPr>
              <w:tabs>
                <w:tab w:val="left" w:pos="1105"/>
                <w:tab w:val="center" w:pos="1309"/>
              </w:tabs>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_Ref61257174 \h </w:instrText>
            </w:r>
            <w:r>
              <w:rPr>
                <w:b/>
                <w:color w:val="F2F2F2" w:themeColor="background1" w:themeShade="F2"/>
              </w:rPr>
            </w:r>
            <w:r>
              <w:rPr>
                <w:b/>
                <w:color w:val="F2F2F2" w:themeColor="background1" w:themeShade="F2"/>
              </w:rPr>
              <w:fldChar w:fldCharType="separate"/>
            </w:r>
            <w:r w:rsidR="004E338E" w:rsidRPr="00E518F8">
              <w:rPr>
                <w:color w:val="FFFFFF" w:themeColor="background1"/>
              </w:rPr>
              <w:t>Betwistingen</w:t>
            </w:r>
            <w:r>
              <w:rPr>
                <w:b/>
                <w:color w:val="F2F2F2" w:themeColor="background1" w:themeShade="F2"/>
              </w:rPr>
              <w:fldChar w:fldCharType="end"/>
            </w:r>
          </w:p>
        </w:tc>
        <w:tc>
          <w:tcPr>
            <w:tcW w:w="236" w:type="dxa"/>
            <w:vAlign w:val="center"/>
          </w:tcPr>
          <w:p w14:paraId="2401FF7E"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7BB34C8D" w14:textId="4B762D1A" w:rsidR="00ED6D3F" w:rsidRPr="00743E1B" w:rsidRDefault="008B20C4" w:rsidP="00AD7DD6">
            <w:pPr>
              <w:suppressAutoHyphens w:val="0"/>
              <w:spacing w:after="0" w:line="240" w:lineRule="auto"/>
              <w:jc w:val="center"/>
              <w:rPr>
                <w:rStyle w:val="Hyperlink"/>
                <w:color w:val="F2F2F2" w:themeColor="background1" w:themeShade="F2"/>
                <w:u w:val="none"/>
              </w:rPr>
            </w:pPr>
            <w:hyperlink w:anchor="_Klachten" w:history="1">
              <w:r w:rsidR="00E94773">
                <w:rPr>
                  <w:rStyle w:val="Hyperlink"/>
                  <w:b/>
                  <w:color w:val="F2F2F2" w:themeColor="background1" w:themeShade="F2"/>
                  <w:u w:val="none"/>
                </w:rPr>
                <w:fldChar w:fldCharType="begin"/>
              </w:r>
              <w:r w:rsidR="00E94773">
                <w:rPr>
                  <w:b/>
                  <w:color w:val="F2F2F2" w:themeColor="background1" w:themeShade="F2"/>
                </w:rPr>
                <w:instrText xml:space="preserve"> REF _Ref61257274 \h </w:instrText>
              </w:r>
              <w:r w:rsidR="00E94773">
                <w:rPr>
                  <w:rStyle w:val="Hyperlink"/>
                  <w:b/>
                  <w:color w:val="F2F2F2" w:themeColor="background1" w:themeShade="F2"/>
                  <w:u w:val="none"/>
                </w:rPr>
              </w:r>
              <w:r w:rsidR="00E94773">
                <w:rPr>
                  <w:rStyle w:val="Hyperlink"/>
                  <w:b/>
                  <w:color w:val="F2F2F2" w:themeColor="background1" w:themeShade="F2"/>
                  <w:u w:val="none"/>
                </w:rPr>
                <w:fldChar w:fldCharType="separate"/>
              </w:r>
              <w:r w:rsidR="004E338E" w:rsidRPr="00E518F8">
                <w:rPr>
                  <w:color w:val="FFFFFF" w:themeColor="background1"/>
                </w:rPr>
                <w:t>Klachten</w:t>
              </w:r>
              <w:r w:rsidR="00E94773">
                <w:rPr>
                  <w:rStyle w:val="Hyperlink"/>
                  <w:b/>
                  <w:color w:val="F2F2F2" w:themeColor="background1" w:themeShade="F2"/>
                  <w:u w:val="none"/>
                </w:rPr>
                <w:fldChar w:fldCharType="end"/>
              </w:r>
            </w:hyperlink>
          </w:p>
        </w:tc>
      </w:tr>
    </w:tbl>
    <w:p w14:paraId="3908824E" w14:textId="3D8B80AD" w:rsidR="002926F4" w:rsidRDefault="002926F4">
      <w:pPr>
        <w:suppressAutoHyphens w:val="0"/>
      </w:pPr>
      <w:r>
        <w:br w:type="page"/>
      </w:r>
    </w:p>
    <w:p w14:paraId="51B52BDA" w14:textId="33E612BF" w:rsidR="00DA3DD6" w:rsidRPr="00EA3D92" w:rsidRDefault="00775825" w:rsidP="00EA3D92">
      <w:pPr>
        <w:pStyle w:val="Kop1"/>
        <w:numPr>
          <w:ilvl w:val="0"/>
          <w:numId w:val="0"/>
        </w:numPr>
        <w:ind w:left="851" w:hanging="851"/>
        <w:rPr>
          <w:sz w:val="28"/>
          <w:szCs w:val="28"/>
        </w:rPr>
      </w:pPr>
      <w:bookmarkStart w:id="8" w:name="Onze_visie_ped_project"/>
      <w:bookmarkStart w:id="9" w:name="_Ref66442784"/>
      <w:bookmarkEnd w:id="8"/>
      <w:r>
        <w:rPr>
          <w:noProof/>
          <w:sz w:val="28"/>
          <w:szCs w:val="28"/>
          <w:lang w:eastAsia="nl-BE"/>
        </w:rPr>
        <w:lastRenderedPageBreak/>
        <w:drawing>
          <wp:anchor distT="0" distB="0" distL="114300" distR="114300" simplePos="0" relativeHeight="251693099" behindDoc="0" locked="0" layoutInCell="1" allowOverlap="1" wp14:anchorId="47964089" wp14:editId="37506867">
            <wp:simplePos x="0" y="0"/>
            <wp:positionH relativeFrom="column">
              <wp:posOffset>5201920</wp:posOffset>
            </wp:positionH>
            <wp:positionV relativeFrom="paragraph">
              <wp:posOffset>0</wp:posOffset>
            </wp:positionV>
            <wp:extent cx="762000" cy="694690"/>
            <wp:effectExtent l="0" t="0" r="0" b="0"/>
            <wp:wrapSquare wrapText="bothSides"/>
            <wp:docPr id="248" name="Afbeelding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2000" cy="694690"/>
                    </a:xfrm>
                    <a:prstGeom prst="rect">
                      <a:avLst/>
                    </a:prstGeom>
                    <a:noFill/>
                  </pic:spPr>
                </pic:pic>
              </a:graphicData>
            </a:graphic>
            <wp14:sizeRelH relativeFrom="page">
              <wp14:pctWidth>0</wp14:pctWidth>
            </wp14:sizeRelH>
            <wp14:sizeRelV relativeFrom="page">
              <wp14:pctHeight>0</wp14:pctHeight>
            </wp14:sizeRelV>
          </wp:anchor>
        </w:drawing>
      </w:r>
      <w:r w:rsidR="00825E27" w:rsidRPr="00EA3D92">
        <w:rPr>
          <w:sz w:val="28"/>
          <w:szCs w:val="28"/>
        </w:rPr>
        <w:t>Onze visie en pedagogisch project</w:t>
      </w:r>
      <w:bookmarkEnd w:id="9"/>
    </w:p>
    <w:sdt>
      <w:sdtPr>
        <w:alias w:val="Licht hier het schooleigen pedagogisch opvoedingsproject toe"/>
        <w:tag w:val="Licht hier het schooleigen pedagogisch opvoedingsproject toe"/>
        <w:id w:val="129286077"/>
        <w:placeholder>
          <w:docPart w:val="211D9EA3B3E44EF59B08F0F1FF1A9C8B"/>
        </w:placeholder>
        <w15:color w:val="A8AF37"/>
      </w:sdtPr>
      <w:sdtEndPr/>
      <w:sdtContent>
        <w:p w14:paraId="37278773" w14:textId="77777777" w:rsidR="002923C9" w:rsidRDefault="002923C9" w:rsidP="002923C9">
          <w:pPr>
            <w:spacing w:after="0"/>
            <w:rPr>
              <w:rFonts w:ascii="Comic Sans MS" w:hAnsi="Comic Sans MS" w:cs="Arial"/>
              <w:color w:val="1C1C1C"/>
            </w:rPr>
          </w:pPr>
          <w:r w:rsidRPr="00775825">
            <w:rPr>
              <w:rFonts w:ascii="Comic Sans MS" w:hAnsi="Comic Sans MS" w:cs="Arial"/>
              <w:b/>
              <w:color w:val="0070C0"/>
            </w:rPr>
            <w:t xml:space="preserve">Groeikracht - Veerkracht – Respect – </w:t>
          </w:r>
          <w:r w:rsidRPr="00775825">
            <w:rPr>
              <w:rFonts w:ascii="Comic Sans MS" w:hAnsi="Comic Sans MS" w:cs="Arial"/>
              <w:b/>
              <w:color w:val="0070C0"/>
            </w:rPr>
            <w:br/>
            <w:t>Verbondenheid – Zorgzaamheid - Verantwoordelijkheid</w:t>
          </w:r>
          <w:r w:rsidRPr="00775825">
            <w:rPr>
              <w:rFonts w:ascii="Comic Sans MS" w:hAnsi="Comic Sans MS" w:cs="Arial"/>
              <w:color w:val="1C1C1C"/>
            </w:rPr>
            <w:t xml:space="preserve"> </w:t>
          </w:r>
          <w:r>
            <w:rPr>
              <w:rFonts w:ascii="Comic Sans MS" w:hAnsi="Comic Sans MS" w:cs="Arial"/>
              <w:color w:val="1C1C1C"/>
            </w:rPr>
            <w:t xml:space="preserve">                                 </w:t>
          </w:r>
        </w:p>
        <w:p w14:paraId="1364E8E3" w14:textId="73A0C379" w:rsidR="002923C9" w:rsidRDefault="002923C9" w:rsidP="002923C9">
          <w:pPr>
            <w:spacing w:after="0"/>
            <w:rPr>
              <w:rFonts w:cs="Arial"/>
              <w:b/>
            </w:rPr>
          </w:pPr>
          <w:r>
            <w:rPr>
              <w:rFonts w:ascii="Comic Sans MS" w:hAnsi="Comic Sans MS" w:cs="Arial"/>
              <w:color w:val="1C1C1C"/>
            </w:rPr>
            <w:t xml:space="preserve">                                                                                             </w:t>
          </w:r>
          <w:r w:rsidR="000B5CB0">
            <w:rPr>
              <w:rFonts w:ascii="Comic Sans MS" w:hAnsi="Comic Sans MS" w:cs="Arial"/>
              <w:color w:val="1C1C1C"/>
            </w:rPr>
            <w:t xml:space="preserve">                      </w:t>
          </w:r>
          <w:r>
            <w:rPr>
              <w:rFonts w:ascii="Comic Sans MS" w:hAnsi="Comic Sans MS" w:cs="Arial"/>
              <w:color w:val="1C1C1C"/>
            </w:rPr>
            <w:t xml:space="preserve"> </w:t>
          </w:r>
          <w:r w:rsidRPr="00775825">
            <w:rPr>
              <w:rFonts w:ascii="Comic Sans MS" w:hAnsi="Comic Sans MS" w:cs="Arial"/>
              <w:b/>
              <w:color w:val="1F4E79" w:themeColor="accent1" w:themeShade="80"/>
            </w:rPr>
            <w:t>Voor elk kind een kroon!</w:t>
          </w:r>
          <w:r w:rsidRPr="00775825">
            <w:rPr>
              <w:rFonts w:ascii="Comic Sans MS" w:hAnsi="Comic Sans MS" w:cs="Arial"/>
              <w:color w:val="1C1C1C"/>
            </w:rPr>
            <w:t xml:space="preserve">                     </w:t>
          </w:r>
          <w:r w:rsidRPr="002F6B07">
            <w:rPr>
              <w:rFonts w:cs="Arial"/>
              <w:b/>
            </w:rPr>
            <w:t xml:space="preserve">                          </w:t>
          </w:r>
          <w:r>
            <w:rPr>
              <w:rFonts w:cs="Arial"/>
              <w:b/>
            </w:rPr>
            <w:t xml:space="preserve">                  </w:t>
          </w:r>
        </w:p>
        <w:p w14:paraId="51478F8A" w14:textId="0EA2B776" w:rsidR="002923C9" w:rsidRPr="00280F62" w:rsidRDefault="002923C9" w:rsidP="002923C9">
          <w:pPr>
            <w:spacing w:after="0"/>
            <w:rPr>
              <w:bCs/>
              <w:sz w:val="24"/>
              <w:szCs w:val="24"/>
            </w:rPr>
          </w:pPr>
          <w:r w:rsidRPr="002F6B07">
            <w:rPr>
              <w:rFonts w:cs="Arial"/>
              <w:b/>
            </w:rPr>
            <w:t xml:space="preserve">                 </w:t>
          </w:r>
        </w:p>
        <w:tbl>
          <w:tblPr>
            <w:tblStyle w:val="Tabelraster"/>
            <w:tblW w:w="9918" w:type="dxa"/>
            <w:tblLook w:val="04A0" w:firstRow="1" w:lastRow="0" w:firstColumn="1" w:lastColumn="0" w:noHBand="0" w:noVBand="1"/>
          </w:tblPr>
          <w:tblGrid>
            <w:gridCol w:w="1476"/>
            <w:gridCol w:w="8442"/>
          </w:tblGrid>
          <w:tr w:rsidR="002923C9" w:rsidRPr="00C5395A" w14:paraId="37D0C875" w14:textId="77777777" w:rsidTr="00F54228">
            <w:tc>
              <w:tcPr>
                <w:tcW w:w="1271" w:type="dxa"/>
                <w:tcBorders>
                  <w:top w:val="single" w:sz="4" w:space="0" w:color="auto"/>
                  <w:left w:val="single" w:sz="4" w:space="0" w:color="auto"/>
                  <w:bottom w:val="single" w:sz="4" w:space="0" w:color="auto"/>
                  <w:right w:val="single" w:sz="4" w:space="0" w:color="auto"/>
                </w:tcBorders>
                <w:hideMark/>
              </w:tcPr>
              <w:p w14:paraId="415A8024" w14:textId="77777777" w:rsidR="002923C9" w:rsidRPr="00C5395A" w:rsidRDefault="002923C9" w:rsidP="00F54228">
                <w:pPr>
                  <w:rPr>
                    <w:rFonts w:cs="Arial"/>
                    <w:b/>
                    <w:color w:val="FF0000"/>
                  </w:rPr>
                </w:pPr>
                <w:r w:rsidRPr="00C5395A">
                  <w:rPr>
                    <w:rFonts w:cs="Arial"/>
                    <w:b/>
                    <w:color w:val="FF0000"/>
                  </w:rPr>
                  <w:t xml:space="preserve"> </w:t>
                </w:r>
                <w:r>
                  <w:rPr>
                    <w:noProof/>
                    <w:lang w:eastAsia="nl-BE"/>
                  </w:rPr>
                  <w:drawing>
                    <wp:inline distT="0" distB="0" distL="0" distR="0" wp14:anchorId="2132AD73" wp14:editId="3034DC7C">
                      <wp:extent cx="792480" cy="792480"/>
                      <wp:effectExtent l="0" t="0" r="7620" b="7620"/>
                      <wp:docPr id="230" name="Afbeelding 230" descr="Rouwadvertentiemaken.nl | Voor plaatsing in alle kranten van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wadvertentiemaken.nl | Voor plaatsing in alle kranten van Nederlan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p>
            </w:tc>
            <w:tc>
              <w:tcPr>
                <w:tcW w:w="8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F2CB35" w14:textId="77777777" w:rsidR="002923C9" w:rsidRDefault="002923C9" w:rsidP="00F54228">
                <w:pPr>
                  <w:rPr>
                    <w:rFonts w:cs="Arial"/>
                    <w:b/>
                    <w:color w:val="0070C0"/>
                  </w:rPr>
                </w:pPr>
                <w:r w:rsidRPr="00347F2B">
                  <w:rPr>
                    <w:rFonts w:cs="Arial"/>
                    <w:b/>
                    <w:color w:val="0070C0"/>
                  </w:rPr>
                  <w:t xml:space="preserve">MISSIE </w:t>
                </w:r>
              </w:p>
              <w:p w14:paraId="486A79D5" w14:textId="77777777" w:rsidR="002923C9" w:rsidRPr="00C5395A" w:rsidRDefault="002923C9" w:rsidP="00F54228">
                <w:pPr>
                  <w:rPr>
                    <w:rFonts w:cs="Arial"/>
                    <w:b/>
                    <w:color w:val="FF0000"/>
                  </w:rPr>
                </w:pPr>
                <w:r w:rsidRPr="00C5395A">
                  <w:rPr>
                    <w:rFonts w:cs="Arial"/>
                    <w:b/>
                  </w:rPr>
                  <w:br/>
                  <w:t>Wie zijn we? Voor wie?</w:t>
                </w:r>
                <w:r>
                  <w:rPr>
                    <w:rFonts w:cs="Arial"/>
                    <w:b/>
                  </w:rPr>
                  <w:t xml:space="preserve"> </w:t>
                </w:r>
                <w:r w:rsidRPr="00C5395A">
                  <w:rPr>
                    <w:rFonts w:cs="Arial"/>
                    <w:b/>
                  </w:rPr>
                  <w:t>Wa</w:t>
                </w:r>
                <w:r>
                  <w:rPr>
                    <w:rFonts w:cs="Arial"/>
                    <w:b/>
                  </w:rPr>
                  <w:t xml:space="preserve">t is het hart van onze school? </w:t>
                </w:r>
                <w:r w:rsidRPr="00C5395A">
                  <w:rPr>
                    <w:rFonts w:cs="Arial"/>
                    <w:b/>
                  </w:rPr>
                  <w:br/>
                  <w:t>Wat is onze bijdrage aan de maatschappij/leefomgeving?</w:t>
                </w:r>
              </w:p>
            </w:tc>
          </w:tr>
          <w:tr w:rsidR="002923C9" w:rsidRPr="00C5395A" w14:paraId="3B08B687" w14:textId="77777777" w:rsidTr="00F54228">
            <w:trPr>
              <w:trHeight w:val="678"/>
            </w:trPr>
            <w:tc>
              <w:tcPr>
                <w:tcW w:w="9918" w:type="dxa"/>
                <w:gridSpan w:val="2"/>
                <w:tcBorders>
                  <w:top w:val="single" w:sz="4" w:space="0" w:color="auto"/>
                  <w:left w:val="single" w:sz="4" w:space="0" w:color="auto"/>
                  <w:bottom w:val="single" w:sz="4" w:space="0" w:color="auto"/>
                  <w:right w:val="single" w:sz="4" w:space="0" w:color="auto"/>
                </w:tcBorders>
                <w:hideMark/>
              </w:tcPr>
              <w:p w14:paraId="5FA6EF71" w14:textId="77777777" w:rsidR="002923C9" w:rsidRDefault="002923C9" w:rsidP="00F54228">
                <w:pPr>
                  <w:rPr>
                    <w:rFonts w:cs="Arial"/>
                  </w:rPr>
                </w:pPr>
              </w:p>
              <w:p w14:paraId="133B7715" w14:textId="61039AC1" w:rsidR="005A53FF" w:rsidRDefault="002923C9" w:rsidP="00F54228">
                <w:pPr>
                  <w:rPr>
                    <w:rFonts w:cs="Arial"/>
                  </w:rPr>
                </w:pPr>
                <w:r w:rsidRPr="00C5395A">
                  <w:rPr>
                    <w:rFonts w:cs="Arial"/>
                  </w:rPr>
                  <w:t>We bieden als warme katholieke basisscho</w:t>
                </w:r>
                <w:r w:rsidR="000C4344">
                  <w:rPr>
                    <w:rFonts w:cs="Arial"/>
                  </w:rPr>
                  <w:t>ol onderwijs aan kinderen van 2,</w:t>
                </w:r>
                <w:r w:rsidRPr="00C5395A">
                  <w:rPr>
                    <w:rFonts w:cs="Arial"/>
                  </w:rPr>
                  <w:t>5 tot 12j</w:t>
                </w:r>
                <w:r w:rsidR="000C4344">
                  <w:rPr>
                    <w:rFonts w:cs="Arial"/>
                  </w:rPr>
                  <w:t>aar</w:t>
                </w:r>
                <w:r w:rsidRPr="00C5395A">
                  <w:rPr>
                    <w:rFonts w:cs="Arial"/>
                  </w:rPr>
                  <w:t xml:space="preserve">. We willen dat kinderen </w:t>
                </w:r>
                <w:r w:rsidR="000C4344">
                  <w:rPr>
                    <w:rFonts w:cs="Arial"/>
                  </w:rPr>
                  <w:t xml:space="preserve">in verbondenheid leren van en met elkaar. We laten kinderen leven en </w:t>
                </w:r>
                <w:r w:rsidRPr="00C5395A">
                  <w:rPr>
                    <w:rFonts w:cs="Arial"/>
                  </w:rPr>
                  <w:t xml:space="preserve">groeien naar een eigen persoonlijkheid </w:t>
                </w:r>
                <w:r w:rsidR="000C4344">
                  <w:rPr>
                    <w:rFonts w:cs="Arial"/>
                  </w:rPr>
                  <w:t xml:space="preserve">en daarbij </w:t>
                </w:r>
                <w:r w:rsidRPr="00C5395A">
                  <w:rPr>
                    <w:rFonts w:cs="Arial"/>
                  </w:rPr>
                  <w:t>bewust</w:t>
                </w:r>
                <w:r w:rsidR="005A53FF">
                  <w:rPr>
                    <w:rFonts w:cs="Arial"/>
                  </w:rPr>
                  <w:t xml:space="preserve"> </w:t>
                </w:r>
                <w:r w:rsidR="000C4344">
                  <w:rPr>
                    <w:rFonts w:cs="Arial"/>
                  </w:rPr>
                  <w:t xml:space="preserve">worden </w:t>
                </w:r>
                <w:r w:rsidR="005A53FF">
                  <w:rPr>
                    <w:rFonts w:cs="Arial"/>
                  </w:rPr>
                  <w:t>van hun eigen groeikracht</w:t>
                </w:r>
                <w:r w:rsidRPr="00C5395A">
                  <w:rPr>
                    <w:rFonts w:cs="Arial"/>
                  </w:rPr>
                  <w:t xml:space="preserve"> en talenten. We stimuleren </w:t>
                </w:r>
              </w:p>
              <w:p w14:paraId="223CB212" w14:textId="733B8C73" w:rsidR="002923C9" w:rsidRDefault="002923C9" w:rsidP="00F54228">
                <w:pPr>
                  <w:rPr>
                    <w:rFonts w:cs="Arial"/>
                  </w:rPr>
                </w:pPr>
                <w:r w:rsidRPr="00C5395A">
                  <w:rPr>
                    <w:rFonts w:cs="Arial"/>
                  </w:rPr>
                  <w:t>kinderen om zich met voldoende veerkracht voor te bereiden op een toekomst waarin ze gelukkig kunne</w:t>
                </w:r>
                <w:r w:rsidR="005A53FF">
                  <w:rPr>
                    <w:rFonts w:cs="Arial"/>
                  </w:rPr>
                  <w:t xml:space="preserve">n zijn. </w:t>
                </w:r>
                <w:r w:rsidRPr="00C5395A">
                  <w:rPr>
                    <w:rFonts w:cs="Arial"/>
                  </w:rPr>
                  <w:t>We zetten in op zorgzaamheid</w:t>
                </w:r>
                <w:r w:rsidR="005A53FF">
                  <w:rPr>
                    <w:rFonts w:cs="Arial"/>
                  </w:rPr>
                  <w:t>, respect</w:t>
                </w:r>
                <w:r w:rsidRPr="00C5395A">
                  <w:rPr>
                    <w:rFonts w:cs="Arial"/>
                  </w:rPr>
                  <w:t xml:space="preserve"> en verantwoordelijkheid voor zichzelf, elkaar, de omgeving en de maatschappij. </w:t>
                </w:r>
              </w:p>
              <w:p w14:paraId="0D882539" w14:textId="77777777" w:rsidR="002923C9" w:rsidRPr="00C5395A" w:rsidRDefault="002923C9" w:rsidP="00F54228">
                <w:pPr>
                  <w:rPr>
                    <w:rFonts w:cs="Arial"/>
                    <w:b/>
                    <w:color w:val="FF0000"/>
                  </w:rPr>
                </w:pPr>
              </w:p>
            </w:tc>
          </w:tr>
        </w:tbl>
        <w:p w14:paraId="584F2312" w14:textId="77777777" w:rsidR="002923C9" w:rsidRPr="00C5395A" w:rsidRDefault="002923C9" w:rsidP="002923C9">
          <w:pPr>
            <w:spacing w:after="0"/>
            <w:jc w:val="right"/>
            <w:rPr>
              <w:rFonts w:cs="Arial"/>
              <w:b/>
            </w:rPr>
          </w:pPr>
        </w:p>
        <w:tbl>
          <w:tblPr>
            <w:tblStyle w:val="Tabelraster"/>
            <w:tblW w:w="9918" w:type="dxa"/>
            <w:tblLook w:val="04A0" w:firstRow="1" w:lastRow="0" w:firstColumn="1" w:lastColumn="0" w:noHBand="0" w:noVBand="1"/>
          </w:tblPr>
          <w:tblGrid>
            <w:gridCol w:w="1601"/>
            <w:gridCol w:w="8317"/>
          </w:tblGrid>
          <w:tr w:rsidR="002923C9" w:rsidRPr="00C5395A" w14:paraId="1D2A0417" w14:textId="77777777" w:rsidTr="00F54228">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6F01550F" w14:textId="77777777" w:rsidR="002923C9" w:rsidRPr="00C5395A" w:rsidRDefault="002923C9" w:rsidP="00F54228">
                <w:pPr>
                  <w:rPr>
                    <w:rFonts w:cs="Arial"/>
                  </w:rPr>
                </w:pPr>
                <w:r>
                  <w:rPr>
                    <w:noProof/>
                    <w:lang w:eastAsia="nl-BE"/>
                  </w:rPr>
                  <w:drawing>
                    <wp:inline distT="0" distB="0" distL="0" distR="0" wp14:anchorId="76FB545D" wp14:editId="22E07364">
                      <wp:extent cx="879805" cy="876300"/>
                      <wp:effectExtent l="0" t="0" r="0" b="0"/>
                      <wp:docPr id="233" name="Afbeelding 233" descr="Visie | alqoeb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sie | alqoeba.n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91140" cy="887590"/>
                              </a:xfrm>
                              <a:prstGeom prst="rect">
                                <a:avLst/>
                              </a:prstGeom>
                              <a:noFill/>
                              <a:ln>
                                <a:noFill/>
                              </a:ln>
                            </pic:spPr>
                          </pic:pic>
                        </a:graphicData>
                      </a:graphic>
                    </wp:inline>
                  </w:drawing>
                </w:r>
              </w:p>
            </w:tc>
            <w:tc>
              <w:tcPr>
                <w:tcW w:w="8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291364" w14:textId="77777777" w:rsidR="002923C9" w:rsidRDefault="002923C9" w:rsidP="00F54228">
                <w:pPr>
                  <w:rPr>
                    <w:rFonts w:cs="Arial"/>
                    <w:b/>
                    <w:color w:val="0070C0"/>
                  </w:rPr>
                </w:pPr>
                <w:r w:rsidRPr="00347F2B">
                  <w:rPr>
                    <w:rFonts w:cs="Arial"/>
                    <w:b/>
                    <w:color w:val="0070C0"/>
                  </w:rPr>
                  <w:t xml:space="preserve">VISIE </w:t>
                </w:r>
              </w:p>
              <w:p w14:paraId="3FD9AF61" w14:textId="77777777" w:rsidR="002923C9" w:rsidRPr="00C5395A" w:rsidRDefault="002923C9" w:rsidP="00F54228">
                <w:pPr>
                  <w:rPr>
                    <w:rFonts w:cs="Arial"/>
                  </w:rPr>
                </w:pPr>
                <w:r w:rsidRPr="00C5395A">
                  <w:rPr>
                    <w:rFonts w:cs="Arial"/>
                    <w:b/>
                  </w:rPr>
                  <w:br/>
                  <w:t>Waarom zouden mensen voor onze school kiezen?</w:t>
                </w:r>
                <w:r w:rsidRPr="00C5395A">
                  <w:rPr>
                    <w:rFonts w:cs="Arial"/>
                    <w:b/>
                  </w:rPr>
                  <w:br/>
                  <w:t>Wat leren kinderen hier in voorbereiding op hun toekomst en op hun plaats in de maatschappij?</w:t>
                </w:r>
                <w:r>
                  <w:rPr>
                    <w:rFonts w:cs="Arial"/>
                    <w:b/>
                  </w:rPr>
                  <w:t xml:space="preserve"> </w:t>
                </w:r>
              </w:p>
            </w:tc>
          </w:tr>
          <w:tr w:rsidR="002923C9" w:rsidRPr="00C5395A" w14:paraId="55959307" w14:textId="77777777" w:rsidTr="00F54228">
            <w:tc>
              <w:tcPr>
                <w:tcW w:w="9918" w:type="dxa"/>
                <w:gridSpan w:val="2"/>
                <w:tcBorders>
                  <w:top w:val="single" w:sz="4" w:space="0" w:color="auto"/>
                  <w:left w:val="single" w:sz="4" w:space="0" w:color="auto"/>
                  <w:bottom w:val="single" w:sz="4" w:space="0" w:color="auto"/>
                  <w:right w:val="single" w:sz="4" w:space="0" w:color="auto"/>
                </w:tcBorders>
                <w:hideMark/>
              </w:tcPr>
              <w:p w14:paraId="6FEBB6C0" w14:textId="77777777" w:rsidR="002923C9" w:rsidRDefault="002923C9" w:rsidP="00F54228">
                <w:pPr>
                  <w:rPr>
                    <w:rFonts w:cs="Arial"/>
                  </w:rPr>
                </w:pPr>
              </w:p>
              <w:p w14:paraId="40CEE022" w14:textId="5C80920C" w:rsidR="002923C9" w:rsidRDefault="002923C9" w:rsidP="00F54228">
                <w:pPr>
                  <w:rPr>
                    <w:rFonts w:cs="Arial"/>
                  </w:rPr>
                </w:pPr>
                <w:r w:rsidRPr="00C5395A">
                  <w:rPr>
                    <w:rFonts w:cs="Arial"/>
                  </w:rPr>
                  <w:t>We zetten in op samen werken, leren en leven. We werken persoonsgericht en cultuurgebonden zodat kinderen zich breed kunnen ontwikkelen. Binnen een sterk zorgbeleid kijken we vooral naar wat kinderen nodig hebben en passen ons handelen daartoe aan. We zetten in op groeikracht, veerkracht, respect, verbondenheid, zorgzaamheid en verantwoordelijk</w:t>
                </w:r>
                <w:r w:rsidR="000B5CB0">
                  <w:rPr>
                    <w:rFonts w:cs="Arial"/>
                  </w:rPr>
                  <w:t>heid voor kinderen en teamleden van onze basisschool.</w:t>
                </w:r>
              </w:p>
              <w:p w14:paraId="5B793FE8" w14:textId="77777777" w:rsidR="002923C9" w:rsidRPr="00C5395A" w:rsidRDefault="002923C9" w:rsidP="00F54228">
                <w:pPr>
                  <w:rPr>
                    <w:rFonts w:cs="Arial"/>
                    <w:b/>
                    <w:color w:val="FF0000"/>
                  </w:rPr>
                </w:pPr>
              </w:p>
            </w:tc>
          </w:tr>
        </w:tbl>
        <w:p w14:paraId="66365506" w14:textId="77777777" w:rsidR="002923C9" w:rsidRPr="00C5395A" w:rsidRDefault="002923C9" w:rsidP="002923C9">
          <w:pPr>
            <w:spacing w:after="0"/>
            <w:rPr>
              <w:rFonts w:cs="Arial"/>
              <w:b/>
              <w:color w:val="FF0000"/>
            </w:rPr>
          </w:pPr>
        </w:p>
        <w:tbl>
          <w:tblPr>
            <w:tblStyle w:val="Tabelraster"/>
            <w:tblW w:w="9918" w:type="dxa"/>
            <w:tblLook w:val="04A0" w:firstRow="1" w:lastRow="0" w:firstColumn="1" w:lastColumn="0" w:noHBand="0" w:noVBand="1"/>
          </w:tblPr>
          <w:tblGrid>
            <w:gridCol w:w="1716"/>
            <w:gridCol w:w="8202"/>
          </w:tblGrid>
          <w:tr w:rsidR="002923C9" w:rsidRPr="00C5395A" w14:paraId="1C31A672" w14:textId="77777777" w:rsidTr="00F54228">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4D68AD15" w14:textId="77777777" w:rsidR="002923C9" w:rsidRPr="00C5395A" w:rsidRDefault="002923C9" w:rsidP="00F54228">
                <w:pPr>
                  <w:rPr>
                    <w:rFonts w:cs="Arial"/>
                    <w:b/>
                    <w:color w:val="FF0000"/>
                  </w:rPr>
                </w:pPr>
                <w:r>
                  <w:rPr>
                    <w:noProof/>
                    <w:lang w:eastAsia="nl-BE"/>
                  </w:rPr>
                  <w:drawing>
                    <wp:inline distT="0" distB="0" distL="0" distR="0" wp14:anchorId="17B783B2" wp14:editId="7643F843">
                      <wp:extent cx="952500" cy="634077"/>
                      <wp:effectExtent l="0" t="0" r="0" b="0"/>
                      <wp:docPr id="236" name="Afbeelding 236" descr="Persoon die emoties behandelt, identiteit zoekt | Gratis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rsoon die emoties behandelt, identiteit zoekt | Gratis Vecto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72567" cy="647435"/>
                              </a:xfrm>
                              <a:prstGeom prst="rect">
                                <a:avLst/>
                              </a:prstGeom>
                              <a:noFill/>
                              <a:ln>
                                <a:noFill/>
                              </a:ln>
                            </pic:spPr>
                          </pic:pic>
                        </a:graphicData>
                      </a:graphic>
                    </wp:inline>
                  </w:drawing>
                </w:r>
              </w:p>
            </w:tc>
            <w:tc>
              <w:tcPr>
                <w:tcW w:w="8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4D9AB" w14:textId="77777777" w:rsidR="002923C9" w:rsidRDefault="002923C9" w:rsidP="00F54228">
                <w:pPr>
                  <w:rPr>
                    <w:rFonts w:cs="Arial"/>
                    <w:b/>
                    <w:color w:val="0070C0"/>
                  </w:rPr>
                </w:pPr>
                <w:r w:rsidRPr="00347F2B">
                  <w:rPr>
                    <w:rFonts w:cs="Arial"/>
                    <w:b/>
                    <w:color w:val="0070C0"/>
                  </w:rPr>
                  <w:t xml:space="preserve">IDENTITEIT </w:t>
                </w:r>
              </w:p>
              <w:p w14:paraId="71DF4332" w14:textId="77777777" w:rsidR="002923C9" w:rsidRDefault="002923C9" w:rsidP="00F54228">
                <w:pPr>
                  <w:rPr>
                    <w:rFonts w:cs="Arial"/>
                    <w:b/>
                  </w:rPr>
                </w:pPr>
                <w:r w:rsidRPr="00C5395A">
                  <w:rPr>
                    <w:rFonts w:cs="Arial"/>
                    <w:b/>
                  </w:rPr>
                  <w:br/>
                  <w:t>Hoe willen we gezien worden? Hoe gedragen we ons?</w:t>
                </w:r>
                <w:r w:rsidRPr="00C5395A">
                  <w:rPr>
                    <w:rFonts w:cs="Arial"/>
                    <w:b/>
                  </w:rPr>
                  <w:br/>
                  <w:t>Welke stijl is typisch voor ons?</w:t>
                </w:r>
                <w:r>
                  <w:rPr>
                    <w:rFonts w:cs="Arial"/>
                    <w:b/>
                  </w:rPr>
                  <w:t xml:space="preserve"> </w:t>
                </w:r>
                <w:r w:rsidRPr="00C5395A">
                  <w:rPr>
                    <w:rFonts w:cs="Arial"/>
                    <w:b/>
                  </w:rPr>
                  <w:t>Hoe stralen we onze visie en missie uit?</w:t>
                </w:r>
                <w:r w:rsidRPr="00C5395A">
                  <w:rPr>
                    <w:rFonts w:cs="Arial"/>
                    <w:b/>
                  </w:rPr>
                  <w:br/>
                  <w:t>Hoe kan de buitenwereld dit zien?</w:t>
                </w:r>
              </w:p>
              <w:p w14:paraId="1D21B958" w14:textId="77777777" w:rsidR="002923C9" w:rsidRDefault="002923C9" w:rsidP="00F54228">
                <w:pPr>
                  <w:rPr>
                    <w:rFonts w:cs="Arial"/>
                    <w:b/>
                  </w:rPr>
                </w:pPr>
              </w:p>
              <w:p w14:paraId="31D03944" w14:textId="77777777" w:rsidR="002923C9" w:rsidRPr="00C5395A" w:rsidRDefault="002923C9" w:rsidP="00F54228">
                <w:pPr>
                  <w:rPr>
                    <w:rFonts w:cs="Arial"/>
                    <w:b/>
                    <w:color w:val="FF0000"/>
                  </w:rPr>
                </w:pPr>
              </w:p>
            </w:tc>
          </w:tr>
          <w:tr w:rsidR="002923C9" w:rsidRPr="00C5395A" w14:paraId="3DBCCF08" w14:textId="77777777" w:rsidTr="00F54228">
            <w:tc>
              <w:tcPr>
                <w:tcW w:w="9918" w:type="dxa"/>
                <w:gridSpan w:val="2"/>
                <w:tcBorders>
                  <w:top w:val="single" w:sz="4" w:space="0" w:color="auto"/>
                  <w:left w:val="single" w:sz="4" w:space="0" w:color="auto"/>
                  <w:bottom w:val="single" w:sz="4" w:space="0" w:color="auto"/>
                  <w:right w:val="single" w:sz="4" w:space="0" w:color="auto"/>
                </w:tcBorders>
                <w:hideMark/>
              </w:tcPr>
              <w:p w14:paraId="37CB147E" w14:textId="77777777" w:rsidR="002923C9" w:rsidRDefault="002923C9" w:rsidP="00F54228">
                <w:pPr>
                  <w:rPr>
                    <w:rFonts w:cs="Arial"/>
                  </w:rPr>
                </w:pPr>
              </w:p>
              <w:p w14:paraId="04DDFEA4" w14:textId="60F7D2D0" w:rsidR="002923C9" w:rsidRDefault="002923C9" w:rsidP="00F54228">
                <w:pPr>
                  <w:rPr>
                    <w:rFonts w:cs="Arial"/>
                  </w:rPr>
                </w:pPr>
                <w:r w:rsidRPr="00C5395A">
                  <w:rPr>
                    <w:rFonts w:cs="Arial"/>
                  </w:rPr>
                  <w:t>We tonen een warme, vriendelijke en verbindende stijl naar kinderen en ouders toe. Door interesse te tonen voor de leefwereld en talenten van kinderen, ouders en teamleden  zetten we in op welbevinden en betrokkenheid. We bieden veel groeikansen. Als schoolteam leven we normen en waarden voor. We zijn vriendelijk,</w:t>
                </w:r>
                <w:r w:rsidR="000B5CB0">
                  <w:rPr>
                    <w:rFonts w:cs="Arial"/>
                  </w:rPr>
                  <w:t xml:space="preserve"> respectvol,</w:t>
                </w:r>
                <w:r w:rsidRPr="00C5395A">
                  <w:rPr>
                    <w:rFonts w:cs="Arial"/>
                  </w:rPr>
                  <w:t xml:space="preserve"> eerlijk en duidelijk. </w:t>
                </w:r>
              </w:p>
              <w:p w14:paraId="537E9D63" w14:textId="77777777" w:rsidR="002923C9" w:rsidRDefault="002923C9" w:rsidP="00F54228">
                <w:pPr>
                  <w:rPr>
                    <w:rFonts w:cs="Arial"/>
                  </w:rPr>
                </w:pPr>
              </w:p>
              <w:p w14:paraId="3B68C791" w14:textId="77777777" w:rsidR="002923C9" w:rsidRPr="00C5395A" w:rsidRDefault="002923C9" w:rsidP="00F54228">
                <w:pPr>
                  <w:rPr>
                    <w:rFonts w:cs="Arial"/>
                  </w:rPr>
                </w:pPr>
              </w:p>
            </w:tc>
          </w:tr>
        </w:tbl>
        <w:p w14:paraId="5F7C1AC9" w14:textId="4D1BF750" w:rsidR="002923C9" w:rsidRPr="00C5395A" w:rsidRDefault="002923C9" w:rsidP="002923C9">
          <w:pPr>
            <w:spacing w:after="0"/>
            <w:rPr>
              <w:rFonts w:cs="Arial"/>
              <w:b/>
              <w:color w:val="FF0000"/>
            </w:rPr>
          </w:pPr>
        </w:p>
        <w:tbl>
          <w:tblPr>
            <w:tblStyle w:val="Tabelraster"/>
            <w:tblW w:w="9918" w:type="dxa"/>
            <w:tblLook w:val="04A0" w:firstRow="1" w:lastRow="0" w:firstColumn="1" w:lastColumn="0" w:noHBand="0" w:noVBand="1"/>
          </w:tblPr>
          <w:tblGrid>
            <w:gridCol w:w="1716"/>
            <w:gridCol w:w="8202"/>
          </w:tblGrid>
          <w:tr w:rsidR="002923C9" w:rsidRPr="00C5395A" w14:paraId="422B04A0" w14:textId="77777777" w:rsidTr="00F54228">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371C896E" w14:textId="77777777" w:rsidR="002923C9" w:rsidRPr="00C5395A" w:rsidRDefault="002923C9" w:rsidP="00F54228">
                <w:pPr>
                  <w:rPr>
                    <w:rFonts w:cs="Arial"/>
                    <w:b/>
                    <w:color w:val="FF0000"/>
                  </w:rPr>
                </w:pPr>
                <w:r>
                  <w:rPr>
                    <w:noProof/>
                    <w:lang w:eastAsia="nl-BE"/>
                  </w:rPr>
                  <w:drawing>
                    <wp:inline distT="0" distB="0" distL="0" distR="0" wp14:anchorId="28980FD0" wp14:editId="6CA36092">
                      <wp:extent cx="944880" cy="1011125"/>
                      <wp:effectExtent l="0" t="0" r="7620" b="0"/>
                      <wp:docPr id="237" name="Afbeelding 237" descr="Schaken - Supra Bazar | Je vindt er a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haken - Supra Bazar | Je vindt er alle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5900" cy="1022917"/>
                              </a:xfrm>
                              <a:prstGeom prst="rect">
                                <a:avLst/>
                              </a:prstGeom>
                              <a:noFill/>
                              <a:ln>
                                <a:noFill/>
                              </a:ln>
                            </pic:spPr>
                          </pic:pic>
                        </a:graphicData>
                      </a:graphic>
                    </wp:inline>
                  </w:drawing>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D116D4" w14:textId="77777777" w:rsidR="002923C9" w:rsidRDefault="002923C9" w:rsidP="00F54228">
                <w:pPr>
                  <w:rPr>
                    <w:rFonts w:cs="Arial"/>
                    <w:b/>
                    <w:color w:val="0070C0"/>
                  </w:rPr>
                </w:pPr>
                <w:r w:rsidRPr="00347F2B">
                  <w:rPr>
                    <w:rFonts w:cs="Arial"/>
                    <w:b/>
                    <w:color w:val="0070C0"/>
                  </w:rPr>
                  <w:t xml:space="preserve">STRATEGIE </w:t>
                </w:r>
              </w:p>
              <w:p w14:paraId="5C65A2FF" w14:textId="77777777" w:rsidR="002923C9" w:rsidRPr="00347F2B" w:rsidRDefault="002923C9" w:rsidP="00F54228">
                <w:pPr>
                  <w:rPr>
                    <w:rFonts w:cs="Arial"/>
                    <w:b/>
                    <w:color w:val="0070C0"/>
                  </w:rPr>
                </w:pPr>
                <w:r w:rsidRPr="00347F2B">
                  <w:rPr>
                    <w:rFonts w:cs="Arial"/>
                    <w:b/>
                    <w:color w:val="0070C0"/>
                  </w:rPr>
                  <w:br/>
                </w:r>
                <w:r w:rsidRPr="00347F2B">
                  <w:rPr>
                    <w:rFonts w:cs="Arial"/>
                    <w:b/>
                  </w:rPr>
                  <w:t>Welke stappen zetten we om onze missie/visie waar te maken?</w:t>
                </w:r>
                <w:r w:rsidRPr="00347F2B">
                  <w:rPr>
                    <w:rFonts w:cs="Arial"/>
                    <w:b/>
                  </w:rPr>
                  <w:br/>
                  <w:t>Hoe tonen we onze identiteit? Welke doelstellingen zetten we voorop?</w:t>
                </w:r>
                <w:r w:rsidRPr="00347F2B">
                  <w:rPr>
                    <w:rFonts w:cs="Arial"/>
                    <w:b/>
                  </w:rPr>
                  <w:br/>
                  <w:t>Wat doen we? Wat zetten we in?</w:t>
                </w:r>
              </w:p>
            </w:tc>
          </w:tr>
          <w:tr w:rsidR="002923C9" w:rsidRPr="00C5395A" w14:paraId="55330424" w14:textId="77777777" w:rsidTr="00F54228">
            <w:tc>
              <w:tcPr>
                <w:tcW w:w="9918" w:type="dxa"/>
                <w:gridSpan w:val="2"/>
                <w:tcBorders>
                  <w:top w:val="single" w:sz="4" w:space="0" w:color="auto"/>
                  <w:left w:val="single" w:sz="4" w:space="0" w:color="auto"/>
                  <w:bottom w:val="single" w:sz="4" w:space="0" w:color="auto"/>
                  <w:right w:val="single" w:sz="4" w:space="0" w:color="auto"/>
                </w:tcBorders>
                <w:hideMark/>
              </w:tcPr>
              <w:p w14:paraId="075D4EDC" w14:textId="77777777" w:rsidR="002923C9" w:rsidRDefault="002923C9" w:rsidP="00F54228">
                <w:pPr>
                  <w:rPr>
                    <w:rFonts w:cs="Arial"/>
                  </w:rPr>
                </w:pPr>
              </w:p>
              <w:p w14:paraId="0EA78918" w14:textId="77777777" w:rsidR="00766937" w:rsidRDefault="00766937" w:rsidP="00F54228">
                <w:pPr>
                  <w:rPr>
                    <w:rFonts w:cs="Arial"/>
                  </w:rPr>
                </w:pPr>
              </w:p>
              <w:p w14:paraId="21CA76C0" w14:textId="36B8F45E" w:rsidR="002923C9" w:rsidRPr="00782843" w:rsidRDefault="002923C9" w:rsidP="00F54228">
                <w:r w:rsidRPr="00782843">
                  <w:t>We kiezen voor een lerende professionele leeromgeving, met leerkrachten die zich verder bekwamen in verschillende domeinen.</w:t>
                </w:r>
                <w:r w:rsidRPr="00782843">
                  <w:br/>
                  <w:t>We blijven zoeken naar creatieve werkvormen (klasdoorbrekend en ontmoetend werken, leerpleinen, projecten, teamteaching, co-creatie</w:t>
                </w:r>
                <w:r w:rsidR="00782843" w:rsidRPr="00782843">
                  <w:t>, …) om de ontwikkeling van</w:t>
                </w:r>
                <w:r w:rsidRPr="00782843">
                  <w:t xml:space="preserve"> hoofd, hart, handen en talenten samen te dragen. We geloven erin dat we samen meer kunnen. De kernwaarden van waaruit we handelen voor de kinderen gelden evenzeer voor ouders, collega’s en externen.  </w:t>
                </w:r>
                <w:r w:rsidRPr="00782843">
                  <w:br/>
                  <w:t xml:space="preserve">We zoeken naar doorgaande lijnen van kleuter naar lagere schoolkind en jongvolwassene. </w:t>
                </w:r>
                <w:r w:rsidRPr="00782843">
                  <w:br/>
                  <w:t>We bieden handelingsgerichte zorg en maken hierbij gebruik van overzichtelijke kaders (zorgkader, zorgpiramide). Binnen en zo nodig buiten de school werken we samen om te zoeken</w:t>
                </w:r>
                <w:r w:rsidR="00782843" w:rsidRPr="00782843">
                  <w:t xml:space="preserve"> naar wat kinderen nodig hebben om verder te groeien of ontwikkelen.</w:t>
                </w:r>
              </w:p>
              <w:p w14:paraId="2F9DD64D" w14:textId="5E6C181E" w:rsidR="002923C9" w:rsidRPr="00C5395A" w:rsidRDefault="002923C9" w:rsidP="00F54228">
                <w:pPr>
                  <w:rPr>
                    <w:rFonts w:cs="Arial"/>
                  </w:rPr>
                </w:pPr>
              </w:p>
            </w:tc>
          </w:tr>
        </w:tbl>
        <w:p w14:paraId="083366A7" w14:textId="74236B86" w:rsidR="002923C9" w:rsidRDefault="008B20C4" w:rsidP="00775825">
          <w:pPr>
            <w:spacing w:after="0"/>
          </w:pPr>
        </w:p>
      </w:sdtContent>
    </w:sdt>
    <w:p w14:paraId="2D26BD3D" w14:textId="246E1703" w:rsidR="00DA658B" w:rsidRPr="00FD6C69" w:rsidRDefault="008B20C4" w:rsidP="00DA658B">
      <w:pPr>
        <w:jc w:val="right"/>
        <w:rPr>
          <w:i/>
          <w:iCs/>
          <w:color w:val="AE2081"/>
          <w:sz w:val="18"/>
          <w:szCs w:val="18"/>
        </w:rPr>
      </w:pPr>
      <w:hyperlink w:anchor="Start" w:history="1">
        <w:r w:rsidR="00546100" w:rsidRPr="00FD6C69">
          <w:rPr>
            <w:rStyle w:val="Hyperlink"/>
            <w:i/>
            <w:iCs/>
            <w:color w:val="AE2081"/>
            <w:sz w:val="18"/>
            <w:szCs w:val="18"/>
          </w:rPr>
          <w:t>Terug naar overzicht</w:t>
        </w:r>
      </w:hyperlink>
    </w:p>
    <w:p w14:paraId="7FCBB048" w14:textId="77777777" w:rsidR="00766937" w:rsidRDefault="00163E05" w:rsidP="00766937">
      <w:pPr>
        <w:pStyle w:val="Kop1"/>
        <w:numPr>
          <w:ilvl w:val="0"/>
          <w:numId w:val="0"/>
        </w:numPr>
        <w:ind w:left="851" w:hanging="851"/>
        <w:rPr>
          <w:sz w:val="28"/>
          <w:szCs w:val="28"/>
        </w:rPr>
      </w:pPr>
      <w:bookmarkStart w:id="10" w:name="Engagementsverklaring"/>
      <w:bookmarkStart w:id="11" w:name="_Ref66442849"/>
      <w:bookmarkEnd w:id="10"/>
      <w:r w:rsidRPr="00EA3D92">
        <w:rPr>
          <w:sz w:val="28"/>
          <w:szCs w:val="28"/>
        </w:rPr>
        <w:t>Engagementsverklaring van het katholiek onderwijs</w:t>
      </w:r>
      <w:bookmarkEnd w:id="11"/>
    </w:p>
    <w:sdt>
      <w:sdtPr>
        <w:rPr>
          <w:rFonts w:eastAsiaTheme="minorHAnsi" w:cstheme="minorBidi"/>
          <w:b w:val="0"/>
          <w:bCs/>
          <w:sz w:val="20"/>
          <w:szCs w:val="20"/>
        </w:rPr>
        <w:alias w:val="Tekst engagementsverklaring"/>
        <w:tag w:val="Tekst engagementsverklaring"/>
        <w:id w:val="1605072460"/>
        <w:placeholder>
          <w:docPart w:val="DefaultPlaceholder_-1854013440"/>
        </w:placeholder>
        <w15:color w:val="A8AF37"/>
      </w:sdtPr>
      <w:sdtEndPr>
        <w:rPr>
          <w:b/>
        </w:rPr>
      </w:sdtEndPr>
      <w:sdtContent>
        <w:p w14:paraId="45238F05" w14:textId="7F5B4133" w:rsidR="006626C9" w:rsidRPr="00766937" w:rsidRDefault="006626C9" w:rsidP="00766937">
          <w:pPr>
            <w:pStyle w:val="Kop1"/>
            <w:numPr>
              <w:ilvl w:val="0"/>
              <w:numId w:val="0"/>
            </w:numPr>
            <w:ind w:left="851" w:hanging="851"/>
            <w:rPr>
              <w:sz w:val="28"/>
              <w:szCs w:val="28"/>
            </w:rPr>
          </w:pPr>
        </w:p>
        <w:p w14:paraId="21C8B249" w14:textId="77777777" w:rsidR="00766937" w:rsidRPr="002B1DB0" w:rsidRDefault="00766937" w:rsidP="00766937">
          <w:r w:rsidRPr="002B1DB0">
            <w:t xml:space="preserve">Ons pedagogisch project kadert in het bredere project van de </w:t>
          </w:r>
          <w:r w:rsidRPr="003446FC">
            <w:rPr>
              <w:b/>
            </w:rPr>
            <w:t>katholieke dialoogschool</w:t>
          </w:r>
          <w:r w:rsidRPr="002B1DB0">
            <w:t xml:space="preserve">. Op onze school </w:t>
          </w:r>
          <w:r>
            <w:t>is iedereen welkom</w:t>
          </w:r>
          <w:r w:rsidRPr="002B1DB0">
            <w:t xml:space="preserve">, </w:t>
          </w:r>
          <w:r>
            <w:t>wie je ook bent en wat je achtergrond ook is</w:t>
          </w:r>
          <w:r w:rsidRPr="002B1DB0">
            <w:t>.</w:t>
          </w:r>
          <w:r>
            <w:t xml:space="preserve"> Samen leven in dialoog met elkaar vinden we belangrijk. Vanuit het voorbeeld van Jezus nodigen we je uit op zoek te gaan naar wat leren en leven voor jou kunnen betekenen.</w:t>
          </w:r>
        </w:p>
        <w:p w14:paraId="2B6C6AFE" w14:textId="7EB0685F" w:rsidR="00766937" w:rsidRPr="002B1DB0" w:rsidRDefault="00766937" w:rsidP="00766937">
          <w:r w:rsidRPr="00C07CCD">
            <w:rPr>
              <w:noProof/>
              <w:sz w:val="32"/>
              <w:szCs w:val="32"/>
              <w:lang w:eastAsia="nl-BE"/>
            </w:rPr>
            <mc:AlternateContent>
              <mc:Choice Requires="wpg">
                <w:drawing>
                  <wp:anchor distT="0" distB="0" distL="114300" distR="114300" simplePos="0" relativeHeight="251711531" behindDoc="0" locked="0" layoutInCell="1" allowOverlap="1" wp14:anchorId="442620C6" wp14:editId="05C4380E">
                    <wp:simplePos x="0" y="0"/>
                    <wp:positionH relativeFrom="rightMargin">
                      <wp:posOffset>-838200</wp:posOffset>
                    </wp:positionH>
                    <wp:positionV relativeFrom="margin">
                      <wp:posOffset>2270760</wp:posOffset>
                    </wp:positionV>
                    <wp:extent cx="628650" cy="608965"/>
                    <wp:effectExtent l="0" t="0" r="0" b="0"/>
                    <wp:wrapSquare wrapText="bothSides"/>
                    <wp:docPr id="239" name="Graphic 29" descr="Denkwolkje silhouet"/>
                    <wp:cNvGraphicFramePr/>
                    <a:graphic xmlns:a="http://schemas.openxmlformats.org/drawingml/2006/main">
                      <a:graphicData uri="http://schemas.microsoft.com/office/word/2010/wordprocessingGroup">
                        <wpg:wgp>
                          <wpg:cNvGrpSpPr/>
                          <wpg:grpSpPr>
                            <a:xfrm>
                              <a:off x="0" y="0"/>
                              <a:ext cx="628650" cy="608965"/>
                              <a:chOff x="0" y="0"/>
                              <a:chExt cx="738470" cy="747694"/>
                            </a:xfrm>
                            <a:solidFill>
                              <a:srgbClr val="A8AF37"/>
                            </a:solidFill>
                          </wpg:grpSpPr>
                          <wps:wsp>
                            <wps:cNvPr id="241" name="Vrije vorm: vorm 31"/>
                            <wps:cNvSpPr/>
                            <wps:spPr>
                              <a:xfrm>
                                <a:off x="0" y="0"/>
                                <a:ext cx="738470" cy="514382"/>
                              </a:xfrm>
                              <a:custGeom>
                                <a:avLst/>
                                <a:gdLst>
                                  <a:gd name="connsiteX0" fmla="*/ 378342 w 738470"/>
                                  <a:gd name="connsiteY0" fmla="*/ 19052 h 514382"/>
                                  <a:gd name="connsiteX1" fmla="*/ 466353 w 738470"/>
                                  <a:gd name="connsiteY1" fmla="*/ 91690 h 514382"/>
                                  <a:gd name="connsiteX2" fmla="*/ 466496 w 738470"/>
                                  <a:gd name="connsiteY2" fmla="*/ 91747 h 514382"/>
                                  <a:gd name="connsiteX3" fmla="*/ 522084 w 738470"/>
                                  <a:gd name="connsiteY3" fmla="*/ 72964 h 514382"/>
                                  <a:gd name="connsiteX4" fmla="*/ 611914 w 738470"/>
                                  <a:gd name="connsiteY4" fmla="*/ 162823 h 514382"/>
                                  <a:gd name="connsiteX5" fmla="*/ 609267 w 738470"/>
                                  <a:gd name="connsiteY5" fmla="*/ 183340 h 514382"/>
                                  <a:gd name="connsiteX6" fmla="*/ 609338 w 738470"/>
                                  <a:gd name="connsiteY6" fmla="*/ 183454 h 514382"/>
                                  <a:gd name="connsiteX7" fmla="*/ 609381 w 738470"/>
                                  <a:gd name="connsiteY7" fmla="*/ 183454 h 514382"/>
                                  <a:gd name="connsiteX8" fmla="*/ 631060 w 738470"/>
                                  <a:gd name="connsiteY8" fmla="*/ 180806 h 514382"/>
                                  <a:gd name="connsiteX9" fmla="*/ 719607 w 738470"/>
                                  <a:gd name="connsiteY9" fmla="*/ 271958 h 514382"/>
                                  <a:gd name="connsiteX10" fmla="*/ 629888 w 738470"/>
                                  <a:gd name="connsiteY10" fmla="*/ 360515 h 514382"/>
                                  <a:gd name="connsiteX11" fmla="*/ 594074 w 738470"/>
                                  <a:gd name="connsiteY11" fmla="*/ 352485 h 514382"/>
                                  <a:gd name="connsiteX12" fmla="*/ 593959 w 738470"/>
                                  <a:gd name="connsiteY12" fmla="*/ 352523 h 514382"/>
                                  <a:gd name="connsiteX13" fmla="*/ 593950 w 738470"/>
                                  <a:gd name="connsiteY13" fmla="*/ 352571 h 514382"/>
                                  <a:gd name="connsiteX14" fmla="*/ 593950 w 738470"/>
                                  <a:gd name="connsiteY14" fmla="*/ 358629 h 514382"/>
                                  <a:gd name="connsiteX15" fmla="*/ 511159 w 738470"/>
                                  <a:gd name="connsiteY15" fmla="*/ 450069 h 514382"/>
                                  <a:gd name="connsiteX16" fmla="*/ 432378 w 738470"/>
                                  <a:gd name="connsiteY16" fmla="*/ 413674 h 514382"/>
                                  <a:gd name="connsiteX17" fmla="*/ 432257 w 738470"/>
                                  <a:gd name="connsiteY17" fmla="*/ 413660 h 514382"/>
                                  <a:gd name="connsiteX18" fmla="*/ 432225 w 738470"/>
                                  <a:gd name="connsiteY18" fmla="*/ 413721 h 514382"/>
                                  <a:gd name="connsiteX19" fmla="*/ 334119 w 738470"/>
                                  <a:gd name="connsiteY19" fmla="*/ 494875 h 514382"/>
                                  <a:gd name="connsiteX20" fmla="*/ 252565 w 738470"/>
                                  <a:gd name="connsiteY20" fmla="*/ 405406 h 514382"/>
                                  <a:gd name="connsiteX21" fmla="*/ 253422 w 738470"/>
                                  <a:gd name="connsiteY21" fmla="*/ 395738 h 514382"/>
                                  <a:gd name="connsiteX22" fmla="*/ 253393 w 738470"/>
                                  <a:gd name="connsiteY22" fmla="*/ 395633 h 514382"/>
                                  <a:gd name="connsiteX23" fmla="*/ 253289 w 738470"/>
                                  <a:gd name="connsiteY23" fmla="*/ 395662 h 514382"/>
                                  <a:gd name="connsiteX24" fmla="*/ 128055 w 738470"/>
                                  <a:gd name="connsiteY24" fmla="*/ 379829 h 514382"/>
                                  <a:gd name="connsiteX25" fmla="*/ 109728 w 738470"/>
                                  <a:gd name="connsiteY25" fmla="*/ 333559 h 514382"/>
                                  <a:gd name="connsiteX26" fmla="*/ 108823 w 738470"/>
                                  <a:gd name="connsiteY26" fmla="*/ 333559 h 514382"/>
                                  <a:gd name="connsiteX27" fmla="*/ 19095 w 738470"/>
                                  <a:gd name="connsiteY27" fmla="*/ 243569 h 514382"/>
                                  <a:gd name="connsiteX28" fmla="*/ 107651 w 738470"/>
                                  <a:gd name="connsiteY28" fmla="*/ 153850 h 514382"/>
                                  <a:gd name="connsiteX29" fmla="*/ 129330 w 738470"/>
                                  <a:gd name="connsiteY29" fmla="*/ 156498 h 514382"/>
                                  <a:gd name="connsiteX30" fmla="*/ 129454 w 738470"/>
                                  <a:gd name="connsiteY30" fmla="*/ 156417 h 514382"/>
                                  <a:gd name="connsiteX31" fmla="*/ 129454 w 738470"/>
                                  <a:gd name="connsiteY31" fmla="*/ 156374 h 514382"/>
                                  <a:gd name="connsiteX32" fmla="*/ 126816 w 738470"/>
                                  <a:gd name="connsiteY32" fmla="*/ 137762 h 514382"/>
                                  <a:gd name="connsiteX33" fmla="*/ 214145 w 738470"/>
                                  <a:gd name="connsiteY33" fmla="*/ 46074 h 514382"/>
                                  <a:gd name="connsiteX34" fmla="*/ 291093 w 738470"/>
                                  <a:gd name="connsiteY34" fmla="*/ 86327 h 514382"/>
                                  <a:gd name="connsiteX35" fmla="*/ 291209 w 738470"/>
                                  <a:gd name="connsiteY35" fmla="*/ 86364 h 514382"/>
                                  <a:gd name="connsiteX36" fmla="*/ 291246 w 738470"/>
                                  <a:gd name="connsiteY36" fmla="*/ 86327 h 514382"/>
                                  <a:gd name="connsiteX37" fmla="*/ 378342 w 738470"/>
                                  <a:gd name="connsiteY37" fmla="*/ 19052 h 514382"/>
                                  <a:gd name="connsiteX38" fmla="*/ 378342 w 738470"/>
                                  <a:gd name="connsiteY38" fmla="*/ 2 h 514382"/>
                                  <a:gd name="connsiteX39" fmla="*/ 285712 w 738470"/>
                                  <a:gd name="connsiteY39" fmla="*/ 52104 h 514382"/>
                                  <a:gd name="connsiteX40" fmla="*/ 216636 w 738470"/>
                                  <a:gd name="connsiteY40" fmla="*/ 26958 h 514382"/>
                                  <a:gd name="connsiteX41" fmla="*/ 107747 w 738470"/>
                                  <a:gd name="connsiteY41" fmla="*/ 134800 h 514382"/>
                                  <a:gd name="connsiteX42" fmla="*/ 6 w 738470"/>
                                  <a:gd name="connsiteY42" fmla="*/ 244885 h 514382"/>
                                  <a:gd name="connsiteX43" fmla="*/ 93554 w 738470"/>
                                  <a:gd name="connsiteY43" fmla="*/ 351542 h 514382"/>
                                  <a:gd name="connsiteX44" fmla="*/ 224877 w 738470"/>
                                  <a:gd name="connsiteY44" fmla="*/ 430227 h 514382"/>
                                  <a:gd name="connsiteX45" fmla="*/ 235648 w 738470"/>
                                  <a:gd name="connsiteY45" fmla="*/ 426923 h 514382"/>
                                  <a:gd name="connsiteX46" fmla="*/ 364184 w 738470"/>
                                  <a:gd name="connsiteY46" fmla="*/ 512195 h 514382"/>
                                  <a:gd name="connsiteX47" fmla="*/ 442093 w 738470"/>
                                  <a:gd name="connsiteY47" fmla="*/ 449878 h 514382"/>
                                  <a:gd name="connsiteX48" fmla="*/ 504111 w 738470"/>
                                  <a:gd name="connsiteY48" fmla="*/ 469424 h 514382"/>
                                  <a:gd name="connsiteX49" fmla="*/ 611638 w 738470"/>
                                  <a:gd name="connsiteY49" fmla="*/ 377736 h 514382"/>
                                  <a:gd name="connsiteX50" fmla="*/ 629888 w 738470"/>
                                  <a:gd name="connsiteY50" fmla="*/ 379565 h 514382"/>
                                  <a:gd name="connsiteX51" fmla="*/ 738470 w 738470"/>
                                  <a:gd name="connsiteY51" fmla="*/ 270330 h 514382"/>
                                  <a:gd name="connsiteX52" fmla="*/ 630964 w 738470"/>
                                  <a:gd name="connsiteY52" fmla="*/ 161756 h 514382"/>
                                  <a:gd name="connsiteX53" fmla="*/ 522084 w 738470"/>
                                  <a:gd name="connsiteY53" fmla="*/ 53914 h 514382"/>
                                  <a:gd name="connsiteX54" fmla="*/ 477441 w 738470"/>
                                  <a:gd name="connsiteY54" fmla="*/ 63353 h 514382"/>
                                  <a:gd name="connsiteX55" fmla="*/ 378342 w 738470"/>
                                  <a:gd name="connsiteY55" fmla="*/ 2 h 5143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738470" h="514382">
                                    <a:moveTo>
                                      <a:pt x="378342" y="19052"/>
                                    </a:moveTo>
                                    <a:cubicBezTo>
                                      <a:pt x="421387" y="18790"/>
                                      <a:pt x="458448" y="49377"/>
                                      <a:pt x="466353" y="91690"/>
                                    </a:cubicBezTo>
                                    <a:cubicBezTo>
                                      <a:pt x="466353" y="91757"/>
                                      <a:pt x="466439" y="91795"/>
                                      <a:pt x="466496" y="91747"/>
                                    </a:cubicBezTo>
                                    <a:cubicBezTo>
                                      <a:pt x="482496" y="79619"/>
                                      <a:pt x="502007" y="73027"/>
                                      <a:pt x="522084" y="72964"/>
                                    </a:cubicBezTo>
                                    <a:cubicBezTo>
                                      <a:pt x="571642" y="73121"/>
                                      <a:pt x="611773" y="113265"/>
                                      <a:pt x="611914" y="162823"/>
                                    </a:cubicBezTo>
                                    <a:cubicBezTo>
                                      <a:pt x="611963" y="169750"/>
                                      <a:pt x="611072" y="176652"/>
                                      <a:pt x="609267" y="183340"/>
                                    </a:cubicBezTo>
                                    <a:cubicBezTo>
                                      <a:pt x="609255" y="183391"/>
                                      <a:pt x="609287" y="183443"/>
                                      <a:pt x="609338" y="183454"/>
                                    </a:cubicBezTo>
                                    <a:cubicBezTo>
                                      <a:pt x="609352" y="183457"/>
                                      <a:pt x="609367" y="183457"/>
                                      <a:pt x="609381" y="183454"/>
                                    </a:cubicBezTo>
                                    <a:cubicBezTo>
                                      <a:pt x="616454" y="181597"/>
                                      <a:pt x="623747" y="180706"/>
                                      <a:pt x="631060" y="180806"/>
                                    </a:cubicBezTo>
                                    <a:cubicBezTo>
                                      <a:pt x="680682" y="181525"/>
                                      <a:pt x="720326" y="222335"/>
                                      <a:pt x="719607" y="271958"/>
                                    </a:cubicBezTo>
                                    <a:cubicBezTo>
                                      <a:pt x="718896" y="321022"/>
                                      <a:pt x="678957" y="360443"/>
                                      <a:pt x="629888" y="360515"/>
                                    </a:cubicBezTo>
                                    <a:cubicBezTo>
                                      <a:pt x="617543" y="360179"/>
                                      <a:pt x="605380" y="357452"/>
                                      <a:pt x="594074" y="352485"/>
                                    </a:cubicBezTo>
                                    <a:cubicBezTo>
                                      <a:pt x="594032" y="352464"/>
                                      <a:pt x="593980" y="352480"/>
                                      <a:pt x="593959" y="352523"/>
                                    </a:cubicBezTo>
                                    <a:cubicBezTo>
                                      <a:pt x="593951" y="352537"/>
                                      <a:pt x="593948" y="352554"/>
                                      <a:pt x="593950" y="352571"/>
                                    </a:cubicBezTo>
                                    <a:lnTo>
                                      <a:pt x="593950" y="358629"/>
                                    </a:lnTo>
                                    <a:cubicBezTo>
                                      <a:pt x="594340" y="406004"/>
                                      <a:pt x="558340" y="445764"/>
                                      <a:pt x="511159" y="450069"/>
                                    </a:cubicBezTo>
                                    <a:cubicBezTo>
                                      <a:pt x="480332" y="452599"/>
                                      <a:pt x="450434" y="438786"/>
                                      <a:pt x="432378" y="413674"/>
                                    </a:cubicBezTo>
                                    <a:cubicBezTo>
                                      <a:pt x="432348" y="413637"/>
                                      <a:pt x="432294" y="413631"/>
                                      <a:pt x="432257" y="413660"/>
                                    </a:cubicBezTo>
                                    <a:cubicBezTo>
                                      <a:pt x="432239" y="413676"/>
                                      <a:pt x="432227" y="413697"/>
                                      <a:pt x="432225" y="413721"/>
                                    </a:cubicBezTo>
                                    <a:cubicBezTo>
                                      <a:pt x="427544" y="463223"/>
                                      <a:pt x="383620" y="499557"/>
                                      <a:pt x="334119" y="494875"/>
                                    </a:cubicBezTo>
                                    <a:cubicBezTo>
                                      <a:pt x="287947" y="490509"/>
                                      <a:pt x="252648" y="451783"/>
                                      <a:pt x="252565" y="405406"/>
                                    </a:cubicBezTo>
                                    <a:cubicBezTo>
                                      <a:pt x="252557" y="402164"/>
                                      <a:pt x="252845" y="398928"/>
                                      <a:pt x="253422" y="395738"/>
                                    </a:cubicBezTo>
                                    <a:cubicBezTo>
                                      <a:pt x="253443" y="395701"/>
                                      <a:pt x="253431" y="395654"/>
                                      <a:pt x="253393" y="395633"/>
                                    </a:cubicBezTo>
                                    <a:cubicBezTo>
                                      <a:pt x="253356" y="395612"/>
                                      <a:pt x="253310" y="395625"/>
                                      <a:pt x="253289" y="395662"/>
                                    </a:cubicBezTo>
                                    <a:cubicBezTo>
                                      <a:pt x="214334" y="425872"/>
                                      <a:pt x="158265" y="418784"/>
                                      <a:pt x="128055" y="379829"/>
                                    </a:cubicBezTo>
                                    <a:cubicBezTo>
                                      <a:pt x="117682" y="366455"/>
                                      <a:pt x="111326" y="350408"/>
                                      <a:pt x="109728" y="333559"/>
                                    </a:cubicBezTo>
                                    <a:lnTo>
                                      <a:pt x="108823" y="333559"/>
                                    </a:lnTo>
                                    <a:cubicBezTo>
                                      <a:pt x="59196" y="333486"/>
                                      <a:pt x="19022" y="293197"/>
                                      <a:pt x="19095" y="243569"/>
                                    </a:cubicBezTo>
                                    <a:cubicBezTo>
                                      <a:pt x="19166" y="194500"/>
                                      <a:pt x="58587" y="154561"/>
                                      <a:pt x="107651" y="153850"/>
                                    </a:cubicBezTo>
                                    <a:cubicBezTo>
                                      <a:pt x="114964" y="153749"/>
                                      <a:pt x="122257" y="154641"/>
                                      <a:pt x="129330" y="156498"/>
                                    </a:cubicBezTo>
                                    <a:cubicBezTo>
                                      <a:pt x="129387" y="156510"/>
                                      <a:pt x="129443" y="156473"/>
                                      <a:pt x="129454" y="156417"/>
                                    </a:cubicBezTo>
                                    <a:cubicBezTo>
                                      <a:pt x="129457" y="156403"/>
                                      <a:pt x="129457" y="156389"/>
                                      <a:pt x="129454" y="156374"/>
                                    </a:cubicBezTo>
                                    <a:cubicBezTo>
                                      <a:pt x="127862" y="150293"/>
                                      <a:pt x="126977" y="144047"/>
                                      <a:pt x="126816" y="137762"/>
                                    </a:cubicBezTo>
                                    <a:cubicBezTo>
                                      <a:pt x="125612" y="88329"/>
                                      <a:pt x="164710" y="47278"/>
                                      <a:pt x="214145" y="46074"/>
                                    </a:cubicBezTo>
                                    <a:cubicBezTo>
                                      <a:pt x="245020" y="45322"/>
                                      <a:pt x="274103" y="60536"/>
                                      <a:pt x="291093" y="86327"/>
                                    </a:cubicBezTo>
                                    <a:cubicBezTo>
                                      <a:pt x="291115" y="86369"/>
                                      <a:pt x="291167" y="86386"/>
                                      <a:pt x="291209" y="86364"/>
                                    </a:cubicBezTo>
                                    <a:cubicBezTo>
                                      <a:pt x="291225" y="86356"/>
                                      <a:pt x="291237" y="86343"/>
                                      <a:pt x="291246" y="86327"/>
                                    </a:cubicBezTo>
                                    <a:cubicBezTo>
                                      <a:pt x="302001" y="46971"/>
                                      <a:pt x="337546" y="19515"/>
                                      <a:pt x="378342" y="19052"/>
                                    </a:cubicBezTo>
                                    <a:moveTo>
                                      <a:pt x="378342" y="2"/>
                                    </a:moveTo>
                                    <a:cubicBezTo>
                                      <a:pt x="340553" y="258"/>
                                      <a:pt x="305555" y="19944"/>
                                      <a:pt x="285712" y="52104"/>
                                    </a:cubicBezTo>
                                    <a:cubicBezTo>
                                      <a:pt x="266344" y="35889"/>
                                      <a:pt x="241897" y="26988"/>
                                      <a:pt x="216636" y="26958"/>
                                    </a:cubicBezTo>
                                    <a:cubicBezTo>
                                      <a:pt x="156937" y="27032"/>
                                      <a:pt x="108398" y="75104"/>
                                      <a:pt x="107747" y="134800"/>
                                    </a:cubicBezTo>
                                    <a:cubicBezTo>
                                      <a:pt x="47596" y="135447"/>
                                      <a:pt x="-641" y="184733"/>
                                      <a:pt x="6" y="244885"/>
                                    </a:cubicBezTo>
                                    <a:cubicBezTo>
                                      <a:pt x="585" y="298655"/>
                                      <a:pt x="40318" y="343956"/>
                                      <a:pt x="93554" y="351542"/>
                                    </a:cubicBezTo>
                                    <a:cubicBezTo>
                                      <a:pt x="108090" y="409534"/>
                                      <a:pt x="166885" y="444762"/>
                                      <a:pt x="224877" y="430227"/>
                                    </a:cubicBezTo>
                                    <a:cubicBezTo>
                                      <a:pt x="228522" y="429314"/>
                                      <a:pt x="232117" y="428211"/>
                                      <a:pt x="235648" y="426923"/>
                                    </a:cubicBezTo>
                                    <a:cubicBezTo>
                                      <a:pt x="247596" y="485965"/>
                                      <a:pt x="305144" y="524142"/>
                                      <a:pt x="364184" y="512195"/>
                                    </a:cubicBezTo>
                                    <a:cubicBezTo>
                                      <a:pt x="398689" y="505213"/>
                                      <a:pt x="427702" y="482006"/>
                                      <a:pt x="442093" y="449878"/>
                                    </a:cubicBezTo>
                                    <a:cubicBezTo>
                                      <a:pt x="460225" y="462695"/>
                                      <a:pt x="481907" y="469528"/>
                                      <a:pt x="504111" y="469424"/>
                                    </a:cubicBezTo>
                                    <a:cubicBezTo>
                                      <a:pt x="557585" y="469359"/>
                                      <a:pt x="603124" y="430528"/>
                                      <a:pt x="611638" y="377736"/>
                                    </a:cubicBezTo>
                                    <a:cubicBezTo>
                                      <a:pt x="617649" y="378929"/>
                                      <a:pt x="623761" y="379542"/>
                                      <a:pt x="629888" y="379565"/>
                                    </a:cubicBezTo>
                                    <a:cubicBezTo>
                                      <a:pt x="690037" y="379385"/>
                                      <a:pt x="738650" y="330478"/>
                                      <a:pt x="738470" y="270330"/>
                                    </a:cubicBezTo>
                                    <a:cubicBezTo>
                                      <a:pt x="738291" y="210855"/>
                                      <a:pt x="690434" y="162522"/>
                                      <a:pt x="630964" y="161756"/>
                                    </a:cubicBezTo>
                                    <a:cubicBezTo>
                                      <a:pt x="630313" y="102064"/>
                                      <a:pt x="581780" y="53994"/>
                                      <a:pt x="522084" y="53914"/>
                                    </a:cubicBezTo>
                                    <a:cubicBezTo>
                                      <a:pt x="506711" y="53939"/>
                                      <a:pt x="491509" y="57154"/>
                                      <a:pt x="477441" y="63353"/>
                                    </a:cubicBezTo>
                                    <a:cubicBezTo>
                                      <a:pt x="459782" y="24549"/>
                                      <a:pt x="420974" y="-260"/>
                                      <a:pt x="378342" y="2"/>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2" name="Vrije vorm: vorm 32"/>
                            <wps:cNvSpPr/>
                            <wps:spPr>
                              <a:xfrm>
                                <a:off x="131255" y="495474"/>
                                <a:ext cx="114300" cy="114300"/>
                              </a:xfrm>
                              <a:custGeom>
                                <a:avLst/>
                                <a:gdLst>
                                  <a:gd name="connsiteX0" fmla="*/ 57150 w 114300"/>
                                  <a:gd name="connsiteY0" fmla="*/ 19050 h 114300"/>
                                  <a:gd name="connsiteX1" fmla="*/ 95250 w 114300"/>
                                  <a:gd name="connsiteY1" fmla="*/ 57150 h 114300"/>
                                  <a:gd name="connsiteX2" fmla="*/ 57150 w 114300"/>
                                  <a:gd name="connsiteY2" fmla="*/ 95250 h 114300"/>
                                  <a:gd name="connsiteX3" fmla="*/ 19050 w 114300"/>
                                  <a:gd name="connsiteY3" fmla="*/ 57150 h 114300"/>
                                  <a:gd name="connsiteX4" fmla="*/ 57150 w 114300"/>
                                  <a:gd name="connsiteY4" fmla="*/ 19050 h 114300"/>
                                  <a:gd name="connsiteX5" fmla="*/ 57150 w 114300"/>
                                  <a:gd name="connsiteY5" fmla="*/ 0 h 114300"/>
                                  <a:gd name="connsiteX6" fmla="*/ 0 w 114300"/>
                                  <a:gd name="connsiteY6" fmla="*/ 57150 h 114300"/>
                                  <a:gd name="connsiteX7" fmla="*/ 57150 w 114300"/>
                                  <a:gd name="connsiteY7" fmla="*/ 114300 h 114300"/>
                                  <a:gd name="connsiteX8" fmla="*/ 114300 w 114300"/>
                                  <a:gd name="connsiteY8" fmla="*/ 57150 h 114300"/>
                                  <a:gd name="connsiteX9" fmla="*/ 57150 w 114300"/>
                                  <a:gd name="connsiteY9" fmla="*/ 0 h 114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4300" h="114300">
                                    <a:moveTo>
                                      <a:pt x="57150" y="19050"/>
                                    </a:moveTo>
                                    <a:cubicBezTo>
                                      <a:pt x="78192" y="19050"/>
                                      <a:pt x="95250" y="36108"/>
                                      <a:pt x="95250" y="57150"/>
                                    </a:cubicBezTo>
                                    <a:cubicBezTo>
                                      <a:pt x="95250" y="78192"/>
                                      <a:pt x="78192" y="95250"/>
                                      <a:pt x="57150" y="95250"/>
                                    </a:cubicBezTo>
                                    <a:cubicBezTo>
                                      <a:pt x="36108" y="95250"/>
                                      <a:pt x="19050" y="78192"/>
                                      <a:pt x="19050" y="57150"/>
                                    </a:cubicBezTo>
                                    <a:cubicBezTo>
                                      <a:pt x="19081" y="36121"/>
                                      <a:pt x="36121" y="19081"/>
                                      <a:pt x="57150" y="19050"/>
                                    </a:cubicBezTo>
                                    <a:moveTo>
                                      <a:pt x="57150" y="0"/>
                                    </a:moveTo>
                                    <a:cubicBezTo>
                                      <a:pt x="25587" y="0"/>
                                      <a:pt x="0" y="25587"/>
                                      <a:pt x="0" y="57150"/>
                                    </a:cubicBezTo>
                                    <a:cubicBezTo>
                                      <a:pt x="0" y="88713"/>
                                      <a:pt x="25587" y="114300"/>
                                      <a:pt x="57150" y="114300"/>
                                    </a:cubicBezTo>
                                    <a:cubicBezTo>
                                      <a:pt x="88713" y="114300"/>
                                      <a:pt x="114300" y="88713"/>
                                      <a:pt x="114300" y="57150"/>
                                    </a:cubicBezTo>
                                    <a:cubicBezTo>
                                      <a:pt x="114300" y="25587"/>
                                      <a:pt x="88713" y="0"/>
                                      <a:pt x="57150"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0" name="Vrije vorm: vorm 33"/>
                            <wps:cNvSpPr/>
                            <wps:spPr>
                              <a:xfrm>
                                <a:off x="31242" y="609803"/>
                                <a:ext cx="85725" cy="85725"/>
                              </a:xfrm>
                              <a:custGeom>
                                <a:avLst/>
                                <a:gdLst>
                                  <a:gd name="connsiteX0" fmla="*/ 42863 w 85725"/>
                                  <a:gd name="connsiteY0" fmla="*/ 19050 h 85725"/>
                                  <a:gd name="connsiteX1" fmla="*/ 66675 w 85725"/>
                                  <a:gd name="connsiteY1" fmla="*/ 42863 h 85725"/>
                                  <a:gd name="connsiteX2" fmla="*/ 42863 w 85725"/>
                                  <a:gd name="connsiteY2" fmla="*/ 66675 h 85725"/>
                                  <a:gd name="connsiteX3" fmla="*/ 19050 w 85725"/>
                                  <a:gd name="connsiteY3" fmla="*/ 42863 h 85725"/>
                                  <a:gd name="connsiteX4" fmla="*/ 42863 w 85725"/>
                                  <a:gd name="connsiteY4" fmla="*/ 19050 h 85725"/>
                                  <a:gd name="connsiteX5" fmla="*/ 42863 w 85725"/>
                                  <a:gd name="connsiteY5" fmla="*/ 0 h 85725"/>
                                  <a:gd name="connsiteX6" fmla="*/ 0 w 85725"/>
                                  <a:gd name="connsiteY6" fmla="*/ 42863 h 85725"/>
                                  <a:gd name="connsiteX7" fmla="*/ 42863 w 85725"/>
                                  <a:gd name="connsiteY7" fmla="*/ 85725 h 85725"/>
                                  <a:gd name="connsiteX8" fmla="*/ 85725 w 85725"/>
                                  <a:gd name="connsiteY8" fmla="*/ 42863 h 85725"/>
                                  <a:gd name="connsiteX9" fmla="*/ 42863 w 85725"/>
                                  <a:gd name="connsiteY9" fmla="*/ 0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5725" h="85725">
                                    <a:moveTo>
                                      <a:pt x="42863" y="19050"/>
                                    </a:moveTo>
                                    <a:cubicBezTo>
                                      <a:pt x="56014" y="19050"/>
                                      <a:pt x="66675" y="29711"/>
                                      <a:pt x="66675" y="42863"/>
                                    </a:cubicBezTo>
                                    <a:cubicBezTo>
                                      <a:pt x="66675" y="56014"/>
                                      <a:pt x="56014" y="66675"/>
                                      <a:pt x="42863" y="66675"/>
                                    </a:cubicBezTo>
                                    <a:cubicBezTo>
                                      <a:pt x="29711" y="66675"/>
                                      <a:pt x="19050" y="56014"/>
                                      <a:pt x="19050" y="42863"/>
                                    </a:cubicBezTo>
                                    <a:cubicBezTo>
                                      <a:pt x="19050" y="29711"/>
                                      <a:pt x="29711" y="19050"/>
                                      <a:pt x="42863" y="19050"/>
                                    </a:cubicBezTo>
                                    <a:moveTo>
                                      <a:pt x="42863" y="0"/>
                                    </a:moveTo>
                                    <a:cubicBezTo>
                                      <a:pt x="19190" y="0"/>
                                      <a:pt x="0" y="19190"/>
                                      <a:pt x="0" y="42863"/>
                                    </a:cubicBezTo>
                                    <a:cubicBezTo>
                                      <a:pt x="0" y="66535"/>
                                      <a:pt x="19190" y="85725"/>
                                      <a:pt x="42863" y="85725"/>
                                    </a:cubicBezTo>
                                    <a:cubicBezTo>
                                      <a:pt x="66535" y="85725"/>
                                      <a:pt x="85725" y="66535"/>
                                      <a:pt x="85725" y="42863"/>
                                    </a:cubicBezTo>
                                    <a:cubicBezTo>
                                      <a:pt x="85725" y="19190"/>
                                      <a:pt x="66535" y="0"/>
                                      <a:pt x="42863"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1D7664" id="Graphic 29" o:spid="_x0000_s1026" alt="Denkwolkje silhouet" style="position:absolute;margin-left:-66pt;margin-top:178.8pt;width:49.5pt;height:47.95pt;z-index:251711531;mso-position-horizontal-relative:right-margin-area;mso-position-vertical-relative:margin;mso-width-relative:margin;mso-height-relative:margin" coordsize="7384,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">
                    <v:shape id="Vrije vorm: vorm 31" o:spid="_x0000_s1027" style="position:absolute;width:7384;height:5143;visibility:visible;mso-wrap-style:square;v-text-anchor:middle" coordsize="738470,5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" path="m378342,19052v43045,-262,80106,30325,88011,72638c466353,91757,466439,91795,466496,91747,482496,79619,502007,73027,522084,72964v49558,157,89689,40301,89830,89859c611963,169750,611072,176652,609267,183340v-12,51,20,103,71,114c609352,183457,609367,183457,609381,183454v7073,-1857,14366,-2748,21679,-2648c680682,181525,720326,222335,719607,271958v-711,49064,-40650,88485,-89719,88557c617543,360179,605380,357452,594074,352485v-42,-21,-94,-5,-115,38c593951,352537,593948,352554,593950,352571r,6058c594340,406004,558340,445764,511159,450069v-30827,2530,-60725,-11283,-78781,-36395c432348,413637,432294,413631,432257,413660v-18,16,-30,37,-32,61c427544,463223,383620,499557,334119,494875v-46172,-4366,-81471,-43092,-81554,-89469c252557,402164,252845,398928,253422,395738v21,-37,9,-84,-29,-105c253356,395612,253310,395625,253289,395662v-38955,30210,-95024,23122,-125234,-15833c117682,366455,111326,350408,109728,333559r-905,c59196,333486,19022,293197,19095,243569v71,-49069,39492,-89008,88556,-89719c114964,153749,122257,154641,129330,156498v57,12,113,-25,124,-81c129457,156403,129457,156389,129454,156374v-1592,-6081,-2477,-12327,-2638,-18612c125612,88329,164710,47278,214145,46074v30875,-752,59958,14462,76948,40253c291115,86369,291167,86386,291209,86364v16,-8,28,-21,37,-37c302001,46971,337546,19515,378342,19052t,-19050c340553,258,305555,19944,285712,52104,266344,35889,241897,26988,216636,26958v-59699,74,-108238,48146,-108889,107842c47596,135447,-641,184733,6,244885v579,53770,40312,99071,93548,106657c108090,409534,166885,444762,224877,430227v3645,-913,7240,-2016,10771,-3304c247596,485965,305144,524142,364184,512195v34505,-6982,63518,-30189,77909,-62317c460225,462695,481907,469528,504111,469424v53474,-65,99013,-38896,107527,-91688c617649,378929,623761,379542,629888,379565v60149,-180,108762,-49087,108582,-109235c738291,210855,690434,162522,630964,161756,630313,102064,581780,53994,522084,53914v-15373,25,-30575,3240,-44643,9439c459782,24549,420974,-260,378342,2xe" filled="f" stroked="f">
                      <v:stroke joinstyle="miter"/>
                      <v:path arrowok="t" o:connecttype="custom" o:connectlocs="378342,19052;466353,91690;466496,91747;522084,72964;611914,162823;609267,183340;609338,183454;609381,183454;631060,180806;719607,271958;629888,360515;594074,352485;593959,352523;593950,352571;593950,358629;511159,450069;432378,413674;432257,413660;432225,413721;334119,494875;252565,405406;253422,395738;253393,395633;253289,395662;128055,379829;109728,333559;108823,333559;19095,243569;107651,153850;129330,156498;129454,156417;129454,156374;126816,137762;214145,46074;291093,86327;291209,86364;291246,86327;378342,19052;378342,2;285712,52104;216636,26958;107747,134800;6,244885;93554,351542;224877,430227;235648,426923;364184,512195;442093,449878;504111,469424;611638,377736;629888,379565;738470,270330;630964,161756;522084,53914;477441,63353;378342,2" o:connectangles="0,0,0,0,0,0,0,0,0,0,0,0,0,0,0,0,0,0,0,0,0,0,0,0,0,0,0,0,0,0,0,0,0,0,0,0,0,0,0,0,0,0,0,0,0,0,0,0,0,0,0,0,0,0,0,0"/>
                    </v:shape>
                    <v:shape id="Vrije vorm: vorm 32" o:spid="_x0000_s1028" style="position:absolute;left:1312;top:4954;width:1143;height:1143;visibility:visible;mso-wrap-style:square;v-text-anchor:middle"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" path="m57150,19050v21042,,38100,17058,38100,38100c95250,78192,78192,95250,57150,95250,36108,95250,19050,78192,19050,57150,19081,36121,36121,19081,57150,19050m57150,c25587,,,25587,,57150v,31563,25587,57150,57150,57150c88713,114300,114300,88713,114300,57150,114300,25587,88713,,57150,xe" filled="f" stroked="f">
                      <v:stroke joinstyle="miter"/>
                      <v:path arrowok="t" o:connecttype="custom" o:connectlocs="57150,19050;95250,57150;57150,95250;19050,57150;57150,19050;57150,0;0,57150;57150,114300;114300,57150;57150,0" o:connectangles="0,0,0,0,0,0,0,0,0,0"/>
                    </v:shape>
                    <v:shape id="Vrije vorm: vorm 33" o:spid="_x0000_s1029" style="position:absolute;left:312;top:6098;width:857;height:857;visibility:visible;mso-wrap-style:square;v-text-anchor:middle" coordsize="85725,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" path="m42863,19050v13151,,23812,10661,23812,23813c66675,56014,56014,66675,42863,66675,29711,66675,19050,56014,19050,42863v,-13152,10661,-23813,23813,-23813m42863,c19190,,,19190,,42863,,66535,19190,85725,42863,85725v23672,,42862,-19190,42862,-42862c85725,19190,66535,,42863,xe" filled="f" stroked="f">
                      <v:stroke joinstyle="miter"/>
                      <v:path arrowok="t" o:connecttype="custom" o:connectlocs="42863,19050;66675,42863;42863,66675;19050,42863;42863,19050;42863,0;0,42863;42863,85725;85725,42863;42863,0" o:connectangles="0,0,0,0,0,0,0,0,0,0"/>
                    </v:shape>
                    <w10:wrap type="square" anchorx="margin" anchory="margin"/>
                  </v:group>
                </w:pict>
              </mc:Fallback>
            </mc:AlternateContent>
          </w:r>
          <w:r w:rsidRPr="002B1DB0">
            <w:t xml:space="preserve">Kiezen voor een katholieke dialoogschool </w:t>
          </w:r>
          <w:r>
            <w:t>vraagt betrokkenheid van</w:t>
          </w:r>
          <w:r w:rsidRPr="002B1DB0">
            <w:t xml:space="preserve"> iedereen. Van ons mag je verwachten dat we je zoveel mogelijk betrekken in het samen school maken. Onze school is voor je kind een leer- en leefwereld die bijdraagt aan de opvoeding die je je kind zelf wilt geven.</w:t>
          </w:r>
        </w:p>
        <w:p w14:paraId="1F4B9C05" w14:textId="294DBE1D" w:rsidR="0012610B" w:rsidRPr="00766937" w:rsidRDefault="00766937" w:rsidP="00766937">
          <w:pPr>
            <w:rPr>
              <w:shd w:val="clear" w:color="auto" w:fill="FFE599" w:themeFill="accent4" w:themeFillTint="66"/>
            </w:rPr>
          </w:pPr>
          <w:r w:rsidRPr="002B1DB0">
            <w:t xml:space="preserve">Kiezen voor een katholieke dialoogschool betekent vertrouwen stellen in de </w:t>
          </w:r>
          <w:r>
            <w:t>manier</w:t>
          </w:r>
          <w:r w:rsidRPr="002B1DB0">
            <w:t xml:space="preserve"> waarop wij als school vandaag het project van de katholieke dialoogschool</w:t>
          </w:r>
          <w:r>
            <w:t xml:space="preserve"> vormgeven</w:t>
          </w:r>
          <w:r w:rsidRPr="002B1DB0">
            <w:t>. Als katholieke dialoogschool verwachten we dat je een echte partner van ons bent in de vorming van je kind.</w:t>
          </w:r>
          <w:r>
            <w:t xml:space="preserve"> </w:t>
          </w:r>
          <w:r w:rsidRPr="00182E47">
            <w:t>Dat houdt ook in dat je kind dee</w:t>
          </w:r>
          <w:r w:rsidR="0086354B">
            <w:t>lneemt aan d</w:t>
          </w:r>
          <w:r w:rsidRPr="00182E47">
            <w:t>e lessen rooms-katholieke godsdienst.</w:t>
          </w:r>
        </w:p>
      </w:sdtContent>
    </w:sdt>
    <w:p w14:paraId="3C9E92EF" w14:textId="6111AE2F" w:rsidR="00382063" w:rsidRPr="00766937" w:rsidRDefault="008B20C4" w:rsidP="00617250">
      <w:pPr>
        <w:jc w:val="right"/>
        <w:rPr>
          <w:rStyle w:val="Hyperlink"/>
          <w:color w:val="AE2081"/>
          <w:sz w:val="18"/>
          <w:szCs w:val="18"/>
        </w:rPr>
      </w:pPr>
      <w:hyperlink w:anchor="Start" w:history="1">
        <w:r w:rsidR="00617250" w:rsidRPr="00766937">
          <w:rPr>
            <w:rStyle w:val="Hyperlink"/>
            <w:i/>
            <w:iCs/>
            <w:color w:val="AE2081"/>
            <w:sz w:val="18"/>
            <w:szCs w:val="18"/>
          </w:rPr>
          <w:t>Terug naar overzicht</w:t>
        </w:r>
      </w:hyperlink>
      <w:r w:rsidR="00382063" w:rsidRPr="00766937">
        <w:rPr>
          <w:rStyle w:val="Hyperlink"/>
          <w:color w:val="AE2081"/>
        </w:rPr>
        <w:fldChar w:fldCharType="begin"/>
      </w:r>
      <w:r w:rsidR="00382063" w:rsidRPr="00766937">
        <w:rPr>
          <w:rStyle w:val="Hyperlink"/>
          <w:color w:val="AE2081"/>
        </w:rPr>
        <w:instrText xml:space="preserve"> REF _Ref66445275 \h  \* MERGEFORMAT </w:instrText>
      </w:r>
      <w:r w:rsidR="00382063" w:rsidRPr="00766937">
        <w:rPr>
          <w:rStyle w:val="Hyperlink"/>
          <w:color w:val="AE2081"/>
        </w:rPr>
      </w:r>
      <w:r w:rsidR="00382063" w:rsidRPr="00766937">
        <w:rPr>
          <w:rStyle w:val="Hyperlink"/>
          <w:color w:val="AE2081"/>
        </w:rPr>
        <w:fldChar w:fldCharType="end"/>
      </w:r>
    </w:p>
    <w:p w14:paraId="586A236F" w14:textId="39C5D678" w:rsidR="00163E05" w:rsidRDefault="00163E05">
      <w:pPr>
        <w:suppressAutoHyphens w:val="0"/>
      </w:pPr>
    </w:p>
    <w:p w14:paraId="27468020" w14:textId="34F5909F" w:rsidR="00163E05" w:rsidRPr="006E2C79" w:rsidRDefault="000D603B" w:rsidP="006E2C79">
      <w:pPr>
        <w:pStyle w:val="Kop1"/>
      </w:pPr>
      <w:r w:rsidRPr="006830DB">
        <w:rPr>
          <w:noProof/>
          <w:lang w:eastAsia="nl-BE"/>
        </w:rPr>
        <w:drawing>
          <wp:anchor distT="0" distB="0" distL="114300" distR="114300" simplePos="0" relativeHeight="251658258" behindDoc="0" locked="0" layoutInCell="1" allowOverlap="1" wp14:anchorId="56081491" wp14:editId="392EAF86">
            <wp:simplePos x="0" y="0"/>
            <wp:positionH relativeFrom="margin">
              <wp:posOffset>-752475</wp:posOffset>
            </wp:positionH>
            <wp:positionV relativeFrom="paragraph">
              <wp:posOffset>238760</wp:posOffset>
            </wp:positionV>
            <wp:extent cx="608330" cy="608330"/>
            <wp:effectExtent l="0" t="0" r="0" b="0"/>
            <wp:wrapSquare wrapText="bothSides"/>
            <wp:docPr id="17" name="Graphic 17" descr="Agenda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Agenda silhouet"/>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9"/>
                        </a:ext>
                      </a:extLst>
                    </a:blip>
                    <a:stretch>
                      <a:fillRect/>
                    </a:stretch>
                  </pic:blipFill>
                  <pic:spPr>
                    <a:xfrm>
                      <a:off x="0" y="0"/>
                      <a:ext cx="608330" cy="608330"/>
                    </a:xfrm>
                    <a:prstGeom prst="rect">
                      <a:avLst/>
                    </a:prstGeom>
                  </pic:spPr>
                </pic:pic>
              </a:graphicData>
            </a:graphic>
          </wp:anchor>
        </w:drawing>
      </w:r>
      <w:r w:rsidR="00163E05" w:rsidRPr="006E2C79">
        <w:t>Algemene informatie over de school</w:t>
      </w:r>
    </w:p>
    <w:p w14:paraId="4976A08D" w14:textId="68346001" w:rsidR="00163E05" w:rsidRPr="005A62EF" w:rsidRDefault="00163E05" w:rsidP="00DA0B41">
      <w:pPr>
        <w:pStyle w:val="Kop2"/>
        <w:shd w:val="clear" w:color="auto" w:fill="EC7D23"/>
        <w:rPr>
          <w:color w:val="FFFFFF" w:themeColor="background1"/>
        </w:rPr>
      </w:pPr>
      <w:bookmarkStart w:id="12" w:name="_Ref66442906"/>
      <w:r w:rsidRPr="005A62EF">
        <w:rPr>
          <w:color w:val="FFFFFF" w:themeColor="background1"/>
        </w:rPr>
        <w:t>Hoe organiseren wij onze school?</w:t>
      </w:r>
      <w:bookmarkEnd w:id="12"/>
    </w:p>
    <w:sdt>
      <w:sdtPr>
        <w:rPr>
          <w:rFonts w:ascii="Trebuchet MS" w:eastAsiaTheme="minorHAnsi" w:hAnsi="Trebuchet MS" w:cstheme="minorBidi"/>
          <w:color w:val="262626" w:themeColor="text1" w:themeTint="D9"/>
          <w:sz w:val="20"/>
          <w:szCs w:val="20"/>
          <w:lang w:eastAsia="en-US"/>
        </w:rPr>
        <w:alias w:val="Vermeld hier nuttige info over de school"/>
        <w:tag w:val="Vermeld hier nuttige info over de school"/>
        <w:id w:val="1784377238"/>
        <w:placeholder>
          <w:docPart w:val="1394C2AE9F454945AA49917894ED87C1"/>
        </w:placeholder>
        <w15:color w:val="A8AF37"/>
      </w:sdtPr>
      <w:sdtEndPr>
        <w:rPr>
          <w:b/>
          <w:bCs/>
        </w:rPr>
      </w:sdtEndPr>
      <w:sdtContent>
        <w:p w14:paraId="4381598D" w14:textId="77777777" w:rsidR="00D35F11" w:rsidRPr="00D35F11" w:rsidRDefault="00D35F11" w:rsidP="00D35F11">
          <w:pPr>
            <w:pStyle w:val="zfr3q"/>
            <w:spacing w:before="0" w:beforeAutospacing="0" w:after="0" w:afterAutospacing="0"/>
            <w:jc w:val="both"/>
            <w:rPr>
              <w:rFonts w:ascii="Trebuchet MS" w:eastAsiaTheme="minorHAnsi" w:hAnsi="Trebuchet MS" w:cstheme="minorBidi"/>
              <w:b/>
              <w:color w:val="262626" w:themeColor="text1" w:themeTint="D9"/>
              <w:sz w:val="20"/>
              <w:szCs w:val="20"/>
              <w:lang w:eastAsia="en-US"/>
            </w:rPr>
          </w:pPr>
          <w:r w:rsidRPr="00D35F11">
            <w:rPr>
              <w:rFonts w:ascii="Trebuchet MS" w:eastAsiaTheme="minorHAnsi" w:hAnsi="Trebuchet MS" w:cstheme="minorBidi"/>
              <w:b/>
              <w:color w:val="262626" w:themeColor="text1" w:themeTint="D9"/>
              <w:sz w:val="20"/>
              <w:szCs w:val="20"/>
              <w:lang w:eastAsia="en-US"/>
            </w:rPr>
            <w:t>Mirho is het nieuwe schoolbestuur van het vrije onderwijs te Hoogstraten.</w:t>
          </w:r>
        </w:p>
        <w:p w14:paraId="68ADDED1" w14:textId="7B7999CC" w:rsidR="00D35F11" w:rsidRPr="00D35F11" w:rsidRDefault="00D35F11" w:rsidP="00D35F11">
          <w:pPr>
            <w:suppressAutoHyphens w:val="0"/>
            <w:spacing w:after="0" w:line="240" w:lineRule="auto"/>
            <w:rPr>
              <w:rFonts w:ascii="Times New Roman" w:eastAsia="Times New Roman" w:hAnsi="Times New Roman" w:cs="Times New Roman"/>
              <w:color w:val="auto"/>
              <w:sz w:val="24"/>
              <w:szCs w:val="24"/>
              <w:lang w:eastAsia="nl-BE"/>
            </w:rPr>
          </w:pPr>
          <w:r w:rsidRPr="00D35F11">
            <w:rPr>
              <w:rFonts w:ascii="Arial" w:eastAsia="Times New Roman" w:hAnsi="Arial" w:cs="Arial"/>
              <w:color w:val="000000"/>
              <w:sz w:val="24"/>
              <w:szCs w:val="24"/>
              <w:lang w:eastAsia="nl-BE"/>
            </w:rPr>
            <w:br/>
          </w:r>
          <w:r w:rsidRPr="00D35F11">
            <w:t>De bestuurders van vzw KOBAHO, vzw Spijker en vzw VITO hebben zich geëngageerd om hun vier basisscholen (Klein Seminarie, Klimtoren, Scharrel en Spijker), vier secundaire scholen (ASO Spijker, Klein Seminarie, VITO en VTI Spijker), twee internaten (Klein Seminarie en Spijker) en twee kinderdagverblijven (Spijker en De Gelmeltjes) allemaal onder te brengen in één bestuur en één juridische entiteit.</w:t>
          </w:r>
          <w:r w:rsidRPr="00D35F11">
            <w:rPr>
              <w:rFonts w:ascii="Arial" w:eastAsia="Times New Roman" w:hAnsi="Arial" w:cs="Arial"/>
              <w:color w:val="000000"/>
              <w:sz w:val="22"/>
              <w:szCs w:val="22"/>
              <w:lang w:eastAsia="nl-BE"/>
            </w:rPr>
            <w:t> </w:t>
          </w:r>
        </w:p>
        <w:p w14:paraId="121E9D7E" w14:textId="39189DAD" w:rsidR="001A169B" w:rsidRDefault="001A169B" w:rsidP="00D35F11">
          <w:pPr>
            <w:tabs>
              <w:tab w:val="left" w:pos="1741"/>
            </w:tabs>
            <w:spacing w:after="0"/>
            <w:rPr>
              <w:b/>
              <w:bCs/>
            </w:rPr>
          </w:pPr>
          <w:r>
            <w:rPr>
              <w:b/>
              <w:bCs/>
            </w:rPr>
            <w:br/>
          </w:r>
          <w:r w:rsidR="00782843">
            <w:rPr>
              <w:b/>
              <w:bCs/>
            </w:rPr>
            <w:t>MIRHO vzw</w:t>
          </w:r>
        </w:p>
        <w:p w14:paraId="0065C6D9" w14:textId="6C646C2F" w:rsidR="00D35F11" w:rsidRPr="00D35F11" w:rsidRDefault="00D35F11" w:rsidP="00D35F11">
          <w:pPr>
            <w:tabs>
              <w:tab w:val="left" w:pos="1741"/>
            </w:tabs>
            <w:spacing w:after="0"/>
            <w:rPr>
              <w:bCs/>
            </w:rPr>
          </w:pPr>
          <w:r w:rsidRPr="00D35F11">
            <w:rPr>
              <w:bCs/>
            </w:rPr>
            <w:t>Gelmelstraaat 58A</w:t>
          </w:r>
        </w:p>
        <w:p w14:paraId="63972A81" w14:textId="373253B3" w:rsidR="00D35F11" w:rsidRPr="00D35F11" w:rsidRDefault="00D35F11" w:rsidP="00D35F11">
          <w:pPr>
            <w:tabs>
              <w:tab w:val="left" w:pos="1741"/>
            </w:tabs>
            <w:spacing w:after="0"/>
            <w:rPr>
              <w:bCs/>
            </w:rPr>
          </w:pPr>
          <w:r w:rsidRPr="00D35F11">
            <w:rPr>
              <w:bCs/>
            </w:rPr>
            <w:t>2320 Hoogstraten</w:t>
          </w:r>
        </w:p>
        <w:p w14:paraId="20C1D84A" w14:textId="2BB53357" w:rsidR="00D35F11" w:rsidRPr="00D35F11" w:rsidRDefault="00D35F11" w:rsidP="00D35F11">
          <w:pPr>
            <w:tabs>
              <w:tab w:val="left" w:pos="1741"/>
            </w:tabs>
            <w:spacing w:after="0"/>
            <w:rPr>
              <w:bCs/>
            </w:rPr>
          </w:pPr>
          <w:r w:rsidRPr="00D35F11">
            <w:rPr>
              <w:bCs/>
            </w:rPr>
            <w:t>Tel.: 03/ 33 11 900</w:t>
          </w:r>
        </w:p>
        <w:p w14:paraId="617F5697" w14:textId="77777777" w:rsidR="00D35F11" w:rsidRPr="001A169B" w:rsidRDefault="00D35F11" w:rsidP="00D35F11">
          <w:pPr>
            <w:tabs>
              <w:tab w:val="left" w:pos="1741"/>
            </w:tabs>
            <w:spacing w:after="0"/>
            <w:rPr>
              <w:b/>
              <w:bCs/>
            </w:rPr>
          </w:pPr>
        </w:p>
        <w:p w14:paraId="3B8CA8AA" w14:textId="6186BA1D" w:rsidR="001A169B" w:rsidRPr="001A169B" w:rsidRDefault="004B0BD0" w:rsidP="00D35F11">
          <w:pPr>
            <w:spacing w:after="0" w:line="240" w:lineRule="auto"/>
            <w:rPr>
              <w:b/>
              <w:bCs/>
            </w:rPr>
          </w:pPr>
          <w:r>
            <w:rPr>
              <w:b/>
              <w:bCs/>
            </w:rPr>
            <w:lastRenderedPageBreak/>
            <w:t>V</w:t>
          </w:r>
          <w:r w:rsidR="001A169B" w:rsidRPr="001A169B">
            <w:rPr>
              <w:b/>
              <w:bCs/>
            </w:rPr>
            <w:t>oorzitte</w:t>
          </w:r>
          <w:r w:rsidR="00782843">
            <w:rPr>
              <w:b/>
              <w:bCs/>
            </w:rPr>
            <w:t xml:space="preserve">r: </w:t>
          </w:r>
          <w:r w:rsidR="00782843">
            <w:rPr>
              <w:b/>
              <w:bCs/>
            </w:rPr>
            <w:tab/>
          </w:r>
          <w:r w:rsidR="00782843">
            <w:rPr>
              <w:b/>
              <w:bCs/>
            </w:rPr>
            <w:tab/>
          </w:r>
          <w:r>
            <w:rPr>
              <w:b/>
              <w:bCs/>
            </w:rPr>
            <w:tab/>
            <w:t>Bart Wuyts</w:t>
          </w:r>
        </w:p>
        <w:p w14:paraId="1E2F5CF3" w14:textId="6A6D6E57" w:rsidR="001A169B" w:rsidRDefault="001A169B" w:rsidP="00D35F11">
          <w:pPr>
            <w:spacing w:after="0" w:line="240" w:lineRule="auto"/>
            <w:rPr>
              <w:b/>
              <w:bCs/>
            </w:rPr>
          </w:pPr>
          <w:r w:rsidRPr="001A169B">
            <w:rPr>
              <w:b/>
              <w:bCs/>
            </w:rPr>
            <w:t>A</w:t>
          </w:r>
          <w:r w:rsidR="00782843">
            <w:rPr>
              <w:b/>
              <w:bCs/>
            </w:rPr>
            <w:t>fgevaardigd bestuurder:</w:t>
          </w:r>
          <w:r w:rsidR="00782843">
            <w:rPr>
              <w:b/>
              <w:bCs/>
            </w:rPr>
            <w:tab/>
          </w:r>
          <w:r w:rsidR="004B0BD0">
            <w:rPr>
              <w:b/>
              <w:bCs/>
            </w:rPr>
            <w:t>Bea Van Bergen</w:t>
          </w:r>
        </w:p>
        <w:p w14:paraId="032EE2BD" w14:textId="6FCA8AFA" w:rsidR="004B0BD0" w:rsidRPr="001A169B" w:rsidRDefault="004B0BD0" w:rsidP="001A169B">
          <w:pPr>
            <w:spacing w:after="0" w:line="240" w:lineRule="auto"/>
            <w:rPr>
              <w:b/>
              <w:bCs/>
            </w:rPr>
          </w:pPr>
          <w:r>
            <w:rPr>
              <w:b/>
              <w:bCs/>
            </w:rPr>
            <w:t>Bestuurder directeur</w:t>
          </w:r>
          <w:r>
            <w:rPr>
              <w:b/>
              <w:bCs/>
            </w:rPr>
            <w:tab/>
          </w:r>
          <w:r>
            <w:rPr>
              <w:b/>
              <w:bCs/>
            </w:rPr>
            <w:tab/>
            <w:t>Joeri Van Gils</w:t>
          </w:r>
        </w:p>
        <w:p w14:paraId="14BDDF0A" w14:textId="78FD5EBB" w:rsidR="001A169B" w:rsidRPr="001A169B" w:rsidRDefault="001A169B" w:rsidP="001A169B">
          <w:pPr>
            <w:spacing w:after="0" w:line="240" w:lineRule="auto"/>
            <w:rPr>
              <w:b/>
              <w:bCs/>
            </w:rPr>
          </w:pPr>
          <w:r w:rsidRPr="001A169B">
            <w:rPr>
              <w:b/>
              <w:bCs/>
            </w:rPr>
            <w:t>Administratieve zetel:</w:t>
          </w:r>
          <w:r w:rsidRPr="001A169B">
            <w:rPr>
              <w:b/>
              <w:bCs/>
            </w:rPr>
            <w:tab/>
          </w:r>
          <w:r>
            <w:rPr>
              <w:b/>
              <w:bCs/>
            </w:rPr>
            <w:tab/>
          </w:r>
          <w:r w:rsidR="00782843">
            <w:rPr>
              <w:b/>
              <w:bCs/>
            </w:rPr>
            <w:t>Gelmelstraat 58A – 2320 Hoogstraten</w:t>
          </w:r>
        </w:p>
        <w:p w14:paraId="6A858A38" w14:textId="29CDD5D6" w:rsidR="00F64938" w:rsidRDefault="001A169B" w:rsidP="001A169B">
          <w:pPr>
            <w:spacing w:after="0" w:line="240" w:lineRule="auto"/>
            <w:rPr>
              <w:b/>
              <w:bCs/>
              <w:color w:val="auto"/>
            </w:rPr>
          </w:pPr>
          <w:r w:rsidRPr="001A169B">
            <w:rPr>
              <w:b/>
              <w:bCs/>
            </w:rPr>
            <w:t xml:space="preserve">KBO nr.:  </w:t>
          </w:r>
          <w:r w:rsidRPr="001A169B">
            <w:rPr>
              <w:b/>
              <w:bCs/>
            </w:rPr>
            <w:tab/>
          </w:r>
          <w:r w:rsidRPr="001A169B">
            <w:rPr>
              <w:b/>
              <w:bCs/>
            </w:rPr>
            <w:tab/>
          </w:r>
          <w:r w:rsidRPr="001A169B">
            <w:rPr>
              <w:b/>
              <w:bCs/>
            </w:rPr>
            <w:tab/>
          </w:r>
          <w:r w:rsidR="004B0BD0">
            <w:rPr>
              <w:b/>
              <w:bCs/>
            </w:rPr>
            <w:t xml:space="preserve">BE </w:t>
          </w:r>
          <w:r w:rsidRPr="004B0BD0">
            <w:rPr>
              <w:b/>
              <w:bCs/>
              <w:color w:val="auto"/>
            </w:rPr>
            <w:t>0447.910.76</w:t>
          </w:r>
          <w:r w:rsidR="004B0BD0" w:rsidRPr="004B0BD0">
            <w:rPr>
              <w:b/>
              <w:bCs/>
              <w:color w:val="auto"/>
            </w:rPr>
            <w:t>2</w:t>
          </w:r>
        </w:p>
        <w:p w14:paraId="58913D72" w14:textId="6A1538D3" w:rsidR="004B0BD0" w:rsidRDefault="004B0BD0" w:rsidP="001A169B">
          <w:pPr>
            <w:spacing w:after="0" w:line="240" w:lineRule="auto"/>
            <w:rPr>
              <w:b/>
              <w:bCs/>
            </w:rPr>
          </w:pPr>
          <w:r>
            <w:rPr>
              <w:b/>
              <w:bCs/>
              <w:color w:val="auto"/>
            </w:rPr>
            <w:t>Instellingsnummer</w:t>
          </w:r>
          <w:r>
            <w:rPr>
              <w:b/>
              <w:bCs/>
              <w:color w:val="auto"/>
            </w:rPr>
            <w:tab/>
          </w:r>
          <w:r>
            <w:rPr>
              <w:b/>
              <w:bCs/>
              <w:color w:val="auto"/>
            </w:rPr>
            <w:tab/>
            <w:t>56309</w:t>
          </w:r>
        </w:p>
        <w:p w14:paraId="6548B379" w14:textId="555924FC" w:rsidR="00017019" w:rsidRDefault="00351230" w:rsidP="001A169B">
          <w:pPr>
            <w:spacing w:before="200"/>
          </w:pPr>
          <w:r w:rsidRPr="001A169B">
            <w:rPr>
              <w:b/>
              <w:noProof/>
              <w:lang w:eastAsia="nl-BE"/>
            </w:rPr>
            <w:drawing>
              <wp:anchor distT="0" distB="0" distL="114300" distR="114300" simplePos="0" relativeHeight="251694123" behindDoc="0" locked="0" layoutInCell="1" allowOverlap="1" wp14:anchorId="78D9D92B" wp14:editId="6745442E">
                <wp:simplePos x="0" y="0"/>
                <wp:positionH relativeFrom="column">
                  <wp:posOffset>-43180</wp:posOffset>
                </wp:positionH>
                <wp:positionV relativeFrom="paragraph">
                  <wp:posOffset>793115</wp:posOffset>
                </wp:positionV>
                <wp:extent cx="1003300" cy="1003300"/>
                <wp:effectExtent l="0" t="0" r="6350" b="635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pic:spPr>
                    </pic:pic>
                  </a:graphicData>
                </a:graphic>
                <wp14:sizeRelH relativeFrom="page">
                  <wp14:pctWidth>0</wp14:pctWidth>
                </wp14:sizeRelH>
                <wp14:sizeRelV relativeFrom="page">
                  <wp14:pctHeight>0</wp14:pctHeight>
                </wp14:sizeRelV>
              </wp:anchor>
            </w:drawing>
          </w:r>
          <w:r w:rsidR="001A169B">
            <w:rPr>
              <w:b/>
              <w:bCs/>
            </w:rPr>
            <w:br/>
          </w:r>
          <w:r w:rsidR="001A169B" w:rsidRPr="001A169B">
            <w:rPr>
              <w:b/>
            </w:rPr>
            <w:t>P</w:t>
          </w:r>
          <w:r w:rsidR="00BC5AA0" w:rsidRPr="001A169B">
            <w:rPr>
              <w:b/>
            </w:rPr>
            <w:t>raktische informatie over onze school</w:t>
          </w:r>
          <w:r w:rsidR="00BC5AA0" w:rsidRPr="00082216">
            <w:t xml:space="preserve"> </w:t>
          </w:r>
          <w:r w:rsidR="001A169B">
            <w:br/>
          </w:r>
          <w:r w:rsidR="00017019">
            <w:br/>
            <w:t xml:space="preserve">De lessen beginnen stipt om </w:t>
          </w:r>
          <w:r w:rsidR="008272AB">
            <w:t>0</w:t>
          </w:r>
          <w:r w:rsidR="00017019">
            <w:t>8</w:t>
          </w:r>
          <w:r w:rsidR="008272AB">
            <w:t>.</w:t>
          </w:r>
          <w:r w:rsidR="00017019">
            <w:t>45</w:t>
          </w:r>
          <w:r w:rsidR="008272AB">
            <w:t>u en eindigen om 15.35u</w:t>
          </w:r>
        </w:p>
        <w:p w14:paraId="311A0772" w14:textId="5BDA3DF0" w:rsidR="00017019" w:rsidRDefault="00017019" w:rsidP="00017019">
          <w:pPr>
            <w:spacing w:after="0" w:line="240" w:lineRule="auto"/>
          </w:pPr>
          <w:r>
            <w:t>De middagpauze is</w:t>
          </w:r>
          <w:r w:rsidR="008272AB">
            <w:t xml:space="preserve"> van 12.</w:t>
          </w:r>
          <w:r>
            <w:t>05</w:t>
          </w:r>
          <w:r w:rsidR="008272AB">
            <w:t>u tot 13.</w:t>
          </w:r>
          <w:r>
            <w:t>15</w:t>
          </w:r>
          <w:r w:rsidR="008272AB">
            <w:t>u</w:t>
          </w:r>
        </w:p>
        <w:p w14:paraId="10FB0F62" w14:textId="77777777" w:rsidR="008272AB" w:rsidRDefault="00017019" w:rsidP="00017019">
          <w:pPr>
            <w:spacing w:after="0" w:line="240" w:lineRule="auto"/>
          </w:pPr>
          <w:r>
            <w:t>We hebben in de voor- en namiddag 15 minuten speeltijd</w:t>
          </w:r>
          <w:r w:rsidR="008272AB">
            <w:t xml:space="preserve"> </w:t>
          </w:r>
        </w:p>
        <w:p w14:paraId="4E9C613A" w14:textId="4D71063D" w:rsidR="00017019" w:rsidRDefault="008272AB" w:rsidP="00017019">
          <w:pPr>
            <w:spacing w:after="0" w:line="240" w:lineRule="auto"/>
          </w:pPr>
          <w:r>
            <w:t>(10.10u – 10.25u en 14.30u – 14.45u)</w:t>
          </w:r>
        </w:p>
        <w:p w14:paraId="604ACC7A" w14:textId="33B76E35" w:rsidR="00017019" w:rsidRDefault="008272AB" w:rsidP="00017019">
          <w:pPr>
            <w:spacing w:after="0" w:line="240" w:lineRule="auto"/>
          </w:pPr>
          <w:r>
            <w:t>Op woensdag stoppen wij om 11.</w:t>
          </w:r>
          <w:r w:rsidR="00017019">
            <w:t>40</w:t>
          </w:r>
          <w:r>
            <w:t>u.</w:t>
          </w:r>
          <w:r w:rsidR="00017019">
            <w:t xml:space="preserve"> Er is toezicht tot 12</w:t>
          </w:r>
          <w:r>
            <w:t>.00</w:t>
          </w:r>
          <w:r w:rsidR="00017019">
            <w:t>u</w:t>
          </w:r>
          <w:r>
            <w:t>.</w:t>
          </w:r>
        </w:p>
        <w:p w14:paraId="06352064" w14:textId="28FD0F80" w:rsidR="00E46B0C" w:rsidRDefault="008272AB" w:rsidP="00017019">
          <w:pPr>
            <w:spacing w:after="0" w:line="240" w:lineRule="auto"/>
          </w:pPr>
          <w:r>
            <w:t xml:space="preserve">Leerkrachten of schoolmedewerkers doen </w:t>
          </w:r>
          <w:r w:rsidR="00017019">
            <w:t>toezicht op de speelplaats tussen 8u30 en 15u50. Kin</w:t>
          </w:r>
          <w:r w:rsidR="00972100">
            <w:t xml:space="preserve">deren die voor of na deze tijd </w:t>
          </w:r>
          <w:r w:rsidR="00766937">
            <w:t>o</w:t>
          </w:r>
          <w:r w:rsidR="00017019">
            <w:t xml:space="preserve">p school zijn, moeten verplicht naar de opvang. </w:t>
          </w:r>
        </w:p>
        <w:p w14:paraId="5D403FE2" w14:textId="77777777" w:rsidR="00766937" w:rsidRDefault="00766937" w:rsidP="00B361D7">
          <w:pPr>
            <w:spacing w:after="0" w:line="240" w:lineRule="auto"/>
            <w:rPr>
              <w:b/>
            </w:rPr>
          </w:pPr>
        </w:p>
        <w:p w14:paraId="095C0344" w14:textId="77777777" w:rsidR="00766937" w:rsidRDefault="00766937" w:rsidP="00B361D7">
          <w:pPr>
            <w:spacing w:after="0" w:line="240" w:lineRule="auto"/>
            <w:rPr>
              <w:b/>
            </w:rPr>
          </w:pPr>
        </w:p>
        <w:p w14:paraId="162233B7" w14:textId="4A5065BE" w:rsidR="00101DC2" w:rsidRDefault="00017019" w:rsidP="00B361D7">
          <w:pPr>
            <w:spacing w:after="0" w:line="240" w:lineRule="auto"/>
            <w:rPr>
              <w:rStyle w:val="Hyperlink"/>
              <w:b/>
              <w:sz w:val="16"/>
            </w:rPr>
          </w:pPr>
          <w:r w:rsidRPr="00C45B1C">
            <w:rPr>
              <w:b/>
            </w:rPr>
            <w:t>Voor- en naschoolse opvang</w:t>
          </w:r>
          <w:r w:rsidR="00B361D7" w:rsidRPr="00C45B1C">
            <w:rPr>
              <w:b/>
            </w:rPr>
            <w:t xml:space="preserve"> via Ferm</w:t>
          </w:r>
          <w:r w:rsidR="00101DC2">
            <w:rPr>
              <w:b/>
            </w:rPr>
            <w:t xml:space="preserve"> </w:t>
          </w:r>
          <w:hyperlink r:id="rId41" w:history="1">
            <w:r w:rsidR="00101DC2" w:rsidRPr="00612D37">
              <w:rPr>
                <w:rStyle w:val="Hyperlink"/>
                <w:b/>
                <w:sz w:val="16"/>
              </w:rPr>
              <w:t>https://www.samenferm.be/diensten/kinderopvang</w:t>
            </w:r>
          </w:hyperlink>
        </w:p>
        <w:p w14:paraId="7FF2EB54" w14:textId="77777777" w:rsidR="008272AB" w:rsidRDefault="008272AB" w:rsidP="00B361D7">
          <w:pPr>
            <w:spacing w:after="0" w:line="240" w:lineRule="auto"/>
          </w:pPr>
          <w:r>
            <w:t>7.</w:t>
          </w:r>
          <w:r w:rsidR="00C45B1C" w:rsidRPr="00C45B1C">
            <w:t>30</w:t>
          </w:r>
          <w:r>
            <w:t>u – 8.</w:t>
          </w:r>
          <w:r w:rsidR="00C45B1C" w:rsidRPr="00C45B1C">
            <w:t>30</w:t>
          </w:r>
          <w:r>
            <w:t>u, 15.</w:t>
          </w:r>
          <w:r w:rsidR="00C45B1C" w:rsidRPr="00C45B1C">
            <w:t>50</w:t>
          </w:r>
          <w:r>
            <w:t>u</w:t>
          </w:r>
          <w:r w:rsidR="00C45B1C" w:rsidRPr="00C45B1C">
            <w:t xml:space="preserve"> – 17</w:t>
          </w:r>
          <w:r>
            <w:t>.</w:t>
          </w:r>
          <w:r w:rsidR="00C45B1C" w:rsidRPr="00C45B1C">
            <w:t>15</w:t>
          </w:r>
          <w:r>
            <w:t>u</w:t>
          </w:r>
        </w:p>
        <w:p w14:paraId="6D22BB9C" w14:textId="3D4B240A" w:rsidR="00766937" w:rsidRDefault="008272AB" w:rsidP="00B361D7">
          <w:pPr>
            <w:spacing w:after="0" w:line="240" w:lineRule="auto"/>
          </w:pPr>
          <w:r>
            <w:t>Eénmalig registreren en nadien enkel inschrijven voor opvang tijdens vakantieperiodes.</w:t>
          </w:r>
        </w:p>
        <w:p w14:paraId="377D1055" w14:textId="7B8D8516" w:rsidR="00017019" w:rsidRDefault="00B361D7" w:rsidP="00B361D7">
          <w:pPr>
            <w:spacing w:after="0" w:line="240" w:lineRule="auto"/>
          </w:pPr>
          <w:r>
            <w:br/>
          </w:r>
          <w:r>
            <w:rPr>
              <w:b/>
            </w:rPr>
            <w:t>M</w:t>
          </w:r>
          <w:r w:rsidRPr="00FD5E74">
            <w:rPr>
              <w:b/>
            </w:rPr>
            <w:t>iddagopvang</w:t>
          </w:r>
          <w:r>
            <w:rPr>
              <w:b/>
            </w:rPr>
            <w:t xml:space="preserve"> </w:t>
          </w:r>
          <w:r w:rsidR="008272AB">
            <w:t>12.</w:t>
          </w:r>
          <w:r>
            <w:t>20</w:t>
          </w:r>
          <w:r w:rsidR="008272AB">
            <w:t>u</w:t>
          </w:r>
          <w:r>
            <w:t xml:space="preserve"> – 13u00 (betalend, zie kostenbijdrage)</w:t>
          </w:r>
        </w:p>
        <w:p w14:paraId="6DCE2668" w14:textId="72522014" w:rsidR="00FD5E74" w:rsidRDefault="00351230" w:rsidP="00766937">
          <w:pPr>
            <w:tabs>
              <w:tab w:val="left" w:pos="2268"/>
            </w:tabs>
            <w:spacing w:after="0" w:line="240" w:lineRule="auto"/>
          </w:pPr>
          <w:r>
            <w:rPr>
              <w:noProof/>
              <w:lang w:eastAsia="nl-BE"/>
            </w:rPr>
            <w:drawing>
              <wp:anchor distT="0" distB="0" distL="114300" distR="114300" simplePos="0" relativeHeight="251695147" behindDoc="0" locked="0" layoutInCell="1" allowOverlap="1" wp14:anchorId="74922223" wp14:editId="1E91ECD0">
                <wp:simplePos x="0" y="0"/>
                <wp:positionH relativeFrom="margin">
                  <wp:align>left</wp:align>
                </wp:positionH>
                <wp:positionV relativeFrom="paragraph">
                  <wp:posOffset>226695</wp:posOffset>
                </wp:positionV>
                <wp:extent cx="1060450" cy="1060450"/>
                <wp:effectExtent l="0" t="0" r="6350" b="635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pic:spPr>
                    </pic:pic>
                  </a:graphicData>
                </a:graphic>
                <wp14:sizeRelH relativeFrom="page">
                  <wp14:pctWidth>0</wp14:pctWidth>
                </wp14:sizeRelH>
                <wp14:sizeRelV relativeFrom="page">
                  <wp14:pctHeight>0</wp14:pctHeight>
                </wp14:sizeRelV>
              </wp:anchor>
            </w:drawing>
          </w:r>
          <w:r w:rsidR="00FD5E74">
            <w:br/>
          </w:r>
        </w:p>
        <w:p w14:paraId="31AFEE6C" w14:textId="515F89F0" w:rsidR="00766937" w:rsidRDefault="00766937" w:rsidP="00766937">
          <w:pPr>
            <w:tabs>
              <w:tab w:val="left" w:pos="2268"/>
            </w:tabs>
            <w:spacing w:after="0" w:line="240" w:lineRule="auto"/>
          </w:pPr>
          <w:r>
            <w:t xml:space="preserve">    </w:t>
          </w:r>
          <w:r w:rsidR="00D51F97">
            <w:t xml:space="preserve">Herfstvakantie: </w:t>
          </w:r>
          <w:r w:rsidR="00D51F97">
            <w:tab/>
            <w:t xml:space="preserve">  28</w:t>
          </w:r>
          <w:r w:rsidR="006008FF">
            <w:t>-10-2023</w:t>
          </w:r>
          <w:r w:rsidR="00351230">
            <w:t xml:space="preserve"> t.e.m</w:t>
          </w:r>
          <w:r w:rsidR="006008FF">
            <w:t xml:space="preserve"> 05-11-2023</w:t>
          </w:r>
        </w:p>
        <w:p w14:paraId="1E3F311B" w14:textId="67F83E10" w:rsidR="00017019" w:rsidRDefault="00766937" w:rsidP="00766937">
          <w:pPr>
            <w:tabs>
              <w:tab w:val="left" w:pos="2268"/>
              <w:tab w:val="left" w:pos="4253"/>
            </w:tabs>
            <w:spacing w:after="0" w:line="240" w:lineRule="auto"/>
          </w:pPr>
          <w:r>
            <w:t xml:space="preserve">    </w:t>
          </w:r>
          <w:r w:rsidR="008E7AB9">
            <w:t>Kerstv</w:t>
          </w:r>
          <w:r w:rsidR="00D51F97">
            <w:t>akantie:</w:t>
          </w:r>
          <w:r w:rsidR="00D51F97">
            <w:tab/>
            <w:t xml:space="preserve">  23</w:t>
          </w:r>
          <w:r w:rsidR="006008FF">
            <w:t>-12-2023</w:t>
          </w:r>
          <w:r w:rsidR="00351230">
            <w:t xml:space="preserve"> t.e.m</w:t>
          </w:r>
          <w:r w:rsidR="006008FF">
            <w:t xml:space="preserve"> 07-01-2024</w:t>
          </w:r>
        </w:p>
        <w:p w14:paraId="794B9798" w14:textId="42D9BEE1" w:rsidR="00017019" w:rsidRDefault="00766937" w:rsidP="00766937">
          <w:pPr>
            <w:tabs>
              <w:tab w:val="left" w:pos="4253"/>
            </w:tabs>
            <w:spacing w:after="0" w:line="240" w:lineRule="auto"/>
          </w:pPr>
          <w:r>
            <w:t xml:space="preserve">    </w:t>
          </w:r>
          <w:r w:rsidR="00017019">
            <w:t>Krokusvakantie:</w:t>
          </w:r>
          <w:r w:rsidR="00D51F97">
            <w:tab/>
            <w:t xml:space="preserve">  10</w:t>
          </w:r>
          <w:r w:rsidR="00017019">
            <w:t>-02</w:t>
          </w:r>
          <w:r w:rsidR="006008FF">
            <w:t>-2024</w:t>
          </w:r>
          <w:r w:rsidR="00351230">
            <w:t xml:space="preserve"> t.e.m</w:t>
          </w:r>
          <w:r w:rsidR="006008FF">
            <w:t xml:space="preserve"> 18-02-2024</w:t>
          </w:r>
        </w:p>
        <w:p w14:paraId="6403AAA9" w14:textId="49791FD1" w:rsidR="00017019" w:rsidRDefault="00766937" w:rsidP="00766937">
          <w:pPr>
            <w:tabs>
              <w:tab w:val="left" w:pos="4395"/>
              <w:tab w:val="left" w:pos="4536"/>
            </w:tabs>
            <w:spacing w:after="0" w:line="240" w:lineRule="auto"/>
          </w:pPr>
          <w:r>
            <w:t xml:space="preserve">    Paasvakantie:              </w:t>
          </w:r>
          <w:r w:rsidR="00FD5E74">
            <w:t xml:space="preserve"> </w:t>
          </w:r>
          <w:r>
            <w:tab/>
          </w:r>
          <w:r w:rsidR="00D51F97">
            <w:t>30-03</w:t>
          </w:r>
          <w:r w:rsidR="008E7AB9">
            <w:t>-</w:t>
          </w:r>
          <w:r w:rsidR="006008FF">
            <w:t>2024</w:t>
          </w:r>
          <w:r w:rsidR="00351230">
            <w:t xml:space="preserve"> t.e.m</w:t>
          </w:r>
          <w:r w:rsidR="006008FF">
            <w:t xml:space="preserve"> 14-04-2024</w:t>
          </w:r>
        </w:p>
        <w:p w14:paraId="7BB70CC1" w14:textId="5195490B" w:rsidR="00017019" w:rsidRDefault="00766937" w:rsidP="00766937">
          <w:pPr>
            <w:spacing w:after="0" w:line="240" w:lineRule="auto"/>
          </w:pPr>
          <w:r>
            <w:t xml:space="preserve">    </w:t>
          </w:r>
          <w:r w:rsidR="00FD5E74">
            <w:t>Hemelvaartweekend</w:t>
          </w:r>
          <w:r>
            <w:t xml:space="preserve">    </w:t>
          </w:r>
          <w:r w:rsidR="00FD5E74">
            <w:t xml:space="preserve"> </w:t>
          </w:r>
          <w:r>
            <w:tab/>
            <w:t xml:space="preserve">  </w:t>
          </w:r>
          <w:r w:rsidR="006008FF">
            <w:t>09-05-2024</w:t>
          </w:r>
          <w:r w:rsidR="00351230">
            <w:t xml:space="preserve"> t.e.m</w:t>
          </w:r>
          <w:r w:rsidR="008E7AB9">
            <w:t xml:space="preserve"> </w:t>
          </w:r>
          <w:r w:rsidR="00D51F97">
            <w:t>12</w:t>
          </w:r>
          <w:r w:rsidR="006008FF">
            <w:t>-05-2024</w:t>
          </w:r>
        </w:p>
        <w:p w14:paraId="056836DA" w14:textId="53B7BEF8" w:rsidR="00DF44B2" w:rsidRDefault="00766937" w:rsidP="00766937">
          <w:pPr>
            <w:tabs>
              <w:tab w:val="left" w:pos="4253"/>
            </w:tabs>
            <w:spacing w:after="0" w:line="240" w:lineRule="auto"/>
          </w:pPr>
          <w:r>
            <w:t xml:space="preserve">    </w:t>
          </w:r>
          <w:r w:rsidR="00D51F97">
            <w:t xml:space="preserve">Pinksterweekend </w:t>
          </w:r>
          <w:r w:rsidR="00D51F97">
            <w:tab/>
            <w:t xml:space="preserve">  18</w:t>
          </w:r>
          <w:r w:rsidR="006008FF">
            <w:t>-05-2024</w:t>
          </w:r>
          <w:r w:rsidR="00351230">
            <w:t xml:space="preserve"> </w:t>
          </w:r>
          <w:r w:rsidR="00D51F97">
            <w:t>t.e.m 20-05-2024</w:t>
          </w:r>
          <w:r w:rsidR="00FD5E74">
            <w:br/>
          </w:r>
          <w:r>
            <w:t xml:space="preserve">    </w:t>
          </w:r>
          <w:r w:rsidR="006008FF">
            <w:t>Zomervakantie:</w:t>
          </w:r>
          <w:r w:rsidR="006008FF">
            <w:tab/>
            <w:t xml:space="preserve">  01-07-2024</w:t>
          </w:r>
          <w:r w:rsidR="00351230">
            <w:t xml:space="preserve"> t.e.m</w:t>
          </w:r>
          <w:r w:rsidR="006008FF">
            <w:t xml:space="preserve"> 31-08-2024</w:t>
          </w:r>
          <w:r w:rsidR="00FD5E74">
            <w:br/>
          </w:r>
          <w:r w:rsidR="00B361D7">
            <w:br/>
          </w:r>
          <w:r w:rsidR="000B3C1A">
            <w:t>Data van v</w:t>
          </w:r>
          <w:r w:rsidR="00FD5E74">
            <w:t xml:space="preserve">rije </w:t>
          </w:r>
          <w:r w:rsidR="000B3C1A">
            <w:t>dagen en pedagogische studiedagen kan je vinden op de website van de school.</w:t>
          </w:r>
        </w:p>
        <w:p w14:paraId="4B262462" w14:textId="5F33F1A9" w:rsidR="000B3C1A" w:rsidRDefault="000B3C1A" w:rsidP="00766937">
          <w:pPr>
            <w:tabs>
              <w:tab w:val="left" w:pos="4253"/>
            </w:tabs>
            <w:spacing w:after="0" w:line="240" w:lineRule="auto"/>
          </w:pPr>
          <w:r>
            <w:t>Klik op de “semmelaar” voor een volledig jaaroverzicht.</w:t>
          </w:r>
        </w:p>
        <w:p w14:paraId="26A54F34" w14:textId="0D36ABC4" w:rsidR="00BC5AA0" w:rsidRPr="00082216" w:rsidRDefault="008B20C4" w:rsidP="00766937">
          <w:pPr>
            <w:tabs>
              <w:tab w:val="left" w:pos="4253"/>
            </w:tabs>
            <w:spacing w:after="0" w:line="240" w:lineRule="auto"/>
          </w:pPr>
        </w:p>
      </w:sdtContent>
    </w:sdt>
    <w:bookmarkStart w:id="13" w:name="_Ref66442918"/>
    <w:bookmarkStart w:id="14" w:name="_Ref69999913"/>
    <w:p w14:paraId="5C59CD60" w14:textId="2B9175D7" w:rsidR="00617250" w:rsidRPr="00FD6C69" w:rsidRDefault="00617250" w:rsidP="00617250">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p>
    <w:p w14:paraId="3363B4A1" w14:textId="066290C7" w:rsidR="00163E05" w:rsidRPr="00EE1948" w:rsidRDefault="005A6A90" w:rsidP="00F1727B">
      <w:pPr>
        <w:pStyle w:val="Kop2"/>
        <w:shd w:val="clear" w:color="auto" w:fill="AE2081"/>
        <w:rPr>
          <w:color w:val="FFFFFF" w:themeColor="background1"/>
        </w:rPr>
      </w:pPr>
      <w:bookmarkStart w:id="15" w:name="_Ref70081714"/>
      <w:r w:rsidRPr="006830DB">
        <w:rPr>
          <w:bCs/>
          <w:noProof/>
          <w:color w:val="FFFFFF" w:themeColor="background1"/>
          <w:lang w:eastAsia="nl-BE"/>
        </w:rPr>
        <w:drawing>
          <wp:anchor distT="0" distB="0" distL="114300" distR="114300" simplePos="0" relativeHeight="251658257" behindDoc="0" locked="0" layoutInCell="1" allowOverlap="1" wp14:anchorId="601491B5" wp14:editId="5E077C86">
            <wp:simplePos x="0" y="0"/>
            <wp:positionH relativeFrom="column">
              <wp:posOffset>-710884</wp:posOffset>
            </wp:positionH>
            <wp:positionV relativeFrom="paragraph">
              <wp:posOffset>316159</wp:posOffset>
            </wp:positionV>
            <wp:extent cx="554990" cy="554990"/>
            <wp:effectExtent l="0" t="0" r="0" b="0"/>
            <wp:wrapThrough wrapText="bothSides">
              <wp:wrapPolygon edited="0">
                <wp:start x="7414" y="0"/>
                <wp:lineTo x="3707" y="5190"/>
                <wp:lineTo x="1483" y="13346"/>
                <wp:lineTo x="3707" y="20018"/>
                <wp:lineTo x="17794" y="20018"/>
                <wp:lineTo x="20018" y="11863"/>
                <wp:lineTo x="17053" y="5190"/>
                <wp:lineTo x="13346" y="0"/>
                <wp:lineTo x="7414" y="0"/>
              </wp:wrapPolygon>
            </wp:wrapThrough>
            <wp:docPr id="18" name="Graphic 18" descr="Rugz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Rugzak silhouet"/>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6"/>
                        </a:ext>
                      </a:extLst>
                    </a:blip>
                    <a:stretch>
                      <a:fillRect/>
                    </a:stretch>
                  </pic:blipFill>
                  <pic:spPr>
                    <a:xfrm>
                      <a:off x="0" y="0"/>
                      <a:ext cx="554990" cy="554990"/>
                    </a:xfrm>
                    <a:prstGeom prst="rect">
                      <a:avLst/>
                    </a:prstGeom>
                  </pic:spPr>
                </pic:pic>
              </a:graphicData>
            </a:graphic>
            <wp14:sizeRelH relativeFrom="margin">
              <wp14:pctWidth>0</wp14:pctWidth>
            </wp14:sizeRelH>
            <wp14:sizeRelV relativeFrom="margin">
              <wp14:pctHeight>0</wp14:pctHeight>
            </wp14:sizeRelV>
          </wp:anchor>
        </w:drawing>
      </w:r>
      <w:r w:rsidR="00AC78EF" w:rsidRPr="00EE1948">
        <w:rPr>
          <w:color w:val="FFFFFF" w:themeColor="background1"/>
        </w:rPr>
        <w:t>Vaste instapdagen voor de kleinsten</w:t>
      </w:r>
      <w:bookmarkEnd w:id="13"/>
      <w:bookmarkEnd w:id="14"/>
      <w:bookmarkEnd w:id="15"/>
    </w:p>
    <w:p w14:paraId="69CADE02" w14:textId="2C5571B8" w:rsidR="00AC78EF" w:rsidRDefault="00AC78EF" w:rsidP="006C4447">
      <w:r>
        <w:t>Je kind kan tussen 2,5 en 3 jaar op onze school starten op één van de volgende instapdagen:</w:t>
      </w:r>
    </w:p>
    <w:p w14:paraId="26B3E79E" w14:textId="1E2C4175" w:rsidR="00AC78EF" w:rsidRPr="00AC78EF" w:rsidRDefault="00AC78EF" w:rsidP="00AC78EF">
      <w:pPr>
        <w:pStyle w:val="Opsomming"/>
      </w:pPr>
      <w:r w:rsidRPr="00AC78EF">
        <w:t>1</w:t>
      </w:r>
      <w:r>
        <w:t>ste</w:t>
      </w:r>
      <w:r w:rsidRPr="00AC78EF">
        <w:t xml:space="preserve"> schooldag na elke schoolvakantie: na de zomer-, herfst-, kerst-, krokus- en paasvakantie;</w:t>
      </w:r>
    </w:p>
    <w:p w14:paraId="5EC959A9" w14:textId="3F232281" w:rsidR="00AC78EF" w:rsidRPr="00AC78EF" w:rsidRDefault="00AC78EF" w:rsidP="00AC78EF">
      <w:pPr>
        <w:pStyle w:val="Opsomming"/>
      </w:pPr>
      <w:r w:rsidRPr="00AC78EF">
        <w:t>1</w:t>
      </w:r>
      <w:r>
        <w:t>ste</w:t>
      </w:r>
      <w:r w:rsidRPr="00AC78EF">
        <w:t xml:space="preserve"> schooldag van februari;</w:t>
      </w:r>
    </w:p>
    <w:p w14:paraId="6D818A40" w14:textId="41EF8601" w:rsidR="00AC78EF" w:rsidRPr="00AC78EF" w:rsidRDefault="00AC78EF" w:rsidP="00AC78EF">
      <w:pPr>
        <w:pStyle w:val="Opsomming"/>
      </w:pPr>
      <w:r w:rsidRPr="00AC78EF">
        <w:t>1</w:t>
      </w:r>
      <w:r>
        <w:t>ste</w:t>
      </w:r>
      <w:r w:rsidRPr="00AC78EF">
        <w:t xml:space="preserve"> schooldag na Hemelvaartsdag.</w:t>
      </w:r>
    </w:p>
    <w:p w14:paraId="1DA19BA2" w14:textId="0A1A8D47" w:rsidR="00AC78EF" w:rsidRPr="00CB53EC" w:rsidRDefault="00AC78EF" w:rsidP="006C4447">
      <w:pPr>
        <w:ind w:right="-144"/>
      </w:pPr>
      <w:r>
        <w:t xml:space="preserve">Op de </w:t>
      </w:r>
      <w:hyperlink r:id="rId47" w:history="1">
        <w:r w:rsidRPr="00957AB3">
          <w:rPr>
            <w:rStyle w:val="Hyperlink"/>
          </w:rPr>
          <w:t>website van de Vlaamse overheid</w:t>
        </w:r>
      </w:hyperlink>
      <w:r>
        <w:t xml:space="preserve"> </w:t>
      </w:r>
      <w:r w:rsidR="00DA021C">
        <w:t>kun</w:t>
      </w:r>
      <w:r>
        <w:t xml:space="preserve"> je de eerstvolgende instapdatum van je kind berekenen.</w:t>
      </w:r>
    </w:p>
    <w:p w14:paraId="5BDC5C5C" w14:textId="54005C16" w:rsidR="00AC78EF" w:rsidRDefault="00AC78EF" w:rsidP="00AC78EF">
      <w:r>
        <w:t>Word je kind 2,5 jaar op een instapdatum</w:t>
      </w:r>
      <w:r w:rsidR="00DA021C">
        <w:t>?</w:t>
      </w:r>
      <w:r>
        <w:t xml:space="preserve"> </w:t>
      </w:r>
      <w:r w:rsidR="00DA021C">
        <w:t>D</w:t>
      </w:r>
      <w:r>
        <w:t>an mag je kind al vanaf die dag naar school.</w:t>
      </w:r>
    </w:p>
    <w:p w14:paraId="2FD00C57" w14:textId="21738720" w:rsidR="00AC78EF" w:rsidRDefault="00AC78EF" w:rsidP="00AC78EF">
      <w:r>
        <w:t>Is je kind al</w:t>
      </w:r>
      <w:r w:rsidRPr="00D462B7">
        <w:t xml:space="preserve"> 3 jaar</w:t>
      </w:r>
      <w:r w:rsidR="00C17401">
        <w:t>?</w:t>
      </w:r>
      <w:r>
        <w:t xml:space="preserve"> </w:t>
      </w:r>
      <w:r w:rsidR="00C17401">
        <w:t>D</w:t>
      </w:r>
      <w:r>
        <w:t>an</w:t>
      </w:r>
      <w:r w:rsidRPr="00D462B7">
        <w:t xml:space="preserve"> gelden de instapdata niet. </w:t>
      </w:r>
      <w:r>
        <w:t xml:space="preserve">Je kind kan dan </w:t>
      </w:r>
      <w:r w:rsidRPr="00D462B7">
        <w:t>elke schooldag starten in de kleuterklas.</w:t>
      </w:r>
    </w:p>
    <w:bookmarkStart w:id="16" w:name="_Ref66442927"/>
    <w:p w14:paraId="4229DA78" w14:textId="7C3A58E6" w:rsidR="00382063" w:rsidRPr="00FD6C69" w:rsidRDefault="00617250" w:rsidP="00617250">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00382063" w:rsidRPr="00FD6C69">
        <w:rPr>
          <w:i/>
          <w:iCs/>
          <w:color w:val="AE2081"/>
          <w:sz w:val="18"/>
          <w:szCs w:val="18"/>
          <w:u w:val="single"/>
        </w:rPr>
        <w:fldChar w:fldCharType="begin"/>
      </w:r>
      <w:r w:rsidR="00382063" w:rsidRPr="00FD6C69">
        <w:rPr>
          <w:i/>
          <w:iCs/>
          <w:color w:val="AE2081"/>
          <w:sz w:val="18"/>
          <w:szCs w:val="18"/>
          <w:u w:val="single"/>
        </w:rPr>
        <w:instrText xml:space="preserve"> REF _Ref66445275 \h  \* MERGEFORMAT </w:instrText>
      </w:r>
      <w:r w:rsidR="00382063" w:rsidRPr="00FD6C69">
        <w:rPr>
          <w:i/>
          <w:iCs/>
          <w:color w:val="AE2081"/>
          <w:sz w:val="18"/>
          <w:szCs w:val="18"/>
          <w:u w:val="single"/>
        </w:rPr>
      </w:r>
      <w:r w:rsidR="00382063" w:rsidRPr="00FD6C69">
        <w:rPr>
          <w:i/>
          <w:iCs/>
          <w:color w:val="AE2081"/>
          <w:sz w:val="18"/>
          <w:szCs w:val="18"/>
          <w:u w:val="single"/>
        </w:rPr>
        <w:fldChar w:fldCharType="end"/>
      </w:r>
    </w:p>
    <w:p w14:paraId="39036637" w14:textId="5BA4E421" w:rsidR="00AC78EF" w:rsidRPr="005A62EF" w:rsidRDefault="00617250" w:rsidP="00DA0B41">
      <w:pPr>
        <w:pStyle w:val="Kop2"/>
        <w:shd w:val="clear" w:color="auto" w:fill="A8AF37"/>
        <w:rPr>
          <w:color w:val="FFFFFF" w:themeColor="background1"/>
        </w:rPr>
      </w:pPr>
      <w:bookmarkStart w:id="17" w:name="_Ref69999973"/>
      <w:r w:rsidRPr="006830DB">
        <w:rPr>
          <w:bCs/>
          <w:noProof/>
          <w:color w:val="FFFFFF" w:themeColor="background1"/>
          <w:lang w:eastAsia="nl-BE"/>
        </w:rPr>
        <w:lastRenderedPageBreak/>
        <w:drawing>
          <wp:anchor distT="0" distB="0" distL="114300" distR="114300" simplePos="0" relativeHeight="251658259" behindDoc="0" locked="0" layoutInCell="1" allowOverlap="1" wp14:anchorId="0D2684BC" wp14:editId="113F03AA">
            <wp:simplePos x="0" y="0"/>
            <wp:positionH relativeFrom="column">
              <wp:posOffset>-745599</wp:posOffset>
            </wp:positionH>
            <wp:positionV relativeFrom="paragraph">
              <wp:posOffset>253077</wp:posOffset>
            </wp:positionV>
            <wp:extent cx="577850" cy="577850"/>
            <wp:effectExtent l="0" t="0" r="0" b="0"/>
            <wp:wrapThrough wrapText="bothSides">
              <wp:wrapPolygon edited="0">
                <wp:start x="18514" y="712"/>
                <wp:lineTo x="0" y="12105"/>
                <wp:lineTo x="0" y="19226"/>
                <wp:lineTo x="3560" y="19226"/>
                <wp:lineTo x="10681" y="17802"/>
                <wp:lineTo x="19226" y="15666"/>
                <wp:lineTo x="20651" y="11393"/>
                <wp:lineTo x="20651" y="712"/>
                <wp:lineTo x="18514" y="712"/>
              </wp:wrapPolygon>
            </wp:wrapThrough>
            <wp:docPr id="19" name="Graphic 19" descr="Handteken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Handtekening silhouet"/>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9"/>
                        </a:ext>
                      </a:extLst>
                    </a:blip>
                    <a:stretch>
                      <a:fillRect/>
                    </a:stretch>
                  </pic:blipFill>
                  <pic:spPr>
                    <a:xfrm>
                      <a:off x="0" y="0"/>
                      <a:ext cx="577850" cy="577850"/>
                    </a:xfrm>
                    <a:prstGeom prst="rect">
                      <a:avLst/>
                    </a:prstGeom>
                  </pic:spPr>
                </pic:pic>
              </a:graphicData>
            </a:graphic>
            <wp14:sizeRelH relativeFrom="margin">
              <wp14:pctWidth>0</wp14:pctWidth>
            </wp14:sizeRelH>
            <wp14:sizeRelV relativeFrom="margin">
              <wp14:pctHeight>0</wp14:pctHeight>
            </wp14:sizeRelV>
          </wp:anchor>
        </w:drawing>
      </w:r>
      <w:r w:rsidR="00DE3195">
        <w:rPr>
          <w:color w:val="FFFFFF" w:themeColor="background1"/>
        </w:rPr>
        <w:t>Nieuwe inschrijving</w:t>
      </w:r>
      <w:r w:rsidR="00D40621">
        <w:rPr>
          <w:color w:val="FFFFFF" w:themeColor="background1"/>
        </w:rPr>
        <w:t xml:space="preserve"> nodig</w:t>
      </w:r>
      <w:r w:rsidR="00AC78EF" w:rsidRPr="005A62EF">
        <w:rPr>
          <w:color w:val="FFFFFF" w:themeColor="background1"/>
        </w:rPr>
        <w:t>?</w:t>
      </w:r>
      <w:bookmarkEnd w:id="16"/>
      <w:bookmarkEnd w:id="17"/>
    </w:p>
    <w:p w14:paraId="56921E17" w14:textId="79AE7266" w:rsidR="0061370B" w:rsidRDefault="00AC78EF" w:rsidP="00182E47">
      <w:pPr>
        <w:spacing w:before="200"/>
        <w:rPr>
          <w:lang w:eastAsia="nl-NL"/>
        </w:rPr>
      </w:pPr>
      <w:r>
        <w:rPr>
          <w:lang w:eastAsia="nl-NL"/>
        </w:rPr>
        <w:t xml:space="preserve">Door </w:t>
      </w:r>
      <w:r w:rsidR="00F32615">
        <w:rPr>
          <w:lang w:eastAsia="nl-NL"/>
        </w:rPr>
        <w:t>het</w:t>
      </w:r>
      <w:r w:rsidRPr="002B1DB0">
        <w:rPr>
          <w:lang w:eastAsia="nl-NL"/>
        </w:rPr>
        <w:t xml:space="preserve"> schriftelijk </w:t>
      </w:r>
      <w:r w:rsidR="00F32615">
        <w:rPr>
          <w:lang w:eastAsia="nl-NL"/>
        </w:rPr>
        <w:t>goedkeuren van</w:t>
      </w:r>
      <w:r w:rsidRPr="002B1DB0">
        <w:rPr>
          <w:lang w:eastAsia="nl-NL"/>
        </w:rPr>
        <w:t xml:space="preserve"> </w:t>
      </w:r>
      <w:r>
        <w:rPr>
          <w:lang w:eastAsia="nl-NL"/>
        </w:rPr>
        <w:t>ons</w:t>
      </w:r>
      <w:r w:rsidRPr="002B1DB0">
        <w:rPr>
          <w:lang w:eastAsia="nl-NL"/>
        </w:rPr>
        <w:t xml:space="preserve"> pedagogisch project en </w:t>
      </w:r>
      <w:r>
        <w:rPr>
          <w:lang w:eastAsia="nl-NL"/>
        </w:rPr>
        <w:t>dit</w:t>
      </w:r>
      <w:r w:rsidRPr="002B1DB0">
        <w:rPr>
          <w:lang w:eastAsia="nl-NL"/>
        </w:rPr>
        <w:t xml:space="preserve"> schoolreglement</w:t>
      </w:r>
      <w:r>
        <w:rPr>
          <w:lang w:eastAsia="nl-NL"/>
        </w:rPr>
        <w:t>, is je kind ingeschreven in onze school</w:t>
      </w:r>
      <w:r w:rsidRPr="002B1DB0">
        <w:rPr>
          <w:lang w:eastAsia="nl-NL"/>
        </w:rPr>
        <w:t>. Eenmaal ingeschreven, blijft je kind bij ons ingeschreven.</w:t>
      </w:r>
      <w:r w:rsidR="0061370B">
        <w:rPr>
          <w:lang w:eastAsia="nl-NL"/>
        </w:rPr>
        <w:t xml:space="preserve"> </w:t>
      </w:r>
    </w:p>
    <w:sdt>
      <w:sdtPr>
        <w:rPr>
          <w:rFonts w:eastAsia="Times New Roman" w:cs="Times New Roman"/>
          <w:color w:val="FF0000"/>
          <w:lang w:eastAsia="nl-BE"/>
        </w:rPr>
        <w:alias w:val="Vermeld hier info over herinschrijving"/>
        <w:tag w:val="Vermeld hier info over herinschrijving"/>
        <w:id w:val="1433633842"/>
        <w:placeholder>
          <w:docPart w:val="C8C700A301734EF8959DA1AE542AC6B4"/>
        </w:placeholder>
        <w15:color w:val="A8AF37"/>
      </w:sdtPr>
      <w:sdtEndPr/>
      <w:sdtContent>
        <w:p w14:paraId="025C4A26" w14:textId="77777777" w:rsidR="00806C0A" w:rsidRPr="00806C0A" w:rsidRDefault="00D35F11" w:rsidP="00D35F11">
          <w:pPr>
            <w:spacing w:after="0"/>
            <w:rPr>
              <w:b/>
            </w:rPr>
          </w:pPr>
          <w:r w:rsidRPr="00806C0A">
            <w:rPr>
              <w:b/>
            </w:rPr>
            <w:t>Aanmeldsysteem Hoogstraten</w:t>
          </w:r>
        </w:p>
        <w:p w14:paraId="7C0F6151" w14:textId="77777777" w:rsidR="00806C0A" w:rsidRDefault="00D35F11" w:rsidP="00D35F11">
          <w:pPr>
            <w:spacing w:after="0"/>
          </w:pPr>
          <w:r>
            <w:t xml:space="preserve"> In Hoogstraten werken alle scholen (basis- en secundair onderwijs) met een digitaal aanmeldsysteem, dat zorgt voor de verdeling van de beschikbare plaatsen. Alle kinderen die het volgende schooljaar in één van onze scholen willen starten, dienen zich in deze periode (gedurende één maand in februari/maart) aan te melden. </w:t>
          </w:r>
        </w:p>
        <w:p w14:paraId="0632FF6F" w14:textId="77777777" w:rsidR="00806C0A" w:rsidRDefault="00806C0A" w:rsidP="00D35F11">
          <w:pPr>
            <w:spacing w:after="0"/>
          </w:pPr>
        </w:p>
        <w:p w14:paraId="49629EC6" w14:textId="2B340866" w:rsidR="00806C0A" w:rsidRDefault="00D35F11" w:rsidP="00D35F11">
          <w:pPr>
            <w:spacing w:after="0"/>
          </w:pPr>
          <w:r>
            <w:t xml:space="preserve">Via de website www.hoogstraten.be/onderwijs kan je alle informatie vinden over onze scholen, hoe men dient aan te melden en, wanneer de aanmeldperiode start, kan men hier ook de link terugvinden naar het digitale aanmeldsysteem van de overheid. </w:t>
          </w:r>
        </w:p>
        <w:p w14:paraId="7A889619" w14:textId="77777777" w:rsidR="00806C0A" w:rsidRDefault="00806C0A" w:rsidP="00D35F11">
          <w:pPr>
            <w:spacing w:after="0"/>
          </w:pPr>
        </w:p>
        <w:p w14:paraId="201C1EE4" w14:textId="77777777" w:rsidR="00806C0A" w:rsidRDefault="00D35F11" w:rsidP="00D35F11">
          <w:pPr>
            <w:spacing w:after="0"/>
          </w:pPr>
          <w:r>
            <w:t xml:space="preserve">Bij het aanmelden kan je aangeven welke school/scholen jouw voorkeur genieten. Het systeem houdt dan rekening met jouw voorkeur en de wandelafstand tot de school. Het moment van aanmelden, heeft geen invloed op het resultaat, zolang het maar binnen die periode van één maand gebeurt. Let op: aanmelden is niet gelijk aan inschrijven. </w:t>
          </w:r>
        </w:p>
        <w:p w14:paraId="25FC4379" w14:textId="77777777" w:rsidR="00806C0A" w:rsidRDefault="00806C0A" w:rsidP="00D35F11">
          <w:pPr>
            <w:spacing w:after="0"/>
          </w:pPr>
        </w:p>
        <w:p w14:paraId="4598610F" w14:textId="1C5E1A15" w:rsidR="00806C0A" w:rsidRDefault="00D35F11" w:rsidP="00D35F11">
          <w:pPr>
            <w:spacing w:after="0"/>
          </w:pPr>
          <w:r>
            <w:t xml:space="preserve">Na de aanmeldperiode start er een inschrijvingsperiode waarin iedereen die digitaal heeft aangemeld, op de toegewezen school hun kind kan komen inschrijven. Voor meer informatie kan u terecht op bovenvermelde website of bij de ‘Ombudsdienst Aanmelden’ via het mailadres </w:t>
          </w:r>
          <w:hyperlink r:id="rId50" w:history="1">
            <w:r w:rsidR="00806C0A" w:rsidRPr="005A62E1">
              <w:rPr>
                <w:rStyle w:val="Hyperlink"/>
              </w:rPr>
              <w:t>aanmelden@hoogstraten.be</w:t>
            </w:r>
          </w:hyperlink>
          <w:r>
            <w:t xml:space="preserve">. </w:t>
          </w:r>
        </w:p>
        <w:p w14:paraId="7BB4E409" w14:textId="77777777" w:rsidR="00806C0A" w:rsidRDefault="00806C0A" w:rsidP="00D35F11">
          <w:pPr>
            <w:spacing w:after="0"/>
          </w:pPr>
        </w:p>
        <w:p w14:paraId="44ECA5AC" w14:textId="77777777" w:rsidR="00806C0A" w:rsidRDefault="00D35F11" w:rsidP="00D35F11">
          <w:pPr>
            <w:spacing w:after="0"/>
          </w:pPr>
          <w:r w:rsidRPr="00806C0A">
            <w:rPr>
              <w:b/>
            </w:rPr>
            <w:t xml:space="preserve">Wil je inschrijven tijdens de periode vrije inschrijvingen - doorheen het schooljaar? </w:t>
          </w:r>
        </w:p>
        <w:p w14:paraId="72D51E07" w14:textId="77777777" w:rsidR="00806C0A" w:rsidRDefault="00D35F11" w:rsidP="00D35F11">
          <w:pPr>
            <w:spacing w:after="0"/>
          </w:pPr>
          <w:r>
            <w:t xml:space="preserve">Kom even binnen: </w:t>
          </w:r>
        </w:p>
        <w:p w14:paraId="5722EFE4" w14:textId="4CA9A24E" w:rsidR="00806C0A" w:rsidRDefault="00806C0A" w:rsidP="00806C0A">
          <w:pPr>
            <w:pStyle w:val="Opsomming"/>
          </w:pPr>
          <w:r>
            <w:t xml:space="preserve">Basisschool Klein Seminarie – Vrijheid 234, </w:t>
          </w:r>
          <w:r w:rsidR="00D35F11">
            <w:t xml:space="preserve">2320 Hoogstraten </w:t>
          </w:r>
        </w:p>
        <w:p w14:paraId="0E8041C9" w14:textId="3CEEE706" w:rsidR="00806C0A" w:rsidRDefault="00D35F11" w:rsidP="00806C0A">
          <w:pPr>
            <w:pStyle w:val="Opsomming"/>
          </w:pPr>
          <w:r>
            <w:t xml:space="preserve">Mail naar onze school – </w:t>
          </w:r>
          <w:hyperlink r:id="rId51" w:history="1">
            <w:r w:rsidR="00806C0A" w:rsidRPr="00CC7688">
              <w:rPr>
                <w:rStyle w:val="Hyperlink"/>
                <w:b/>
                <w:iCs/>
                <w:lang w:val="nl-NL" w:eastAsia="nl-NL"/>
              </w:rPr>
              <w:t>basisschool@klein-seminarie.be</w:t>
            </w:r>
          </w:hyperlink>
        </w:p>
        <w:p w14:paraId="5D23F564" w14:textId="0454CECD" w:rsidR="00D35F11" w:rsidRDefault="00D35F11" w:rsidP="00806C0A">
          <w:pPr>
            <w:pStyle w:val="Opsomming"/>
          </w:pPr>
          <w:r>
            <w:t>Bel</w:t>
          </w:r>
          <w:r w:rsidR="00806C0A">
            <w:t xml:space="preserve"> naar onze school – 03 340 40 45</w:t>
          </w:r>
        </w:p>
        <w:p w14:paraId="56B46E68" w14:textId="77777777" w:rsidR="00E82A6C" w:rsidRDefault="00806C0A" w:rsidP="00CD25A7">
          <w:pPr>
            <w:spacing w:after="0"/>
            <w:rPr>
              <w:b/>
            </w:rPr>
          </w:pPr>
          <w:r w:rsidRPr="00E82A6C">
            <w:rPr>
              <w:b/>
            </w:rPr>
            <w:t xml:space="preserve">Inschrijving </w:t>
          </w:r>
        </w:p>
        <w:p w14:paraId="70503B42" w14:textId="77777777" w:rsidR="00E82A6C" w:rsidRDefault="00806C0A" w:rsidP="00CD25A7">
          <w:pPr>
            <w:spacing w:after="0"/>
          </w:pPr>
          <w:r>
            <w:t xml:space="preserve">Bij de inschrijving dient een officieel document te worden voorgelegd dat de identiteit van de leerling bevestigt en de verwantschap aantoont (het trouwboekje, het geboortebewijs, een identiteitsstuk zoals een bewijs van inschrijving in het vreemdelingenregister, een reispas, klevertje ziekenfonds …). Wanneer u zich inschrijft in onze school verklaart u zich akkoord met het schoolreglement en het opvoedingsproject. </w:t>
          </w:r>
        </w:p>
        <w:p w14:paraId="7074D4D5" w14:textId="77777777" w:rsidR="00E82A6C" w:rsidRDefault="00806C0A" w:rsidP="00CD25A7">
          <w:pPr>
            <w:spacing w:after="0"/>
          </w:pPr>
          <w:r>
            <w:t>Kleuters kunnen pas worden ingeschreven vanaf de datum waarop ze de leeftijd van 2 jaa</w:t>
          </w:r>
          <w:r w:rsidR="00E82A6C">
            <w:t xml:space="preserve">r en 6 maanden bereiken. </w:t>
          </w:r>
          <w:r>
            <w:t xml:space="preserve">Een kleuter die jonger is dan 3 jaar, mag pas een eerste keer naar school komen op één van de wettelijk opgelegde instapdata. Voorafgaandelijk wordt er een kennismakingsmoment georganiseerd. Hierop wordt u schriftelijk uitgenodigd. </w:t>
          </w:r>
        </w:p>
        <w:p w14:paraId="32910FE7" w14:textId="77777777" w:rsidR="00E82A6C" w:rsidRDefault="00E82A6C" w:rsidP="00CD25A7">
          <w:pPr>
            <w:spacing w:after="0"/>
          </w:pPr>
        </w:p>
        <w:p w14:paraId="594D5962" w14:textId="77777777" w:rsidR="00E82A6C" w:rsidRDefault="00806C0A" w:rsidP="00CD25A7">
          <w:pPr>
            <w:spacing w:after="0"/>
          </w:pPr>
          <w:r>
            <w:t xml:space="preserve">Als een kind de leeftijd van 3 jaar bereikt heeft, moet men geen rekening meer houden met de instapdatum. Voor de leerling dient schriftelijk bevestigd te worden dat de leerling niet in een andere school is ingeschreven. </w:t>
          </w:r>
        </w:p>
        <w:p w14:paraId="5C599976" w14:textId="77777777" w:rsidR="00E82A6C" w:rsidRDefault="00E82A6C" w:rsidP="00CD25A7">
          <w:pPr>
            <w:spacing w:after="0"/>
          </w:pPr>
        </w:p>
        <w:p w14:paraId="2B48CA6D" w14:textId="77777777" w:rsidR="00E82A6C" w:rsidRDefault="00806C0A" w:rsidP="00CD25A7">
          <w:pPr>
            <w:spacing w:after="0"/>
          </w:pPr>
          <w:r>
            <w:t xml:space="preserve">Indien uw kind beschikt over een </w:t>
          </w:r>
          <w:r w:rsidRPr="00E82A6C">
            <w:rPr>
              <w:b/>
            </w:rPr>
            <w:t>IAC-verslag</w:t>
          </w:r>
          <w:r>
            <w:t xml:space="preserve"> geschreven door het CLB verwachten we dat u dit bij de inschrijving meldt. De leerling wordt dan ingeschreven onder ontbindende voorwaarden. Na 60 kalenderdagen wordt in overleg beslist of de leerling ingeschreven wordt met een IAC, in het gewone </w:t>
          </w:r>
          <w:r>
            <w:lastRenderedPageBreak/>
            <w:t xml:space="preserve">curriculum of uitgeschreven wordt. Indien na afweging blijkt dat het niet mogelijk is om het GC te volgen én als een IAC ook niet als haalbaar wordt gezien, kan de inschrijving na overleg met de ouder en het CLB ontbonden worden. </w:t>
          </w:r>
        </w:p>
        <w:p w14:paraId="08FB1745" w14:textId="77777777" w:rsidR="00E82A6C" w:rsidRDefault="00806C0A" w:rsidP="00CD25A7">
          <w:pPr>
            <w:spacing w:after="0"/>
          </w:pPr>
          <w:r w:rsidRPr="00E82A6C">
            <w:rPr>
              <w:b/>
            </w:rPr>
            <w:t>De inschrijving stopt</w:t>
          </w:r>
          <w:r>
            <w:t xml:space="preserve">: </w:t>
          </w:r>
        </w:p>
        <w:p w14:paraId="77C018DF" w14:textId="77777777" w:rsidR="00E82A6C" w:rsidRDefault="00806C0A" w:rsidP="00CD25A7">
          <w:pPr>
            <w:spacing w:after="0"/>
          </w:pPr>
          <w:r>
            <w:t xml:space="preserve">- op het moment dat je kind ingeschreven is in een andere school en uiterlijk een maand na de </w:t>
          </w:r>
        </w:p>
        <w:p w14:paraId="5C4E1AC1" w14:textId="238021DF" w:rsidR="00E82A6C" w:rsidRDefault="00E82A6C" w:rsidP="00CD25A7">
          <w:pPr>
            <w:spacing w:after="0"/>
          </w:pPr>
          <w:r>
            <w:t xml:space="preserve">  </w:t>
          </w:r>
          <w:r w:rsidR="00806C0A">
            <w:t>beslissing (vakantieperioden tellen NIET mee)</w:t>
          </w:r>
        </w:p>
        <w:p w14:paraId="68AC9CCE" w14:textId="77777777" w:rsidR="00E82A6C" w:rsidRDefault="00806C0A" w:rsidP="00CD25A7">
          <w:pPr>
            <w:spacing w:after="0"/>
          </w:pPr>
          <w:r>
            <w:t xml:space="preserve">- op het einde van het lopende schooljaar </w:t>
          </w:r>
        </w:p>
        <w:p w14:paraId="1EDDD24C" w14:textId="77777777" w:rsidR="00E82A6C" w:rsidRDefault="00806C0A" w:rsidP="00CD25A7">
          <w:pPr>
            <w:spacing w:after="0"/>
          </w:pPr>
          <w:r>
            <w:t>- op het einde van het daaropvolgende schooljaar</w:t>
          </w:r>
          <w:r w:rsidR="00E82A6C">
            <w:t>.</w:t>
          </w:r>
          <w:r>
            <w:t xml:space="preserve"> </w:t>
          </w:r>
        </w:p>
        <w:p w14:paraId="292EB864" w14:textId="77777777" w:rsidR="00E82A6C" w:rsidRDefault="00E82A6C" w:rsidP="00CD25A7">
          <w:pPr>
            <w:spacing w:after="0"/>
          </w:pPr>
        </w:p>
        <w:p w14:paraId="082DEBF0" w14:textId="1F1EE18F" w:rsidR="00E82A6C" w:rsidRDefault="00806C0A" w:rsidP="00CD25A7">
          <w:pPr>
            <w:spacing w:after="0"/>
          </w:pPr>
          <w:r>
            <w:t xml:space="preserve">Nadien is een ontbinding van inschrijving ook nog mogelijk bij een gewijzigd verslag voor de leerling die reeds een IAC volgt, nl. wanneer de nood aan aanpassingen tijdens de schoolloopbaan wijzigt. Dit kan dan op basis van een gewijzigd IAC-verslag of indien uit overleg blijkt dat de aanpassingen om het IAC te volgen onredelijk zijn. </w:t>
          </w:r>
        </w:p>
        <w:p w14:paraId="7EBFDB20" w14:textId="77777777" w:rsidR="00E82A6C" w:rsidRDefault="00E82A6C" w:rsidP="00CD25A7">
          <w:pPr>
            <w:spacing w:after="0"/>
          </w:pPr>
        </w:p>
        <w:p w14:paraId="4B68C417" w14:textId="77777777" w:rsidR="00E82A6C" w:rsidRDefault="00806C0A" w:rsidP="00CD25A7">
          <w:pPr>
            <w:spacing w:after="0"/>
          </w:pPr>
          <w:r>
            <w:t xml:space="preserve">Eenmaal ingeschreven, blijft je kind bij ons ingeschreven van leerjaar naar leerjaar. </w:t>
          </w:r>
        </w:p>
        <w:p w14:paraId="75A20937" w14:textId="77777777" w:rsidR="00E82A6C" w:rsidRDefault="00806C0A" w:rsidP="00CD25A7">
          <w:pPr>
            <w:spacing w:after="0"/>
          </w:pPr>
          <w:r>
            <w:t xml:space="preserve">De inschrijving stopt enkel wanneer: </w:t>
          </w:r>
        </w:p>
        <w:p w14:paraId="765AD41F" w14:textId="77777777" w:rsidR="00E82A6C" w:rsidRDefault="00806C0A" w:rsidP="00CD25A7">
          <w:pPr>
            <w:spacing w:after="0"/>
          </w:pPr>
          <w:r>
            <w:t xml:space="preserve">- De leerling voldoet niet meer aan de toelatingsvoorwaarden. </w:t>
          </w:r>
        </w:p>
        <w:p w14:paraId="06CC131F" w14:textId="77777777" w:rsidR="00E82A6C" w:rsidRDefault="00806C0A" w:rsidP="00CD25A7">
          <w:pPr>
            <w:spacing w:after="0"/>
          </w:pPr>
          <w:r>
            <w:t xml:space="preserve">- De leerling verlaat zelf de school. </w:t>
          </w:r>
        </w:p>
        <w:p w14:paraId="18CC1461" w14:textId="77777777" w:rsidR="00E82A6C" w:rsidRDefault="00806C0A" w:rsidP="00CD25A7">
          <w:pPr>
            <w:spacing w:after="0"/>
          </w:pPr>
          <w:r>
            <w:t xml:space="preserve">- De leerling als gevolg van een tuchtmaatregel definitief van school wordt verwijderd. </w:t>
          </w:r>
        </w:p>
        <w:p w14:paraId="181274DC" w14:textId="77777777" w:rsidR="00E82A6C" w:rsidRDefault="00E82A6C" w:rsidP="00CD25A7">
          <w:pPr>
            <w:spacing w:after="0"/>
          </w:pPr>
        </w:p>
        <w:p w14:paraId="790ED7FA" w14:textId="1D3684A5" w:rsidR="00E82A6C" w:rsidRDefault="00806C0A" w:rsidP="0004156E">
          <w:pPr>
            <w:tabs>
              <w:tab w:val="left" w:pos="8511"/>
            </w:tabs>
            <w:spacing w:after="0"/>
          </w:pPr>
          <w:r>
            <w:t xml:space="preserve">In het kader van kwaliteitsvol onderwijs proberen we evenwichtige klasgroepen te voorzien. We vinden het belangrijk om onze leerlingen te omringen met de nodige zorg en aandacht. </w:t>
          </w:r>
        </w:p>
        <w:p w14:paraId="2F6BAA42" w14:textId="7CC1C6B0" w:rsidR="00E82A6C" w:rsidRDefault="0004156E" w:rsidP="00CD25A7">
          <w:pPr>
            <w:spacing w:after="0"/>
          </w:pPr>
          <w:r>
            <w:t xml:space="preserve">Er wordt jaarlijks een </w:t>
          </w:r>
          <w:r w:rsidR="00806C0A">
            <w:t>maximumc</w:t>
          </w:r>
          <w:r>
            <w:t xml:space="preserve">apaciteit </w:t>
          </w:r>
          <w:r w:rsidR="00806C0A">
            <w:t>vastgelegd</w:t>
          </w:r>
          <w:r>
            <w:t xml:space="preserve">. Dit wordt vóór de aanmeldingsperiode vastgelegd en kenbaar gemaakt via het aanmeldsysteem Hoogstraten : </w:t>
          </w:r>
          <w:hyperlink r:id="rId52" w:history="1">
            <w:r w:rsidRPr="006B60A3">
              <w:rPr>
                <w:rStyle w:val="Hyperlink"/>
              </w:rPr>
              <w:t>aanmelden@hoogstraten.be</w:t>
            </w:r>
          </w:hyperlink>
        </w:p>
        <w:p w14:paraId="1A16D306" w14:textId="6B0A705D" w:rsidR="00E82A6C" w:rsidRDefault="00E82A6C" w:rsidP="00CD25A7">
          <w:pPr>
            <w:spacing w:after="0"/>
          </w:pPr>
        </w:p>
        <w:p w14:paraId="2711F7BE" w14:textId="77777777" w:rsidR="00E82A6C" w:rsidRDefault="00806C0A" w:rsidP="00CD25A7">
          <w:pPr>
            <w:spacing w:after="0"/>
          </w:pPr>
          <w:r>
            <w:t xml:space="preserve">In september van het jaar waarin uw kind 5 jaar wordt, is het </w:t>
          </w:r>
          <w:r w:rsidRPr="00E82A6C">
            <w:rPr>
              <w:b/>
            </w:rPr>
            <w:t>leerplichtig</w:t>
          </w:r>
          <w:r>
            <w:t xml:space="preserve"> en wettelijk verplicht om de lessen te volgen. Bijkomende voorwaarde vanaf 01/09/17: minstens 290 halve dagen Nederlandstalig kleuteronderwijs gevolgd hebben voorafgaand aan de lagere school. </w:t>
          </w:r>
        </w:p>
        <w:p w14:paraId="619563C1" w14:textId="77777777" w:rsidR="00E82A6C" w:rsidRDefault="00E82A6C" w:rsidP="00CD25A7">
          <w:pPr>
            <w:spacing w:after="0"/>
          </w:pPr>
        </w:p>
        <w:p w14:paraId="1898EFEB" w14:textId="77777777" w:rsidR="00E82A6C" w:rsidRDefault="00806C0A" w:rsidP="00CD25A7">
          <w:pPr>
            <w:spacing w:after="0"/>
          </w:pPr>
          <w:r>
            <w:t xml:space="preserve">Kinderen die jonger dan 5 jaar zijn en vervroegd instapten in het lager onderwijs, zijn niet leerplichtig maar wel altijd aanwezig. (behalve bij gewettigde afwezigheid) </w:t>
          </w:r>
        </w:p>
        <w:p w14:paraId="533FA608" w14:textId="77777777" w:rsidR="00E82A6C" w:rsidRDefault="00E82A6C" w:rsidP="00CD25A7">
          <w:pPr>
            <w:spacing w:after="0"/>
          </w:pPr>
        </w:p>
        <w:p w14:paraId="02692723" w14:textId="77777777" w:rsidR="00E82A6C" w:rsidRDefault="00806C0A" w:rsidP="00CD25A7">
          <w:pPr>
            <w:spacing w:after="0"/>
          </w:pPr>
          <w:r>
            <w:t xml:space="preserve">De leerlingen zijn verplicht om alle lessen en activiteiten van hun leerlingengroep te volgen. Om gezondheidsredenen of specifieke onderwijsnoden kunnen er in samenspraak met de directeur eventueel aanpassingen gebeuren. </w:t>
          </w:r>
        </w:p>
        <w:p w14:paraId="4CCE1B78" w14:textId="77777777" w:rsidR="00E82A6C" w:rsidRDefault="00E82A6C" w:rsidP="00CD25A7">
          <w:pPr>
            <w:spacing w:after="0"/>
          </w:pPr>
        </w:p>
        <w:p w14:paraId="7209E433" w14:textId="77777777" w:rsidR="000D5366" w:rsidRDefault="00806C0A" w:rsidP="00CD25A7">
          <w:pPr>
            <w:spacing w:after="0"/>
          </w:pPr>
          <w:r>
            <w:t>Leerlingengroepen kunnen heringedeeld worden op basis van een gewijzigde instroom. (Bijvoorbeeld in de kleuterschool na een instapda</w:t>
          </w:r>
          <w:r w:rsidR="000D5366">
            <w:t xml:space="preserve">tum). </w:t>
          </w:r>
        </w:p>
        <w:p w14:paraId="3DC29F30" w14:textId="77777777" w:rsidR="000D5366" w:rsidRDefault="000D5366" w:rsidP="00CD25A7">
          <w:pPr>
            <w:spacing w:after="0"/>
          </w:pPr>
        </w:p>
        <w:p w14:paraId="6C4DDFC8" w14:textId="77777777" w:rsidR="000D5366" w:rsidRDefault="00806C0A" w:rsidP="00CD25A7">
          <w:pPr>
            <w:spacing w:after="0"/>
          </w:pPr>
          <w:r w:rsidRPr="000D5366">
            <w:rPr>
              <w:b/>
            </w:rPr>
            <w:t>Verlengd verblijf in het kleuteronderwijs</w:t>
          </w:r>
          <w:r>
            <w:t xml:space="preserve"> </w:t>
          </w:r>
        </w:p>
        <w:p w14:paraId="5E445CCE" w14:textId="77777777" w:rsidR="000D5366" w:rsidRDefault="000D5366" w:rsidP="00CD25A7">
          <w:pPr>
            <w:spacing w:after="0"/>
          </w:pPr>
        </w:p>
        <w:p w14:paraId="7D19356D" w14:textId="77777777" w:rsidR="000D5366" w:rsidRDefault="00806C0A" w:rsidP="00CD25A7">
          <w:pPr>
            <w:spacing w:after="0"/>
          </w:pPr>
          <w:r>
            <w:t xml:space="preserve">In het gewoon onderwijs kan een leerling die 6 jaar wordt voor 1 januari van het lopende schooljaar nog één schooljaar tot het kleuteronderwijs toegelaten worden. Na kennismaking van en toelichting bij het advies van de klassenraad en van het CLB nemen de ouders daaromtrent een beslissing. Voor de leerling die nog geen kleuteronderwijs volgde, is enkel een advies van een CLB vereist. </w:t>
          </w:r>
        </w:p>
        <w:p w14:paraId="4613EE3B" w14:textId="77777777" w:rsidR="000D5366" w:rsidRDefault="000D5366" w:rsidP="00CD25A7">
          <w:pPr>
            <w:spacing w:after="0"/>
          </w:pPr>
        </w:p>
        <w:p w14:paraId="1C7086E8" w14:textId="77777777" w:rsidR="000D5366" w:rsidRDefault="00806C0A" w:rsidP="00CD25A7">
          <w:pPr>
            <w:spacing w:after="0"/>
          </w:pPr>
          <w:r w:rsidRPr="000D5366">
            <w:rPr>
              <w:b/>
            </w:rPr>
            <w:t>Naar de lagere school</w:t>
          </w:r>
          <w:r>
            <w:t xml:space="preserve"> </w:t>
          </w:r>
        </w:p>
        <w:p w14:paraId="7CD8BA6B" w14:textId="77777777" w:rsidR="000D5366" w:rsidRDefault="000D5366" w:rsidP="00CD25A7">
          <w:pPr>
            <w:spacing w:after="0"/>
          </w:pPr>
        </w:p>
        <w:p w14:paraId="7505CF4D" w14:textId="77777777" w:rsidR="000D5366" w:rsidRDefault="00806C0A" w:rsidP="00CD25A7">
          <w:pPr>
            <w:spacing w:after="0"/>
          </w:pPr>
          <w:r>
            <w:lastRenderedPageBreak/>
            <w:t xml:space="preserve">Is je kind ingeschreven in onze kleuterschool? Dan hoeft het zich niet opnieuw in te schrijven bij de overgang naar het lager onderwijs. </w:t>
          </w:r>
        </w:p>
        <w:p w14:paraId="3D00EADA" w14:textId="77777777" w:rsidR="000D5366" w:rsidRDefault="00806C0A" w:rsidP="00CD25A7">
          <w:pPr>
            <w:spacing w:after="0"/>
          </w:pPr>
          <w:r>
            <w:t>Om toegelaten te worden tot het gewoon lager onderwijs moet een leerling 6 jaar zijn voor 1 januari van het lopende schooljaar. Als hij nog niet de leeftijd van 7 Jaar heeft bereikt of zal bereiken voor 1 januari van het lopende schooljaar, moet hij bovendien aan één van de volgende voorwaarden voldoen:</w:t>
          </w:r>
        </w:p>
        <w:p w14:paraId="31447358" w14:textId="77777777" w:rsidR="000D5366" w:rsidRDefault="00806C0A" w:rsidP="00CD25A7">
          <w:pPr>
            <w:spacing w:after="0"/>
          </w:pPr>
          <w:r>
            <w:t xml:space="preserve"> 1. Het voorgaande schooljaar ingeschreven zijn geweest in een door de Vlaamse Gemeenschap erkende Nederlandstalige school voor kleuteronderwijs en gedurende die periode gedurende ten minste 250 halve dagen aanwezig zijn geweest. </w:t>
          </w:r>
        </w:p>
        <w:p w14:paraId="7A116F16" w14:textId="77777777" w:rsidR="000D5366" w:rsidRDefault="00806C0A" w:rsidP="00CD25A7">
          <w:pPr>
            <w:spacing w:after="0"/>
          </w:pPr>
          <w:r>
            <w:t xml:space="preserve">2. Toegelaten zijn door de klassenraad. De beslissing omtrent de toelating wordt aan de ouders meegedeeld uiterlijk de tiende schooldag van september bij inschrijving voor 1 september van het lopende schooljaar, of, bij inschrijving vanaf 1 september, uiterlijk tien schooldagen na deze inschrijving. In afwachting van deze mededeling is de leerling ingeschreven onder opschortende voorwaarde. Bij overschrijding van de genoemde termijn is de leerling ingeschreven. De schriftelijke mededeling aan de ouders van een negatieve beslissing bevat tevens de motivatie. </w:t>
          </w:r>
        </w:p>
        <w:p w14:paraId="2632B68C" w14:textId="77777777" w:rsidR="000D5366" w:rsidRDefault="000D5366" w:rsidP="00CD25A7">
          <w:pPr>
            <w:spacing w:after="0"/>
          </w:pPr>
        </w:p>
        <w:p w14:paraId="32886590" w14:textId="77777777" w:rsidR="000D5366" w:rsidRDefault="00806C0A" w:rsidP="00CD25A7">
          <w:pPr>
            <w:spacing w:after="0"/>
          </w:pPr>
          <w:r>
            <w:t xml:space="preserve">Een leerling die 5 jaar wordt voor 1 januari van het lopende schooljaar, kan in het lager onderwijs toegelaten worden na toelating van de klassenraad. De ouders nemen daartoe de beslissing. </w:t>
          </w:r>
        </w:p>
        <w:p w14:paraId="31AA4CB5" w14:textId="77777777" w:rsidR="000D5366" w:rsidRDefault="000D5366" w:rsidP="00CD25A7">
          <w:pPr>
            <w:spacing w:after="0"/>
          </w:pPr>
        </w:p>
        <w:p w14:paraId="057C19BD" w14:textId="77777777" w:rsidR="000D5366" w:rsidRDefault="00806C0A" w:rsidP="00CD25A7">
          <w:pPr>
            <w:spacing w:after="0"/>
          </w:pPr>
          <w:r>
            <w:t xml:space="preserve">Een leerling die 7 jaar wordt voor 1 januari van het lopende schooljaar, heeft automatisch toegang tot het lager onderwijs. De vereiste van voldoende aanwezigheid in het kleuteronderwijs of de toelating door de klassenraad is op deze leerling niet van toepassing. </w:t>
          </w:r>
        </w:p>
        <w:p w14:paraId="5D8DD233" w14:textId="77777777" w:rsidR="000D5366" w:rsidRDefault="000D5366" w:rsidP="00CD25A7">
          <w:pPr>
            <w:spacing w:after="0"/>
          </w:pPr>
        </w:p>
        <w:p w14:paraId="37C15E04" w14:textId="77777777" w:rsidR="000D5366" w:rsidRDefault="00806C0A" w:rsidP="00CD25A7">
          <w:pPr>
            <w:spacing w:after="0"/>
          </w:pPr>
          <w:r w:rsidRPr="000D5366">
            <w:rPr>
              <w:b/>
            </w:rPr>
            <w:t>Verlengd verblijf in het lager onderwijs</w:t>
          </w:r>
          <w:r>
            <w:t xml:space="preserve"> </w:t>
          </w:r>
        </w:p>
        <w:p w14:paraId="648B262C" w14:textId="77777777" w:rsidR="000D5366" w:rsidRDefault="000D5366" w:rsidP="00CD25A7">
          <w:pPr>
            <w:spacing w:after="0"/>
          </w:pPr>
        </w:p>
        <w:p w14:paraId="545DE112" w14:textId="77777777" w:rsidR="000D5366" w:rsidRDefault="00806C0A" w:rsidP="00CD25A7">
          <w:pPr>
            <w:spacing w:after="0"/>
          </w:pPr>
          <w:r>
            <w:t xml:space="preserve">Een leerling die het getuigschrift basisonderwijs behaalt, kan geen lager onderwijs meer volgen, tenzij de klassenraad dit toelaat. Een getuigschrift kan uitgereikt worden aan leerlingen die voor 1 januari van het lopende schooljaar 8 geworden zijn. </w:t>
          </w:r>
        </w:p>
        <w:p w14:paraId="28E9E02A" w14:textId="77777777" w:rsidR="000D5366" w:rsidRDefault="00806C0A" w:rsidP="00CD25A7">
          <w:pPr>
            <w:spacing w:after="0"/>
          </w:pPr>
          <w:r>
            <w:t xml:space="preserve">Een leerling die 14 jaar wordt voor 1 januari van het lopende schooljaar, kan nog één schooljaar het lager onderwijs volgen na gunstig advies van de klassenraad waar de leerling het voorafgaande schooljaar lager onderwijs volgde. Na kennisneming en toelichting bij de adviezen van de klassenraad nemen de ouders daaromtrent een beslissing. </w:t>
          </w:r>
        </w:p>
        <w:p w14:paraId="40F5E67F" w14:textId="19212DE1" w:rsidR="001E71F3" w:rsidRPr="00D40621" w:rsidRDefault="00806C0A" w:rsidP="00CD25A7">
          <w:pPr>
            <w:spacing w:after="0"/>
            <w:rPr>
              <w:color w:val="FF0000"/>
            </w:rPr>
          </w:pPr>
          <w:r>
            <w:t>Als de leerling tijdens het schooljaar van school verandert, kan de nieuwe school de leerling niet weigeren op basis van toelatingsvoorwaarden.</w:t>
          </w:r>
        </w:p>
      </w:sdtContent>
    </w:sdt>
    <w:bookmarkStart w:id="18" w:name="_Ref66442938"/>
    <w:bookmarkStart w:id="19" w:name="_Ref70000042"/>
    <w:p w14:paraId="5270249E" w14:textId="77777777" w:rsidR="006274B7" w:rsidRDefault="00DD7A39" w:rsidP="00DD7A39">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p>
    <w:p w14:paraId="2995F40A" w14:textId="64005E33" w:rsidR="00DD7A39" w:rsidRPr="00FD6C69" w:rsidRDefault="00DD7A39" w:rsidP="00797B18">
      <w:pPr>
        <w:rPr>
          <w:i/>
          <w:iCs/>
          <w:color w:val="AE2081"/>
          <w:sz w:val="18"/>
          <w:szCs w:val="18"/>
        </w:rPr>
      </w:pP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4C87FE2B" w14:textId="236E6AF2" w:rsidR="00FF53B8" w:rsidRPr="005A62EF" w:rsidRDefault="00DD7A39" w:rsidP="00DA0B41">
      <w:pPr>
        <w:pStyle w:val="Kop2"/>
        <w:shd w:val="clear" w:color="auto" w:fill="4CBCC5"/>
        <w:rPr>
          <w:color w:val="FFFFFF" w:themeColor="background1"/>
        </w:rPr>
      </w:pPr>
      <w:bookmarkStart w:id="20" w:name="_Ref70081742"/>
      <w:r w:rsidRPr="006830DB">
        <w:rPr>
          <w:bCs/>
          <w:noProof/>
          <w:color w:val="FFFFFF" w:themeColor="background1"/>
          <w:lang w:eastAsia="nl-BE"/>
        </w:rPr>
        <w:drawing>
          <wp:anchor distT="0" distB="0" distL="114300" distR="114300" simplePos="0" relativeHeight="251658260" behindDoc="0" locked="0" layoutInCell="1" allowOverlap="1" wp14:anchorId="3CD991C4" wp14:editId="31BA8256">
            <wp:simplePos x="0" y="0"/>
            <wp:positionH relativeFrom="margin">
              <wp:posOffset>-863600</wp:posOffset>
            </wp:positionH>
            <wp:positionV relativeFrom="paragraph">
              <wp:posOffset>230505</wp:posOffset>
            </wp:positionV>
            <wp:extent cx="709295" cy="709295"/>
            <wp:effectExtent l="0" t="0" r="0" b="0"/>
            <wp:wrapSquare wrapText="bothSides"/>
            <wp:docPr id="21" name="Graphic 21" descr="Aspirati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Aspiratie silhouet"/>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4"/>
                        </a:ext>
                      </a:extLst>
                    </a:blip>
                    <a:stretch>
                      <a:fillRect/>
                    </a:stretch>
                  </pic:blipFill>
                  <pic:spPr>
                    <a:xfrm>
                      <a:off x="0" y="0"/>
                      <a:ext cx="709295" cy="709295"/>
                    </a:xfrm>
                    <a:prstGeom prst="rect">
                      <a:avLst/>
                    </a:prstGeom>
                  </pic:spPr>
                </pic:pic>
              </a:graphicData>
            </a:graphic>
            <wp14:sizeRelH relativeFrom="margin">
              <wp14:pctWidth>0</wp14:pctWidth>
            </wp14:sizeRelH>
            <wp14:sizeRelV relativeFrom="margin">
              <wp14:pctHeight>0</wp14:pctHeight>
            </wp14:sizeRelV>
          </wp:anchor>
        </w:drawing>
      </w:r>
      <w:r w:rsidR="00FF53B8" w:rsidRPr="005A62EF">
        <w:rPr>
          <w:color w:val="FFFFFF" w:themeColor="background1"/>
        </w:rPr>
        <w:t>Onderwijsloopbaan</w:t>
      </w:r>
      <w:bookmarkEnd w:id="18"/>
      <w:bookmarkEnd w:id="19"/>
      <w:bookmarkEnd w:id="20"/>
    </w:p>
    <w:p w14:paraId="7B686290" w14:textId="67E289C1" w:rsidR="00AC78EF" w:rsidRPr="006E2C79" w:rsidRDefault="00FF53B8" w:rsidP="006E2C79">
      <w:pPr>
        <w:pStyle w:val="Kop3"/>
      </w:pPr>
      <w:r w:rsidRPr="006E2C79">
        <w:t>Taalscreening niveau Nederlands</w:t>
      </w:r>
    </w:p>
    <w:p w14:paraId="2DE0D82B" w14:textId="7F81D29B" w:rsidR="00FF53B8" w:rsidRPr="00800501" w:rsidRDefault="00FF53B8" w:rsidP="009517A3">
      <w:r w:rsidRPr="002B1DB0">
        <w:t xml:space="preserve">Onze school moet voor elke </w:t>
      </w:r>
      <w:r w:rsidRPr="00182E47">
        <w:t xml:space="preserve">leerling bij het begin van de leerplicht een taalscreening uitvoeren. </w:t>
      </w:r>
      <w:r w:rsidR="00C52A50" w:rsidRPr="00182E47">
        <w:t xml:space="preserve">Die taalscreening onderzoekt hoe goed je kind Nederlands kan. </w:t>
      </w:r>
      <w:r w:rsidRPr="00182E47">
        <w:t xml:space="preserve">Indien op basis van de resultaten blijkt dat je kind het Nederlands </w:t>
      </w:r>
      <w:r w:rsidR="008336C1" w:rsidRPr="00182E47">
        <w:t>niet genoeg</w:t>
      </w:r>
      <w:r w:rsidRPr="00182E47">
        <w:t xml:space="preserve"> beheerst, dan volgt je kind een taalintegratietraject dat aansluit bij zijn specifieke noden. De taalscreening gebeurt niet voor anderstalige nieuwkomers. Zij krijgen sowieso een aangepast taalintegratietraject.</w:t>
      </w:r>
    </w:p>
    <w:p w14:paraId="4D489249" w14:textId="12D5103C" w:rsidR="00FF53B8" w:rsidRPr="006E2C79" w:rsidRDefault="00FF53B8" w:rsidP="006E2C79">
      <w:pPr>
        <w:pStyle w:val="Kop3"/>
      </w:pPr>
      <w:r w:rsidRPr="006E2C79">
        <w:lastRenderedPageBreak/>
        <w:t>Naar het lager onderwijs</w:t>
      </w:r>
    </w:p>
    <w:p w14:paraId="31FBD939" w14:textId="21C7A0ED" w:rsidR="00FF53B8" w:rsidRDefault="00FF53B8" w:rsidP="009517A3">
      <w:pPr>
        <w:rPr>
          <w:shd w:val="clear" w:color="auto" w:fill="FFE599" w:themeFill="accent4" w:themeFillTint="66"/>
        </w:rPr>
      </w:pPr>
      <w:r>
        <w:t>Meestal stapt je kind over van de kleuterklas naar de lagere school als het 6 jaar is (of wordt voor 1</w:t>
      </w:r>
      <w:r w:rsidR="008D317F">
        <w:t> </w:t>
      </w:r>
      <w:r>
        <w:t xml:space="preserve">januari van het lopende schooljaar). </w:t>
      </w:r>
      <w:r w:rsidR="00B67588">
        <w:t xml:space="preserve">De klassenraad van het kleuteronderwijs en indien nodig het lager onderwijs hebben een belangrijke rol bij de toelating tot het lager onderwijs. </w:t>
      </w:r>
      <w:r w:rsidRPr="00182E47">
        <w:t>Het is belangrijk dat je kind in het voorafgaande schooljaar 290 halve dagen effectief aanwezig was in het kleuteronderwijs. Was je kind geen 290 halve dagen effectief aanwezig in het kleuteronderwijs</w:t>
      </w:r>
      <w:r w:rsidR="005C496A" w:rsidRPr="00182E47">
        <w:t>? D</w:t>
      </w:r>
      <w:r w:rsidRPr="00182E47">
        <w:t>an gelden er strengere toelatingsvoorwaarden tot het lager onderwijs.</w:t>
      </w:r>
    </w:p>
    <w:p w14:paraId="2FB22F93" w14:textId="02BEC002" w:rsidR="00FF53B8" w:rsidRDefault="00FF53B8" w:rsidP="009517A3">
      <w:pPr>
        <w:rPr>
          <w:shd w:val="clear" w:color="auto" w:fill="FFE599" w:themeFill="accent4" w:themeFillTint="66"/>
        </w:rPr>
      </w:pPr>
      <w:r w:rsidRPr="00182E47">
        <w:t xml:space="preserve">Misschien wil je </w:t>
      </w:r>
      <w:r w:rsidR="00050296" w:rsidRPr="00182E47">
        <w:t>je</w:t>
      </w:r>
      <w:r w:rsidR="00B67588">
        <w:t xml:space="preserve"> kind </w:t>
      </w:r>
      <w:r w:rsidRPr="00182E47">
        <w:t xml:space="preserve">vroeger naar </w:t>
      </w:r>
      <w:r w:rsidR="00B67588">
        <w:t xml:space="preserve">het lager onderwijs laten gaan? </w:t>
      </w:r>
      <w:r w:rsidRPr="00182E47">
        <w:t xml:space="preserve">De overstap hangt dan af van de beslissing van de klassenraad van het kleuteronderwijs en eventueel ook </w:t>
      </w:r>
      <w:r w:rsidR="00672131" w:rsidRPr="00182E47">
        <w:t xml:space="preserve">van </w:t>
      </w:r>
      <w:r w:rsidRPr="00182E47">
        <w:t xml:space="preserve">die van het lager onderwijs. </w:t>
      </w:r>
    </w:p>
    <w:p w14:paraId="0501060A" w14:textId="0DCA80B5" w:rsidR="008C7CB5" w:rsidRPr="001C378C" w:rsidRDefault="00FF53B8" w:rsidP="009517A3">
      <w:r>
        <w:t xml:space="preserve">Is je kind al 6 </w:t>
      </w:r>
      <w:r w:rsidR="00E51116">
        <w:t xml:space="preserve">jaar </w:t>
      </w:r>
      <w:r>
        <w:t>en voldoet het aan de toelatingsvoorwaarden, maar is het volgens jou nog niet klaar voor de lagere school? Je kind kan dan nog maxim</w:t>
      </w:r>
      <w:r w:rsidR="005E7173">
        <w:t>aal</w:t>
      </w:r>
      <w:r>
        <w:t xml:space="preserve"> één jaar </w:t>
      </w:r>
      <w:r w:rsidR="00540E3C">
        <w:t>kleuteronderwijs volgen. D</w:t>
      </w:r>
      <w:r>
        <w:t xml:space="preserve">e klassenraad van het kleuteronderwijs </w:t>
      </w:r>
      <w:r w:rsidR="00540E3C">
        <w:t>geeft</w:t>
      </w:r>
      <w:r>
        <w:t xml:space="preserve"> je een advies.</w:t>
      </w:r>
    </w:p>
    <w:p w14:paraId="7F1CA900" w14:textId="21485AB9" w:rsidR="00FF53B8" w:rsidRPr="006E2C79" w:rsidRDefault="00FF53B8" w:rsidP="006E2C79">
      <w:pPr>
        <w:pStyle w:val="Kop3"/>
      </w:pPr>
      <w:r w:rsidRPr="006E2C79">
        <w:t>Zittenblijven in het kleuteronderwijs of in het lager onderwijs</w:t>
      </w:r>
    </w:p>
    <w:p w14:paraId="098C7338" w14:textId="07C80F98" w:rsidR="00FF53B8" w:rsidRPr="002B1DB0" w:rsidRDefault="00FF53B8" w:rsidP="009517A3">
      <w:pPr>
        <w:rPr>
          <w:lang w:val="nl-NL" w:eastAsia="nl-NL"/>
        </w:rPr>
      </w:pPr>
      <w:r w:rsidRPr="002B1DB0">
        <w:rPr>
          <w:lang w:val="nl-NL" w:eastAsia="nl-NL"/>
        </w:rPr>
        <w:t xml:space="preserve">Op basis van ons pedagogisch project creëren </w:t>
      </w:r>
      <w:r w:rsidR="001F6D76">
        <w:rPr>
          <w:lang w:val="nl-NL" w:eastAsia="nl-NL"/>
        </w:rPr>
        <w:t>we</w:t>
      </w:r>
      <w:r w:rsidRPr="002B1DB0">
        <w:rPr>
          <w:lang w:val="nl-NL" w:eastAsia="nl-NL"/>
        </w:rPr>
        <w:t xml:space="preserve"> een leeromgeving waarin je kind een doorlopend leerproces </w:t>
      </w:r>
      <w:r>
        <w:rPr>
          <w:lang w:val="nl-NL" w:eastAsia="nl-NL"/>
        </w:rPr>
        <w:t>kan volgen</w:t>
      </w:r>
      <w:r w:rsidRPr="002B1DB0">
        <w:rPr>
          <w:lang w:val="nl-NL" w:eastAsia="nl-NL"/>
        </w:rPr>
        <w:t xml:space="preserve">. We stemmen </w:t>
      </w:r>
      <w:r>
        <w:rPr>
          <w:lang w:val="nl-NL" w:eastAsia="nl-NL"/>
        </w:rPr>
        <w:t>de</w:t>
      </w:r>
      <w:r w:rsidRPr="002B1DB0">
        <w:rPr>
          <w:lang w:val="nl-NL" w:eastAsia="nl-NL"/>
        </w:rPr>
        <w:t xml:space="preserve"> </w:t>
      </w:r>
      <w:r w:rsidR="001F6D76">
        <w:rPr>
          <w:lang w:val="nl-NL" w:eastAsia="nl-NL"/>
        </w:rPr>
        <w:t>lessen</w:t>
      </w:r>
      <w:r w:rsidRPr="002B1DB0">
        <w:rPr>
          <w:lang w:val="nl-NL" w:eastAsia="nl-NL"/>
        </w:rPr>
        <w:t xml:space="preserve"> zoveel mogelijk af aan de voortgang in ontwikkeling van je kind.</w:t>
      </w:r>
    </w:p>
    <w:p w14:paraId="6C2CD587" w14:textId="7A9D4B0A" w:rsidR="00FF53B8" w:rsidRPr="002B1DB0" w:rsidRDefault="00FF53B8" w:rsidP="00346B79">
      <w:pPr>
        <w:ind w:right="-144"/>
        <w:rPr>
          <w:lang w:eastAsia="nl-NL"/>
        </w:rPr>
      </w:pPr>
      <w:r>
        <w:rPr>
          <w:lang w:val="nl-NL" w:eastAsia="nl-NL"/>
        </w:rPr>
        <w:t>De klassenraad beslist</w:t>
      </w:r>
      <w:r w:rsidR="00540E3C">
        <w:rPr>
          <w:lang w:val="nl-NL" w:eastAsia="nl-NL"/>
        </w:rPr>
        <w:t xml:space="preserve"> </w:t>
      </w:r>
      <w:r>
        <w:rPr>
          <w:lang w:val="nl-NL" w:eastAsia="nl-NL"/>
        </w:rPr>
        <w:t xml:space="preserve">of je kind wel of niet kan overgaan naar een volgend </w:t>
      </w:r>
      <w:r w:rsidR="00C916CF">
        <w:rPr>
          <w:lang w:val="nl-NL" w:eastAsia="nl-NL"/>
        </w:rPr>
        <w:t>jaar</w:t>
      </w:r>
      <w:r w:rsidRPr="002B1DB0">
        <w:rPr>
          <w:lang w:val="nl-NL" w:eastAsia="nl-NL"/>
        </w:rPr>
        <w:t xml:space="preserve">. </w:t>
      </w:r>
      <w:r>
        <w:rPr>
          <w:lang w:val="nl-NL" w:eastAsia="nl-NL"/>
        </w:rPr>
        <w:t>De beslissing om niet over te gaan</w:t>
      </w:r>
      <w:r w:rsidR="006D4C9F">
        <w:rPr>
          <w:lang w:val="nl-NL" w:eastAsia="nl-NL"/>
        </w:rPr>
        <w:t>,</w:t>
      </w:r>
      <w:r>
        <w:rPr>
          <w:lang w:val="nl-NL" w:eastAsia="nl-NL"/>
        </w:rPr>
        <w:t xml:space="preserve"> </w:t>
      </w:r>
      <w:r w:rsidRPr="002B1DB0">
        <w:rPr>
          <w:lang w:val="nl-NL" w:eastAsia="nl-NL"/>
        </w:rPr>
        <w:t xml:space="preserve">nemen we omdat we ervan overtuigd zijn dat dit voor je kind de beste oplossing is. </w:t>
      </w:r>
      <w:r w:rsidR="006D4C9F">
        <w:rPr>
          <w:lang w:eastAsia="nl-NL"/>
        </w:rPr>
        <w:t>We</w:t>
      </w:r>
      <w:r w:rsidRPr="002B1DB0">
        <w:rPr>
          <w:lang w:eastAsia="nl-NL"/>
        </w:rPr>
        <w:t xml:space="preserve"> </w:t>
      </w:r>
      <w:r>
        <w:rPr>
          <w:lang w:eastAsia="nl-NL"/>
        </w:rPr>
        <w:t xml:space="preserve">doen </w:t>
      </w:r>
      <w:r w:rsidR="006D4C9F">
        <w:rPr>
          <w:lang w:eastAsia="nl-NL"/>
        </w:rPr>
        <w:t>dat</w:t>
      </w:r>
      <w:r>
        <w:rPr>
          <w:lang w:eastAsia="nl-NL"/>
        </w:rPr>
        <w:t xml:space="preserve"> in</w:t>
      </w:r>
      <w:r w:rsidRPr="002B1DB0">
        <w:rPr>
          <w:lang w:eastAsia="nl-NL"/>
        </w:rPr>
        <w:t xml:space="preserve"> het belang van </w:t>
      </w:r>
      <w:r w:rsidR="00BF030E">
        <w:rPr>
          <w:lang w:eastAsia="nl-NL"/>
        </w:rPr>
        <w:t xml:space="preserve">de ontwikkeling van </w:t>
      </w:r>
      <w:r w:rsidRPr="002B1DB0">
        <w:rPr>
          <w:lang w:eastAsia="nl-NL"/>
        </w:rPr>
        <w:t xml:space="preserve">je kind. </w:t>
      </w:r>
      <w:r w:rsidRPr="002B1DB0">
        <w:rPr>
          <w:lang w:val="nl-NL" w:eastAsia="nl-NL"/>
        </w:rPr>
        <w:t xml:space="preserve">We motiveren die beslissing schriftelijk en lichten ze mondeling toe. </w:t>
      </w:r>
      <w:r w:rsidR="005B1D64">
        <w:rPr>
          <w:lang w:eastAsia="nl-NL"/>
        </w:rPr>
        <w:t>We</w:t>
      </w:r>
      <w:r w:rsidRPr="002B1DB0">
        <w:rPr>
          <w:lang w:eastAsia="nl-NL"/>
        </w:rPr>
        <w:t xml:space="preserve"> geven ook aan welke bijzondere </w:t>
      </w:r>
      <w:r w:rsidR="0027743C" w:rsidRPr="002B1DB0">
        <w:rPr>
          <w:lang w:eastAsia="nl-NL"/>
        </w:rPr>
        <w:t>aandachts</w:t>
      </w:r>
      <w:r w:rsidR="0027743C">
        <w:rPr>
          <w:lang w:eastAsia="nl-NL"/>
        </w:rPr>
        <w:t>p</w:t>
      </w:r>
      <w:r w:rsidR="0027743C" w:rsidRPr="002B1DB0">
        <w:rPr>
          <w:lang w:eastAsia="nl-NL"/>
        </w:rPr>
        <w:t>unten</w:t>
      </w:r>
      <w:r w:rsidRPr="002B1DB0">
        <w:rPr>
          <w:lang w:eastAsia="nl-NL"/>
        </w:rPr>
        <w:t xml:space="preserve"> er voor het volgende schooljaar voor je kind zijn.</w:t>
      </w:r>
    </w:p>
    <w:p w14:paraId="0F088000" w14:textId="77777777" w:rsidR="00FF53B8" w:rsidRPr="006E2C79" w:rsidRDefault="00FF53B8" w:rsidP="006E2C79">
      <w:pPr>
        <w:pStyle w:val="Kop3"/>
      </w:pPr>
      <w:r w:rsidRPr="006E2C79">
        <w:t>Indeling in leerlingengroepen</w:t>
      </w:r>
    </w:p>
    <w:p w14:paraId="54233F77" w14:textId="77042282" w:rsidR="00FF53B8" w:rsidRDefault="00FF53B8" w:rsidP="0061370B">
      <w:pPr>
        <w:rPr>
          <w:lang w:val="nl-NL" w:eastAsia="nl-NL"/>
        </w:rPr>
      </w:pPr>
      <w:r>
        <w:rPr>
          <w:lang w:val="nl-NL" w:eastAsia="nl-NL"/>
        </w:rPr>
        <w:t>Wij beslissen</w:t>
      </w:r>
      <w:r w:rsidRPr="002B1DB0">
        <w:rPr>
          <w:lang w:val="nl-NL" w:eastAsia="nl-NL"/>
        </w:rPr>
        <w:t xml:space="preserve"> in welke leerlingengroep je kind, die in de loop van zijn schoolloopbaan van school verandert, terechtkomt. Ook bij de overgang naar een ander jaar </w:t>
      </w:r>
      <w:r>
        <w:rPr>
          <w:lang w:val="nl-NL" w:eastAsia="nl-NL"/>
        </w:rPr>
        <w:t xml:space="preserve">(met meerdere klassen) </w:t>
      </w:r>
      <w:r w:rsidRPr="002B1DB0">
        <w:rPr>
          <w:lang w:val="nl-NL" w:eastAsia="nl-NL"/>
        </w:rPr>
        <w:t>beslissen wij autonoom in welke groep je kind zal zitten.</w:t>
      </w:r>
      <w:r>
        <w:rPr>
          <w:lang w:val="nl-NL" w:eastAsia="nl-NL"/>
        </w:rPr>
        <w:t xml:space="preserve"> </w:t>
      </w:r>
      <w:r w:rsidR="00B31A5C">
        <w:rPr>
          <w:lang w:val="nl-NL" w:eastAsia="nl-NL"/>
        </w:rPr>
        <w:t>Soms delen we de</w:t>
      </w:r>
      <w:r>
        <w:rPr>
          <w:lang w:val="nl-NL" w:eastAsia="nl-NL"/>
        </w:rPr>
        <w:t xml:space="preserve"> l</w:t>
      </w:r>
      <w:r w:rsidRPr="002B1DB0">
        <w:rPr>
          <w:lang w:val="nl-NL" w:eastAsia="nl-NL"/>
        </w:rPr>
        <w:t xml:space="preserve">eerlingengroepen </w:t>
      </w:r>
      <w:r w:rsidR="00B31A5C">
        <w:rPr>
          <w:lang w:val="nl-NL" w:eastAsia="nl-NL"/>
        </w:rPr>
        <w:t>opnieuw</w:t>
      </w:r>
      <w:r w:rsidR="00D8031A">
        <w:rPr>
          <w:lang w:val="nl-NL" w:eastAsia="nl-NL"/>
        </w:rPr>
        <w:t xml:space="preserve"> in</w:t>
      </w:r>
      <w:r w:rsidR="00B31A5C">
        <w:rPr>
          <w:lang w:val="nl-NL" w:eastAsia="nl-NL"/>
        </w:rPr>
        <w:t xml:space="preserve"> </w:t>
      </w:r>
      <w:r w:rsidR="00A76388">
        <w:rPr>
          <w:lang w:val="nl-NL" w:eastAsia="nl-NL"/>
        </w:rPr>
        <w:t>als er nieuwe leerlingen bij kom</w:t>
      </w:r>
      <w:r w:rsidR="00FC7040">
        <w:rPr>
          <w:lang w:val="nl-NL" w:eastAsia="nl-NL"/>
        </w:rPr>
        <w:t>en (bv. in de kleuterschool na een instapdatum).</w:t>
      </w:r>
      <w:r w:rsidR="0061370B">
        <w:rPr>
          <w:lang w:val="nl-NL" w:eastAsia="nl-NL"/>
        </w:rPr>
        <w:br/>
      </w:r>
      <w:r w:rsidR="0061370B" w:rsidRPr="0061370B">
        <w:rPr>
          <w:lang w:val="nl-NL" w:eastAsia="nl-NL"/>
        </w:rPr>
        <w:t xml:space="preserve">We vinden het belangrijk dat we elke klas zo gelijkwaardig mogelijk samenstellen. De groeikansen van de kinderen en de draagkracht van de leerkrachten staat hierbij centraal. De groepen worden in overleg met </w:t>
      </w:r>
      <w:r w:rsidR="00FC7040">
        <w:rPr>
          <w:lang w:val="nl-NL" w:eastAsia="nl-NL"/>
        </w:rPr>
        <w:t>de leerkrachten en de directeur</w:t>
      </w:r>
      <w:r w:rsidR="0061370B" w:rsidRPr="0061370B">
        <w:rPr>
          <w:lang w:val="nl-NL" w:eastAsia="nl-NL"/>
        </w:rPr>
        <w:t xml:space="preserve"> samengesteld. Bezorgdheden van leerkrachten, ouders, kinderen worden in de beslissing meegenomen maar de directeur hakt uiteindelijk de laatste knoop door.</w:t>
      </w:r>
      <w:r w:rsidR="0061370B">
        <w:rPr>
          <w:lang w:val="nl-NL" w:eastAsia="nl-NL"/>
        </w:rPr>
        <w:br/>
      </w:r>
      <w:r w:rsidR="0061370B" w:rsidRPr="0061370B">
        <w:rPr>
          <w:lang w:val="nl-NL" w:eastAsia="nl-NL"/>
        </w:rPr>
        <w:t>We hanteren de volgende criteria om de klassen evenwichtig samen te stellen: een gezond evenwicht in de ondersteuningsbehoefte van elk kind en de klasgroep, de betrokkenheid op leerinhouden en het welbevinden, het evenwicht tussen jongens en meisjes.</w:t>
      </w:r>
    </w:p>
    <w:p w14:paraId="67468C4C" w14:textId="77777777" w:rsidR="00FF53B8" w:rsidRPr="006E2C79" w:rsidRDefault="00FF53B8" w:rsidP="006E2C79">
      <w:pPr>
        <w:pStyle w:val="Kop3"/>
      </w:pPr>
      <w:r w:rsidRPr="006E2C79">
        <w:t>Langer in het lager onderwijs</w:t>
      </w:r>
    </w:p>
    <w:p w14:paraId="1881382C" w14:textId="2FCBE359" w:rsidR="00FF53B8" w:rsidRDefault="00FF53B8" w:rsidP="009517A3">
      <w:pPr>
        <w:rPr>
          <w:lang w:val="nl-NL" w:eastAsia="nl-NL"/>
        </w:rPr>
      </w:pPr>
      <w:r>
        <w:rPr>
          <w:lang w:val="nl-NL" w:eastAsia="nl-NL"/>
        </w:rPr>
        <w:t xml:space="preserve">Nadat je kind het getuigschrift basisonderwijs heeft behaald, kan het geen lager onderwijs meer volgen, tenzij de klassenraad </w:t>
      </w:r>
      <w:r w:rsidR="000E01AA">
        <w:rPr>
          <w:lang w:val="nl-NL" w:eastAsia="nl-NL"/>
        </w:rPr>
        <w:t>van de school waar je kind het voorafgaande schooljaar lager onderwijs volgde een gunstig advies geeft. Deze klassenraad geeft dit advies op jouw vraag. Na kennisneming van en toelichting bij het advies van de klassenraad neem jij als ouder een beslissing.</w:t>
      </w:r>
    </w:p>
    <w:p w14:paraId="3054AD6D" w14:textId="062C4C3E" w:rsidR="00FF53B8" w:rsidRDefault="00FF53B8" w:rsidP="009517A3">
      <w:pPr>
        <w:rPr>
          <w:lang w:val="nl-NL" w:eastAsia="nl-NL"/>
        </w:rPr>
      </w:pPr>
      <w:r>
        <w:rPr>
          <w:lang w:val="nl-NL" w:eastAsia="nl-NL"/>
        </w:rPr>
        <w:lastRenderedPageBreak/>
        <w:t>Wordt je kind 14 jaar voor 1 januari van het lopende schooljaar</w:t>
      </w:r>
      <w:r w:rsidR="00DD6C91">
        <w:rPr>
          <w:lang w:val="nl-NL" w:eastAsia="nl-NL"/>
        </w:rPr>
        <w:t>?</w:t>
      </w:r>
      <w:r>
        <w:rPr>
          <w:lang w:val="nl-NL" w:eastAsia="nl-NL"/>
        </w:rPr>
        <w:t xml:space="preserve"> </w:t>
      </w:r>
      <w:r w:rsidR="00B9196F">
        <w:rPr>
          <w:lang w:val="nl-NL" w:eastAsia="nl-NL"/>
        </w:rPr>
        <w:t>D</w:t>
      </w:r>
      <w:r>
        <w:rPr>
          <w:lang w:val="nl-NL" w:eastAsia="nl-NL"/>
        </w:rPr>
        <w:t xml:space="preserve">an kan het nog één schooljaar lager onderwijs volgen. Daarvoor is wel een gunstig advies van de klassenraad </w:t>
      </w:r>
      <w:r w:rsidR="000E01AA">
        <w:rPr>
          <w:lang w:val="nl-NL" w:eastAsia="nl-NL"/>
        </w:rPr>
        <w:t xml:space="preserve">waar je kind het voorafgaande schooljaar lager onderwijs volgde </w:t>
      </w:r>
      <w:r>
        <w:rPr>
          <w:lang w:val="nl-NL" w:eastAsia="nl-NL"/>
        </w:rPr>
        <w:t>nodig.</w:t>
      </w:r>
      <w:r w:rsidR="000E01AA">
        <w:rPr>
          <w:lang w:val="nl-NL" w:eastAsia="nl-NL"/>
        </w:rPr>
        <w:t xml:space="preserve"> </w:t>
      </w:r>
      <w:r w:rsidR="00540E3C">
        <w:rPr>
          <w:lang w:val="nl-NL" w:eastAsia="nl-NL"/>
        </w:rPr>
        <w:t xml:space="preserve">De klassenraad geeft </w:t>
      </w:r>
      <w:r w:rsidR="000E01AA">
        <w:rPr>
          <w:lang w:val="nl-NL" w:eastAsia="nl-NL"/>
        </w:rPr>
        <w:t>dit advies op jouw vraag</w:t>
      </w:r>
      <w:r w:rsidR="00540E3C">
        <w:rPr>
          <w:lang w:val="nl-NL" w:eastAsia="nl-NL"/>
        </w:rPr>
        <w:t xml:space="preserve"> of op eigen initiatief</w:t>
      </w:r>
      <w:r w:rsidR="000E01AA">
        <w:rPr>
          <w:lang w:val="nl-NL" w:eastAsia="nl-NL"/>
        </w:rPr>
        <w:t>. Na kennisneming va</w:t>
      </w:r>
      <w:r w:rsidR="00540E3C">
        <w:rPr>
          <w:lang w:val="nl-NL" w:eastAsia="nl-NL"/>
        </w:rPr>
        <w:t>n en toelichting bij het advies</w:t>
      </w:r>
      <w:r w:rsidR="000E01AA">
        <w:rPr>
          <w:lang w:val="nl-NL" w:eastAsia="nl-NL"/>
        </w:rPr>
        <w:t xml:space="preserve"> van de klassenraad neem jij als ouder een beslissing.</w:t>
      </w:r>
    </w:p>
    <w:p w14:paraId="3B8E0657" w14:textId="77777777" w:rsidR="00FF53B8" w:rsidRPr="005365B9" w:rsidRDefault="00FF53B8" w:rsidP="009517A3">
      <w:pPr>
        <w:rPr>
          <w:lang w:val="nl-NL" w:eastAsia="nl-NL"/>
        </w:rPr>
      </w:pPr>
      <w:r>
        <w:rPr>
          <w:lang w:val="nl-NL" w:eastAsia="nl-NL"/>
        </w:rPr>
        <w:t>Je kind kan geen lager onderwijs meer volgen als het 15 jaar wordt voor 1 januari van het lopende schooljaar.</w:t>
      </w:r>
    </w:p>
    <w:p w14:paraId="49F96344" w14:textId="6DA9915A" w:rsidR="00FF53B8" w:rsidRPr="006E2C79" w:rsidRDefault="00FF53B8" w:rsidP="006E2C79">
      <w:pPr>
        <w:pStyle w:val="Kop3"/>
      </w:pPr>
      <w:r w:rsidRPr="006E2C79">
        <w:t>Uitschrijving</w:t>
      </w:r>
    </w:p>
    <w:p w14:paraId="5CD12DB9" w14:textId="764862E1" w:rsidR="00540E3C" w:rsidRDefault="00540E3C" w:rsidP="00FF53B8">
      <w:pPr>
        <w:rPr>
          <w:lang w:eastAsia="nl-NL"/>
        </w:rPr>
      </w:pPr>
      <w:r>
        <w:rPr>
          <w:lang w:eastAsia="nl-NL"/>
        </w:rPr>
        <w:t>Eenmaal ingeschreven, blijft je kind ook de volgende schooljaren bij ons ingeschreven. De inschrijving stopt enkel als één van de volgende situaties zich voordoet:</w:t>
      </w:r>
    </w:p>
    <w:p w14:paraId="632999B0" w14:textId="51CCB593" w:rsidR="00540E3C" w:rsidRDefault="00540E3C" w:rsidP="00967059">
      <w:pPr>
        <w:pStyle w:val="Opsomming"/>
      </w:pPr>
      <w:r>
        <w:t>Je kind voldoet niet langer aan de toelatingsvoorwaarden</w:t>
      </w:r>
      <w:r w:rsidR="004B0BD0">
        <w:t>.</w:t>
      </w:r>
    </w:p>
    <w:p w14:paraId="7E4B3C9E" w14:textId="3ADA9580" w:rsidR="00540E3C" w:rsidRDefault="00540E3C" w:rsidP="00967059">
      <w:pPr>
        <w:pStyle w:val="Opsomming"/>
      </w:pPr>
      <w:r>
        <w:t>Je kind verlaat zelf onze school</w:t>
      </w:r>
      <w:r w:rsidR="004B0BD0">
        <w:t>.</w:t>
      </w:r>
    </w:p>
    <w:p w14:paraId="7C7494EC" w14:textId="01752FB0" w:rsidR="00540E3C" w:rsidRDefault="00540E3C" w:rsidP="00967059">
      <w:pPr>
        <w:pStyle w:val="Opsomming"/>
      </w:pPr>
      <w:r>
        <w:t>Je kind wordt als gevolg van een tuchtmaatregel definitief van school gestuurd.</w:t>
      </w:r>
    </w:p>
    <w:p w14:paraId="07B32897" w14:textId="3F00CD15" w:rsidR="00540E3C" w:rsidRDefault="00540E3C" w:rsidP="00967059">
      <w:pPr>
        <w:pStyle w:val="Opsomming"/>
      </w:pPr>
      <w:r>
        <w:t>Je kind is ingeschreven onder ontbindende voorwaarde en na afweging blijkt dat het voor je kind niet mogelijk is om het gemeenschappelijk curriculum te volgen. Als we ook een individueel aangepast curriculum niet haalbaar zien, kan de inschrijving na overleg met jou als ouder en het CLB ontbonden worden en stopt in dat geval:</w:t>
      </w:r>
    </w:p>
    <w:p w14:paraId="1CC86E21" w14:textId="72CDD32F" w:rsidR="005974EF" w:rsidRDefault="005974EF" w:rsidP="005974EF">
      <w:pPr>
        <w:pStyle w:val="Opsomming"/>
        <w:numPr>
          <w:ilvl w:val="0"/>
          <w:numId w:val="0"/>
        </w:numPr>
        <w:ind w:left="340"/>
      </w:pPr>
      <w:r>
        <w:t>° ofwel op het moment dat je kind in een andere school ingeschreven is en uiterlijk een maand</w:t>
      </w:r>
    </w:p>
    <w:p w14:paraId="5D2B9547" w14:textId="7BF29511" w:rsidR="005974EF" w:rsidRDefault="005974EF" w:rsidP="005974EF">
      <w:pPr>
        <w:pStyle w:val="Opsomming"/>
        <w:numPr>
          <w:ilvl w:val="0"/>
          <w:numId w:val="0"/>
        </w:numPr>
      </w:pPr>
      <w:r>
        <w:t xml:space="preserve">        (vakantieperioden niet inbegrepen) na onze beslissing</w:t>
      </w:r>
    </w:p>
    <w:p w14:paraId="244D9FAB" w14:textId="4703CC89" w:rsidR="005974EF" w:rsidRDefault="005974EF" w:rsidP="005974EF">
      <w:pPr>
        <w:pStyle w:val="Opsomming"/>
        <w:numPr>
          <w:ilvl w:val="0"/>
          <w:numId w:val="0"/>
        </w:numPr>
      </w:pPr>
      <w:r>
        <w:t xml:space="preserve">      ° ofwel op het einde van het huidige schooljaar</w:t>
      </w:r>
    </w:p>
    <w:p w14:paraId="77CA87DF" w14:textId="4152E052" w:rsidR="005974EF" w:rsidRDefault="005974EF" w:rsidP="005974EF">
      <w:pPr>
        <w:pStyle w:val="Opsomming"/>
        <w:numPr>
          <w:ilvl w:val="0"/>
          <w:numId w:val="0"/>
        </w:numPr>
      </w:pPr>
      <w:r>
        <w:t xml:space="preserve">      ° ofwel op het einde van het daaropvolgende schooljaar</w:t>
      </w:r>
    </w:p>
    <w:p w14:paraId="237477DE" w14:textId="13D776F4" w:rsidR="005974EF" w:rsidRDefault="005974EF" w:rsidP="005974EF">
      <w:pPr>
        <w:pStyle w:val="Opsomming"/>
      </w:pPr>
      <w:r>
        <w:t>Je kind is reeds ingeschreven maar zijn noden wijzigen. We onderscheiden daarbij twee situatie:</w:t>
      </w:r>
    </w:p>
    <w:p w14:paraId="08FB6821" w14:textId="77777777" w:rsidR="00FC7040" w:rsidRDefault="005974EF" w:rsidP="005974EF">
      <w:pPr>
        <w:pStyle w:val="Opsomming"/>
        <w:numPr>
          <w:ilvl w:val="0"/>
          <w:numId w:val="0"/>
        </w:numPr>
        <w:ind w:left="340"/>
      </w:pPr>
      <w:r>
        <w:t xml:space="preserve">° het CLB maakt een IAC-verslag op omdat ook na redelijke aanpassingen het voor je kind niet </w:t>
      </w:r>
    </w:p>
    <w:p w14:paraId="625AC99A" w14:textId="77777777" w:rsidR="00FC7040" w:rsidRDefault="00FC7040" w:rsidP="005974EF">
      <w:pPr>
        <w:pStyle w:val="Opsomming"/>
        <w:numPr>
          <w:ilvl w:val="0"/>
          <w:numId w:val="0"/>
        </w:numPr>
        <w:ind w:left="340"/>
      </w:pPr>
      <w:r>
        <w:t xml:space="preserve">   </w:t>
      </w:r>
      <w:r w:rsidR="005974EF">
        <w:t>mogelijk is om het gemeenschappelijk curriculum te blijven volgen. De inschrijving kan dan na</w:t>
      </w:r>
    </w:p>
    <w:p w14:paraId="7889FA29" w14:textId="77777777" w:rsidR="00FC7040" w:rsidRDefault="005974EF" w:rsidP="005974EF">
      <w:pPr>
        <w:pStyle w:val="Opsomming"/>
        <w:numPr>
          <w:ilvl w:val="0"/>
          <w:numId w:val="0"/>
        </w:numPr>
        <w:ind w:left="340"/>
      </w:pPr>
      <w:r>
        <w:t xml:space="preserve"> </w:t>
      </w:r>
      <w:r w:rsidR="00FC7040">
        <w:t xml:space="preserve">  </w:t>
      </w:r>
      <w:r>
        <w:t xml:space="preserve">overleg met jou als ouder en het CLB ontbonden worden en stopt in dat geval op het einde van </w:t>
      </w:r>
    </w:p>
    <w:p w14:paraId="60ADC088" w14:textId="77777777" w:rsidR="00FC7040" w:rsidRDefault="00FC7040" w:rsidP="005974EF">
      <w:pPr>
        <w:pStyle w:val="Opsomming"/>
        <w:numPr>
          <w:ilvl w:val="0"/>
          <w:numId w:val="0"/>
        </w:numPr>
        <w:ind w:left="340"/>
      </w:pPr>
      <w:r>
        <w:t xml:space="preserve">   </w:t>
      </w:r>
      <w:r w:rsidR="005974EF">
        <w:t xml:space="preserve">het huidige schooljaar ofwel op het einde van het daaropvolgende schooljaar, tenzij we een </w:t>
      </w:r>
    </w:p>
    <w:p w14:paraId="4BFB1D52" w14:textId="03F03A55" w:rsidR="005974EF" w:rsidRDefault="00FC7040" w:rsidP="005974EF">
      <w:pPr>
        <w:pStyle w:val="Opsomming"/>
        <w:numPr>
          <w:ilvl w:val="0"/>
          <w:numId w:val="0"/>
        </w:numPr>
        <w:ind w:left="340"/>
      </w:pPr>
      <w:r>
        <w:t xml:space="preserve">   </w:t>
      </w:r>
      <w:r w:rsidR="005974EF">
        <w:t>individueel aangepast curriculum haalbaar zien.</w:t>
      </w:r>
    </w:p>
    <w:p w14:paraId="54FA81C2" w14:textId="77777777" w:rsidR="00FC7040" w:rsidRDefault="005974EF" w:rsidP="005974EF">
      <w:pPr>
        <w:pStyle w:val="Opsomming"/>
        <w:numPr>
          <w:ilvl w:val="0"/>
          <w:numId w:val="0"/>
        </w:numPr>
        <w:ind w:left="340"/>
      </w:pPr>
      <w:r>
        <w:t xml:space="preserve">° het CLB wijzigt het IAC-verslag* omdat ook na redelijke aanpassingen het voor je kind niet </w:t>
      </w:r>
    </w:p>
    <w:p w14:paraId="514A2876" w14:textId="77777777" w:rsidR="00FC7040" w:rsidRDefault="00FC7040" w:rsidP="005974EF">
      <w:pPr>
        <w:pStyle w:val="Opsomming"/>
        <w:numPr>
          <w:ilvl w:val="0"/>
          <w:numId w:val="0"/>
        </w:numPr>
        <w:ind w:left="340"/>
      </w:pPr>
      <w:r>
        <w:t xml:space="preserve">   </w:t>
      </w:r>
      <w:r w:rsidR="005974EF">
        <w:t xml:space="preserve">mogelijk is om het individueel aangepast curriculum te blijven volgen. De inschrijving kan dan na </w:t>
      </w:r>
    </w:p>
    <w:p w14:paraId="45D2E94A" w14:textId="77777777" w:rsidR="00FC7040" w:rsidRDefault="00FC7040" w:rsidP="005974EF">
      <w:pPr>
        <w:pStyle w:val="Opsomming"/>
        <w:numPr>
          <w:ilvl w:val="0"/>
          <w:numId w:val="0"/>
        </w:numPr>
        <w:ind w:left="340"/>
      </w:pPr>
      <w:r>
        <w:t xml:space="preserve">   </w:t>
      </w:r>
      <w:r w:rsidR="005974EF">
        <w:t>overleg met jou als ouder en het CLB ontbonden worden en stopt in dat geval ofwel op het einde</w:t>
      </w:r>
    </w:p>
    <w:p w14:paraId="4E568203" w14:textId="6F80348A" w:rsidR="005974EF" w:rsidRDefault="00FC7040" w:rsidP="005974EF">
      <w:pPr>
        <w:pStyle w:val="Opsomming"/>
        <w:numPr>
          <w:ilvl w:val="0"/>
          <w:numId w:val="0"/>
        </w:numPr>
        <w:ind w:left="340"/>
      </w:pPr>
      <w:r>
        <w:t xml:space="preserve">  </w:t>
      </w:r>
      <w:r w:rsidR="005974EF">
        <w:t xml:space="preserve"> van het huidige schooljaar, ofwel op het einde van het daaropvolgende schooljaar.</w:t>
      </w:r>
    </w:p>
    <w:p w14:paraId="5919FC5D" w14:textId="1AF3B045" w:rsidR="00FF53B8" w:rsidRPr="00FF53B8" w:rsidRDefault="004B0BD0" w:rsidP="00967059">
      <w:pPr>
        <w:pStyle w:val="Opsomming"/>
        <w:contextualSpacing w:val="0"/>
      </w:pPr>
      <w:r>
        <w:t>J</w:t>
      </w:r>
      <w:r w:rsidR="00FF53B8" w:rsidRPr="00FF53B8">
        <w:t xml:space="preserve">e </w:t>
      </w:r>
      <w:r w:rsidR="005974EF">
        <w:t xml:space="preserve">gaat </w:t>
      </w:r>
      <w:r>
        <w:t xml:space="preserve">niet akkoord </w:t>
      </w:r>
      <w:r w:rsidR="00FF53B8" w:rsidRPr="00FF53B8">
        <w:t>met een nieuwe versie van het schoolreglement. De inschrijving van je kind stopt dan op het einde van het lopende schooljaar.</w:t>
      </w:r>
    </w:p>
    <w:bookmarkStart w:id="21" w:name="_Ref66442950"/>
    <w:bookmarkStart w:id="22" w:name="_Ref70000068"/>
    <w:p w14:paraId="536DF03A" w14:textId="0EFD356C" w:rsidR="00DD7A39" w:rsidRPr="00FD6C69" w:rsidRDefault="00DD7A39" w:rsidP="00DD7A39">
      <w:pPr>
        <w:jc w:val="right"/>
        <w:rPr>
          <w:color w:val="AE2081"/>
        </w:rPr>
      </w:pPr>
      <w:r w:rsidRPr="00FD6C69">
        <w:rPr>
          <w:color w:val="AE2081"/>
        </w:rPr>
        <w:fldChar w:fldCharType="begin"/>
      </w:r>
      <w:r w:rsidRPr="00FD6C69">
        <w:rPr>
          <w:color w:val="AE2081"/>
        </w:rPr>
        <w:instrText xml:space="preserve"> HYPERLINK  \l "Start" </w:instrText>
      </w:r>
      <w:r w:rsidRPr="00FD6C69">
        <w:rPr>
          <w:color w:val="AE2081"/>
        </w:rPr>
        <w:fldChar w:fldCharType="separate"/>
      </w:r>
      <w:r w:rsidRPr="00FD6C69">
        <w:rPr>
          <w:rStyle w:val="Hyperlink"/>
          <w:i/>
          <w:iCs/>
          <w:color w:val="AE2081"/>
          <w:sz w:val="18"/>
          <w:szCs w:val="18"/>
        </w:rPr>
        <w:t>Terug naar overzicht</w:t>
      </w:r>
      <w:r w:rsidRPr="00FD6C69">
        <w:rPr>
          <w:color w:val="AE2081"/>
        </w:rPr>
        <w:fldChar w:fldCharType="end"/>
      </w:r>
      <w:r w:rsidRPr="00FD6C69">
        <w:rPr>
          <w:color w:val="AE2081"/>
        </w:rPr>
        <w:fldChar w:fldCharType="begin"/>
      </w:r>
      <w:r w:rsidRPr="00FD6C69">
        <w:rPr>
          <w:color w:val="AE2081"/>
        </w:rPr>
        <w:instrText xml:space="preserve"> REF _Ref66445275 \h  \* MERGEFORMAT </w:instrText>
      </w:r>
      <w:r w:rsidRPr="00FD6C69">
        <w:rPr>
          <w:color w:val="AE2081"/>
        </w:rPr>
      </w:r>
      <w:r w:rsidRPr="00FD6C69">
        <w:rPr>
          <w:color w:val="AE2081"/>
        </w:rPr>
        <w:fldChar w:fldCharType="end"/>
      </w:r>
    </w:p>
    <w:p w14:paraId="27F976B2" w14:textId="27E666B2" w:rsidR="00FF53B8" w:rsidRPr="005A62EF" w:rsidRDefault="00DD7A39" w:rsidP="00DA0B41">
      <w:pPr>
        <w:pStyle w:val="Kop2"/>
        <w:shd w:val="clear" w:color="auto" w:fill="EC7D23"/>
        <w:rPr>
          <w:color w:val="FFFFFF" w:themeColor="background1"/>
        </w:rPr>
      </w:pPr>
      <w:bookmarkStart w:id="23" w:name="_Ref70081752"/>
      <w:r w:rsidRPr="00E80801">
        <w:rPr>
          <w:bCs/>
          <w:noProof/>
          <w:color w:val="F2F2F2" w:themeColor="background1" w:themeShade="F2"/>
          <w:lang w:eastAsia="nl-BE"/>
        </w:rPr>
        <w:drawing>
          <wp:anchor distT="0" distB="0" distL="114300" distR="114300" simplePos="0" relativeHeight="251658261" behindDoc="0" locked="0" layoutInCell="1" allowOverlap="1" wp14:anchorId="72017E18" wp14:editId="17B45C06">
            <wp:simplePos x="0" y="0"/>
            <wp:positionH relativeFrom="column">
              <wp:posOffset>-757243</wp:posOffset>
            </wp:positionH>
            <wp:positionV relativeFrom="paragraph">
              <wp:posOffset>324840</wp:posOffset>
            </wp:positionV>
            <wp:extent cx="640080" cy="640080"/>
            <wp:effectExtent l="0" t="0" r="0" b="7620"/>
            <wp:wrapThrough wrapText="bothSides">
              <wp:wrapPolygon edited="0">
                <wp:start x="7266" y="-1193"/>
                <wp:lineTo x="3837" y="-714"/>
                <wp:lineTo x="1377" y="9274"/>
                <wp:lineTo x="2635" y="12232"/>
                <wp:lineTo x="11555" y="21712"/>
                <wp:lineTo x="15300" y="22634"/>
                <wp:lineTo x="18701" y="14203"/>
                <wp:lineTo x="19787" y="12484"/>
                <wp:lineTo x="11635" y="-117"/>
                <wp:lineTo x="7266" y="-1193"/>
              </wp:wrapPolygon>
            </wp:wrapThrough>
            <wp:docPr id="28" name="Graphic 28"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Voetafdrukken silhouet"/>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6"/>
                        </a:ext>
                      </a:extLst>
                    </a:blip>
                    <a:stretch>
                      <a:fillRect/>
                    </a:stretch>
                  </pic:blipFill>
                  <pic:spPr>
                    <a:xfrm rot="20769810">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0C55FA" w:rsidRPr="005A62EF">
        <w:rPr>
          <w:color w:val="FFFFFF" w:themeColor="background1"/>
        </w:rPr>
        <w:t>Schooluitstappen</w:t>
      </w:r>
      <w:bookmarkEnd w:id="21"/>
      <w:bookmarkEnd w:id="22"/>
      <w:bookmarkEnd w:id="23"/>
    </w:p>
    <w:p w14:paraId="38BB6AAC" w14:textId="7025D837" w:rsidR="000C55FA" w:rsidRDefault="000C55FA" w:rsidP="000C55FA">
      <w:r w:rsidRPr="002B1DB0">
        <w:t xml:space="preserve">Elk schooljaar maken we met onze leerlingen enkele leerrijke uitstappen. </w:t>
      </w:r>
      <w:r w:rsidR="00182E47">
        <w:t xml:space="preserve">Schooluitstappen zullen via het ouderplatform gemeld worden. </w:t>
      </w:r>
    </w:p>
    <w:p w14:paraId="202E6598" w14:textId="54E32665" w:rsidR="000C55FA" w:rsidRPr="002B1DB0" w:rsidRDefault="000C55FA" w:rsidP="000C55FA">
      <w:pPr>
        <w:spacing w:before="200"/>
      </w:pPr>
      <w:r w:rsidRPr="002B1DB0">
        <w:t xml:space="preserve">Je kind is verplicht deel te nemen aan schooluitstappen die </w:t>
      </w:r>
      <w:r>
        <w:rPr>
          <w:b/>
          <w:bCs/>
        </w:rPr>
        <w:t>korter</w:t>
      </w:r>
      <w:r w:rsidRPr="004A04BE">
        <w:rPr>
          <w:b/>
          <w:bCs/>
        </w:rPr>
        <w:t xml:space="preserve"> </w:t>
      </w:r>
      <w:r w:rsidR="001479B0">
        <w:rPr>
          <w:b/>
          <w:bCs/>
        </w:rPr>
        <w:t xml:space="preserve">zijn </w:t>
      </w:r>
      <w:r w:rsidRPr="004A04BE">
        <w:rPr>
          <w:b/>
          <w:bCs/>
        </w:rPr>
        <w:t>dan één schooldag</w:t>
      </w:r>
      <w:r w:rsidRPr="002B1DB0">
        <w:t>.</w:t>
      </w:r>
    </w:p>
    <w:p w14:paraId="2EFC4B51" w14:textId="52B47659" w:rsidR="000C55FA" w:rsidRPr="002B1DB0" w:rsidRDefault="000C55FA" w:rsidP="00967059">
      <w:pPr>
        <w:ind w:right="-144"/>
      </w:pPr>
      <w:r w:rsidRPr="002B1DB0">
        <w:t xml:space="preserve">We streven er als school ook naar om alle kinderen te laten deelnemen aan schooluitstappen </w:t>
      </w:r>
      <w:r w:rsidRPr="00F37828">
        <w:t>die</w:t>
      </w:r>
      <w:r w:rsidRPr="00F37828">
        <w:rPr>
          <w:b/>
          <w:bCs/>
        </w:rPr>
        <w:t xml:space="preserve"> één </w:t>
      </w:r>
      <w:r w:rsidR="00220ACD">
        <w:rPr>
          <w:b/>
          <w:bCs/>
        </w:rPr>
        <w:t>school</w:t>
      </w:r>
      <w:r w:rsidRPr="00F37828">
        <w:rPr>
          <w:b/>
          <w:bCs/>
        </w:rPr>
        <w:t>dag of langer duren</w:t>
      </w:r>
      <w:r>
        <w:rPr>
          <w:b/>
          <w:bCs/>
        </w:rPr>
        <w:t xml:space="preserve"> (meerdaags)</w:t>
      </w:r>
      <w:r w:rsidRPr="002B1DB0">
        <w:t>. Die activiteiten maken</w:t>
      </w:r>
      <w:r>
        <w:t xml:space="preserve"> </w:t>
      </w:r>
      <w:r w:rsidRPr="002B1DB0">
        <w:t xml:space="preserve">deel uit van </w:t>
      </w:r>
      <w:r>
        <w:t>ons</w:t>
      </w:r>
      <w:r w:rsidRPr="002B1DB0">
        <w:t xml:space="preserve"> onderwijsaanbod. Als je niet wenst dat je kind meegaat op één van de schooluitstappen die één dag of langer duren, </w:t>
      </w:r>
      <w:r w:rsidR="00730934">
        <w:t>dan moet</w:t>
      </w:r>
      <w:r w:rsidRPr="002B1DB0">
        <w:t xml:space="preserve"> </w:t>
      </w:r>
      <w:r w:rsidRPr="002B1DB0">
        <w:lastRenderedPageBreak/>
        <w:t xml:space="preserve">je dat vooraf schriftelijk melden. Leerlingen die niet deelnemen aan de </w:t>
      </w:r>
      <w:r w:rsidR="004B0BD0">
        <w:t xml:space="preserve">meerdaagse </w:t>
      </w:r>
      <w:r w:rsidRPr="002B1DB0">
        <w:t xml:space="preserve">schooluitstap </w:t>
      </w:r>
      <w:r w:rsidR="003D1525">
        <w:t>moeten</w:t>
      </w:r>
      <w:r w:rsidRPr="002B1DB0">
        <w:t xml:space="preserve"> op school aanwezig zijn.</w:t>
      </w:r>
    </w:p>
    <w:sdt>
      <w:sdtPr>
        <w:alias w:val="Neem hier je afspraken rond zwemmen op"/>
        <w:id w:val="-1564784364"/>
        <w:placeholder>
          <w:docPart w:val="CC400C32B4DC4C33AC62EB783AEB4954"/>
        </w:placeholder>
        <w15:color w:val="A8AF37"/>
      </w:sdtPr>
      <w:sdtEndPr/>
      <w:sdtContent>
        <w:p w14:paraId="22AD765B" w14:textId="09256670" w:rsidR="007C161D" w:rsidRPr="00454356" w:rsidRDefault="007C161D" w:rsidP="000C55FA">
          <w:r w:rsidRPr="00454356">
            <w:t>Onze 5-jarige kleuters gaan enkele keren per schooljaar zwemmen in het zwembad achter onze school.  We zetten dan voora</w:t>
          </w:r>
          <w:r w:rsidR="00227E19" w:rsidRPr="00454356">
            <w:t>l in op watergewenning en water</w:t>
          </w:r>
          <w:r w:rsidRPr="00454356">
            <w:t>plezier.  De leerlingen van het eerste en tweede leerjaar krijgen een bepaalde periode van het schooljaar wekelijks zwem</w:t>
          </w:r>
          <w:r w:rsidR="005E4796" w:rsidRPr="00454356">
            <w:t>les</w:t>
          </w:r>
          <w:r w:rsidR="00D519FF">
            <w:t>.  Leerlingen uit het derde en het vierde</w:t>
          </w:r>
          <w:r w:rsidR="005E4796" w:rsidRPr="00454356">
            <w:t xml:space="preserve"> leerjaar zwemmen om de veertien dagen. </w:t>
          </w:r>
          <w:r w:rsidR="00D519FF">
            <w:t>De leerlingen van het 5</w:t>
          </w:r>
          <w:r w:rsidR="00D519FF" w:rsidRPr="00D519FF">
            <w:rPr>
              <w:vertAlign w:val="superscript"/>
            </w:rPr>
            <w:t>de</w:t>
          </w:r>
          <w:r w:rsidR="00D519FF">
            <w:t xml:space="preserve"> en 6</w:t>
          </w:r>
          <w:r w:rsidR="00D519FF" w:rsidRPr="00D519FF">
            <w:rPr>
              <w:vertAlign w:val="superscript"/>
            </w:rPr>
            <w:t>de</w:t>
          </w:r>
          <w:r w:rsidR="00D519FF">
            <w:t xml:space="preserve"> leerjaar doen </w:t>
          </w:r>
          <w:r w:rsidR="004B0BD0">
            <w:t xml:space="preserve">enkele keren per jaar </w:t>
          </w:r>
          <w:r w:rsidR="00D519FF">
            <w:t>mee aan het pretzwemmen.</w:t>
          </w:r>
        </w:p>
        <w:p w14:paraId="0D97F0C8" w14:textId="77777777" w:rsidR="005E4796" w:rsidRPr="00454356" w:rsidRDefault="007C161D" w:rsidP="000C55FA">
          <w:r w:rsidRPr="00454356">
            <w:t xml:space="preserve">De kosten van de zwemlessen komen elke trimester op de schoolrekening.  De stad Hoogstraten draagt voor elk kind de kosten van tien zwemlessen per schooljaar.  De data van de zwemlessen worden in het begin van het schooljaar meegedeeld via de schoolagenda van uw kind(eren). </w:t>
          </w:r>
        </w:p>
        <w:p w14:paraId="6DE7F1F5" w14:textId="615548E4" w:rsidR="000C55FA" w:rsidRPr="00454356" w:rsidRDefault="005E4796" w:rsidP="000C55FA">
          <w:r w:rsidRPr="00454356">
            <w:t xml:space="preserve">De leerlingen van de lagere school brengen het blauwe zwemzakje van de school mee om daarin zwemkleding en twee badhanddoeken te stoppen.  Jongens dragen een aansluitende zwembroek en kinderen met lange haren binden die vast met een elastiekje. Ouders(s)/grootouder(s) die het zwemmen graag mee willen begeleiden zijn hartelijk welkom! </w:t>
          </w:r>
        </w:p>
      </w:sdtContent>
    </w:sdt>
    <w:bookmarkStart w:id="24" w:name="_Ref66442957"/>
    <w:bookmarkStart w:id="25" w:name="_Ref70000081"/>
    <w:p w14:paraId="0D66BBC4" w14:textId="40F22412" w:rsidR="00DD7A39" w:rsidRPr="00FD6C69" w:rsidRDefault="00DD7A39" w:rsidP="00DD7A39">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7B02DD29" w14:textId="21E5F14C" w:rsidR="000C55FA" w:rsidRPr="005A62EF" w:rsidRDefault="00DD7A39" w:rsidP="00DA0B41">
      <w:pPr>
        <w:pStyle w:val="Kop2"/>
        <w:shd w:val="clear" w:color="auto" w:fill="AE2081"/>
        <w:rPr>
          <w:color w:val="FFFFFF" w:themeColor="background1"/>
        </w:rPr>
      </w:pPr>
      <w:bookmarkStart w:id="26" w:name="_Ref70081765"/>
      <w:r w:rsidRPr="00E80801">
        <w:rPr>
          <w:bCs/>
          <w:noProof/>
          <w:color w:val="F2F2F2" w:themeColor="background1" w:themeShade="F2"/>
          <w:lang w:eastAsia="nl-BE"/>
        </w:rPr>
        <w:drawing>
          <wp:anchor distT="0" distB="0" distL="114300" distR="114300" simplePos="0" relativeHeight="251658262" behindDoc="0" locked="0" layoutInCell="1" allowOverlap="1" wp14:anchorId="3680CB78" wp14:editId="0ACD971A">
            <wp:simplePos x="0" y="0"/>
            <wp:positionH relativeFrom="column">
              <wp:posOffset>-759460</wp:posOffset>
            </wp:positionH>
            <wp:positionV relativeFrom="paragraph">
              <wp:posOffset>212090</wp:posOffset>
            </wp:positionV>
            <wp:extent cx="587375" cy="587375"/>
            <wp:effectExtent l="0" t="0" r="0" b="0"/>
            <wp:wrapThrough wrapText="bothSides">
              <wp:wrapPolygon edited="0">
                <wp:start x="6305" y="701"/>
                <wp:lineTo x="2802" y="4904"/>
                <wp:lineTo x="701" y="9107"/>
                <wp:lineTo x="701" y="13310"/>
                <wp:lineTo x="7005" y="20316"/>
                <wp:lineTo x="14711" y="20316"/>
                <wp:lineTo x="15412" y="18915"/>
                <wp:lineTo x="20316" y="13310"/>
                <wp:lineTo x="20316" y="9808"/>
                <wp:lineTo x="17514" y="3503"/>
                <wp:lineTo x="14011" y="701"/>
                <wp:lineTo x="6305" y="701"/>
              </wp:wrapPolygon>
            </wp:wrapThrough>
            <wp:docPr id="29" name="Graphic 29" descr="Verboden te ro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Verboden te roken silhouet"/>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8"/>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0C55FA" w:rsidRPr="005A62EF">
        <w:rPr>
          <w:color w:val="FFFFFF" w:themeColor="background1"/>
        </w:rPr>
        <w:t>Verboden te roken</w:t>
      </w:r>
      <w:bookmarkEnd w:id="24"/>
      <w:bookmarkEnd w:id="25"/>
      <w:bookmarkEnd w:id="26"/>
    </w:p>
    <w:p w14:paraId="401BA764" w14:textId="369482ED" w:rsidR="000C55FA" w:rsidRDefault="000C55FA" w:rsidP="000C55FA">
      <w:pPr>
        <w:rPr>
          <w:lang w:val="nl-NL" w:eastAsia="nl-NL"/>
        </w:rPr>
      </w:pPr>
      <w:r w:rsidRPr="002B1DB0">
        <w:rPr>
          <w:lang w:val="nl-NL" w:eastAsia="nl-NL"/>
        </w:rPr>
        <w:t xml:space="preserve">Op school geldt </w:t>
      </w:r>
      <w:r w:rsidR="00E635E0">
        <w:rPr>
          <w:lang w:val="nl-NL" w:eastAsia="nl-NL"/>
        </w:rPr>
        <w:t>steeds</w:t>
      </w:r>
      <w:r w:rsidRPr="002B1DB0">
        <w:rPr>
          <w:lang w:val="nl-NL" w:eastAsia="nl-NL"/>
        </w:rPr>
        <w:t xml:space="preserve"> een rookverbod. </w:t>
      </w:r>
      <w:r w:rsidRPr="00F7378C">
        <w:rPr>
          <w:lang w:val="nl-NL" w:eastAsia="nl-NL"/>
        </w:rPr>
        <w:t>Het verbod geldt voor het volledige schooldomein</w:t>
      </w:r>
      <w:r w:rsidR="0076504E">
        <w:rPr>
          <w:lang w:val="nl-NL" w:eastAsia="nl-NL"/>
        </w:rPr>
        <w:t xml:space="preserve">, </w:t>
      </w:r>
      <w:r w:rsidR="00D172AD">
        <w:rPr>
          <w:lang w:val="nl-NL" w:eastAsia="nl-NL"/>
        </w:rPr>
        <w:t>dus ook</w:t>
      </w:r>
      <w:r w:rsidR="0076504E">
        <w:rPr>
          <w:lang w:val="nl-NL" w:eastAsia="nl-NL"/>
        </w:rPr>
        <w:t xml:space="preserve"> </w:t>
      </w:r>
      <w:r w:rsidRPr="00F7378C">
        <w:rPr>
          <w:color w:val="000000" w:themeColor="text1"/>
          <w:lang w:val="nl-NL" w:eastAsia="nl-NL"/>
          <w14:textFill>
            <w14:solidFill>
              <w14:schemeClr w14:val="tx1">
                <w14:lumMod w14:val="85000"/>
                <w14:lumOff w14:val="15000"/>
                <w14:lumMod w14:val="75000"/>
              </w14:schemeClr>
            </w14:solidFill>
          </w14:textFill>
        </w:rPr>
        <w:t xml:space="preserve">de open plaatsen </w:t>
      </w:r>
      <w:r w:rsidRPr="00184BD8">
        <w:rPr>
          <w:color w:val="000000" w:themeColor="text1"/>
          <w:lang w:val="nl-NL" w:eastAsia="nl-NL"/>
          <w14:textFill>
            <w14:solidFill>
              <w14:schemeClr w14:val="tx1">
                <w14:lumMod w14:val="85000"/>
                <w14:lumOff w14:val="15000"/>
                <w14:lumMod w14:val="75000"/>
              </w14:schemeClr>
            </w14:solidFill>
          </w14:textFill>
        </w:rPr>
        <w:t>en aan de schoolpoort</w:t>
      </w:r>
      <w:r w:rsidRPr="00F7378C">
        <w:rPr>
          <w:lang w:val="nl-NL" w:eastAsia="nl-NL"/>
        </w:rPr>
        <w:t xml:space="preserve">. </w:t>
      </w:r>
      <w:r w:rsidR="00D96648">
        <w:rPr>
          <w:lang w:val="nl-NL" w:eastAsia="nl-NL"/>
        </w:rPr>
        <w:t>Het</w:t>
      </w:r>
      <w:r w:rsidRPr="00F7378C">
        <w:rPr>
          <w:lang w:val="nl-NL" w:eastAsia="nl-NL"/>
        </w:rPr>
        <w:t xml:space="preserve"> </w:t>
      </w:r>
      <w:r w:rsidRPr="002B1DB0">
        <w:rPr>
          <w:lang w:val="nl-NL" w:eastAsia="nl-NL"/>
        </w:rPr>
        <w:t xml:space="preserve">rookverbod geldt voor iedereen die de school betreedt: leerlingen, ouders, </w:t>
      </w:r>
      <w:r w:rsidR="00764F3A">
        <w:rPr>
          <w:lang w:val="nl-NL" w:eastAsia="nl-NL"/>
        </w:rPr>
        <w:t>personeel</w:t>
      </w:r>
      <w:r w:rsidRPr="002B1DB0">
        <w:rPr>
          <w:lang w:val="nl-NL" w:eastAsia="nl-NL"/>
        </w:rPr>
        <w:t>, bezoekers</w:t>
      </w:r>
      <w:r w:rsidR="009517A3">
        <w:rPr>
          <w:lang w:val="nl-NL" w:eastAsia="nl-NL"/>
        </w:rPr>
        <w:t>,</w:t>
      </w:r>
      <w:r w:rsidRPr="002B1DB0">
        <w:rPr>
          <w:lang w:val="nl-NL" w:eastAsia="nl-NL"/>
        </w:rPr>
        <w:t xml:space="preserve"> …</w:t>
      </w:r>
    </w:p>
    <w:p w14:paraId="7FF18A01" w14:textId="16C94330" w:rsidR="000C55FA" w:rsidRDefault="000C55FA" w:rsidP="000C55FA">
      <w:pPr>
        <w:rPr>
          <w:lang w:val="nl-NL" w:eastAsia="nl-NL"/>
        </w:rPr>
      </w:pPr>
      <w:r w:rsidRPr="002B1DB0">
        <w:rPr>
          <w:lang w:val="nl-NL" w:eastAsia="nl-NL"/>
        </w:rPr>
        <w:t>Ook verdampers zoals de elektronische sigaret, heatstick en de shisha-pen vallen onder het rookverbod, zelfs als ze geen nicotine en tabak bevatten.</w:t>
      </w:r>
    </w:p>
    <w:p w14:paraId="70485108" w14:textId="44732054" w:rsidR="000C55FA" w:rsidRDefault="0018397B" w:rsidP="000C55FA">
      <w:pPr>
        <w:rPr>
          <w:lang w:val="nl-NL" w:eastAsia="nl-NL"/>
        </w:rPr>
      </w:pPr>
      <w:r>
        <w:rPr>
          <w:lang w:val="nl-NL" w:eastAsia="nl-NL"/>
        </w:rPr>
        <w:t xml:space="preserve">Als iemand </w:t>
      </w:r>
      <w:r w:rsidR="000C55FA" w:rsidRPr="002B1DB0">
        <w:rPr>
          <w:lang w:val="nl-NL" w:eastAsia="nl-NL"/>
        </w:rPr>
        <w:t>het rookverbod overtreedt, kunnen we een sanctie opleggen</w:t>
      </w:r>
      <w:r w:rsidR="000C55FA">
        <w:rPr>
          <w:lang w:val="nl-NL" w:eastAsia="nl-NL"/>
        </w:rPr>
        <w:t>.</w:t>
      </w:r>
    </w:p>
    <w:p w14:paraId="0235191C" w14:textId="2ACC632B" w:rsidR="000C55FA" w:rsidRDefault="000C55FA" w:rsidP="000C55FA">
      <w:pPr>
        <w:rPr>
          <w:lang w:val="nl-NL" w:eastAsia="nl-NL"/>
        </w:rPr>
      </w:pPr>
      <w:r w:rsidRPr="002B1DB0">
        <w:rPr>
          <w:lang w:val="nl-NL" w:eastAsia="nl-NL"/>
        </w:rPr>
        <w:t xml:space="preserve">Als je vindt dat het rookverbod op onze school </w:t>
      </w:r>
      <w:r w:rsidR="0016612E">
        <w:rPr>
          <w:lang w:val="nl-NL" w:eastAsia="nl-NL"/>
        </w:rPr>
        <w:t>niet goed nageleefd</w:t>
      </w:r>
      <w:r w:rsidR="00882B09" w:rsidRPr="00882B09">
        <w:rPr>
          <w:lang w:val="nl-NL" w:eastAsia="nl-NL"/>
        </w:rPr>
        <w:t xml:space="preserve"> </w:t>
      </w:r>
      <w:r w:rsidR="00882B09">
        <w:rPr>
          <w:lang w:val="nl-NL" w:eastAsia="nl-NL"/>
        </w:rPr>
        <w:t>wordt</w:t>
      </w:r>
      <w:r w:rsidRPr="002B1DB0">
        <w:rPr>
          <w:lang w:val="nl-NL" w:eastAsia="nl-NL"/>
        </w:rPr>
        <w:t xml:space="preserve">, </w:t>
      </w:r>
      <w:r w:rsidR="00D6462A">
        <w:rPr>
          <w:lang w:val="nl-NL" w:eastAsia="nl-NL"/>
        </w:rPr>
        <w:t xml:space="preserve">dan </w:t>
      </w:r>
      <w:r w:rsidR="00C45721">
        <w:rPr>
          <w:lang w:val="nl-NL" w:eastAsia="nl-NL"/>
        </w:rPr>
        <w:t>kun</w:t>
      </w:r>
      <w:r w:rsidRPr="002B1DB0">
        <w:rPr>
          <w:lang w:val="nl-NL" w:eastAsia="nl-NL"/>
        </w:rPr>
        <w:t xml:space="preserve"> je terecht</w:t>
      </w:r>
      <w:r>
        <w:rPr>
          <w:lang w:val="nl-NL" w:eastAsia="nl-NL"/>
        </w:rPr>
        <w:t xml:space="preserve"> bij </w:t>
      </w:r>
      <w:sdt>
        <w:sdtPr>
          <w:rPr>
            <w:lang w:val="nl-NL" w:eastAsia="nl-NL"/>
          </w:rPr>
          <w:alias w:val="Geef hier de naam van de verantwoordelijke"/>
          <w:tag w:val="Geef hier de naam van de verantwoordelijke"/>
          <w:id w:val="1175074305"/>
          <w:placeholder>
            <w:docPart w:val="8FFD6D531A7D44ED824FBB7C4FF6AF89"/>
          </w:placeholder>
          <w15:color w:val="A8AF37"/>
        </w:sdtPr>
        <w:sdtEndPr/>
        <w:sdtContent>
          <w:r w:rsidR="0018397B">
            <w:rPr>
              <w:lang w:val="nl-NL" w:eastAsia="nl-NL"/>
            </w:rPr>
            <w:t>de directie van de school, mevr. Hilde Embrechts.</w:t>
          </w:r>
        </w:sdtContent>
      </w:sdt>
    </w:p>
    <w:sdt>
      <w:sdtPr>
        <w:alias w:val="Neem hier je afspraken rond rookverbod op"/>
        <w:tag w:val="Neem hier je afspraken rond rookverbod op"/>
        <w:id w:val="-2050594276"/>
        <w:placeholder>
          <w:docPart w:val="12EA910800624B5E9AAFB59F1EA2DBC0"/>
        </w:placeholder>
        <w15:color w:val="A8AF37"/>
      </w:sdtPr>
      <w:sdtEndPr>
        <w:rPr>
          <w:b/>
        </w:rPr>
      </w:sdtEndPr>
      <w:sdtContent>
        <w:p w14:paraId="0382F300" w14:textId="48F9BB0B" w:rsidR="000E50CB" w:rsidRPr="00184BD8" w:rsidRDefault="00777112" w:rsidP="00184BD8">
          <w:r w:rsidRPr="0033180F">
            <w:t>Het rookverbod geldt ook tijdens activiteiten die wij als school organ</w:t>
          </w:r>
          <w:r w:rsidR="00184BD8">
            <w:t>iseren, zoals schooluitstappen.</w:t>
          </w:r>
        </w:p>
      </w:sdtContent>
    </w:sdt>
    <w:p w14:paraId="5FDD6951" w14:textId="20339D9C" w:rsidR="00D5649B" w:rsidRPr="00AA5889" w:rsidRDefault="00967059" w:rsidP="00967059">
      <w:pPr>
        <w:jc w:val="center"/>
        <w:rPr>
          <w:i/>
          <w:iCs/>
          <w:color w:val="4CBCC5"/>
        </w:rPr>
      </w:pPr>
      <w:r w:rsidRPr="002B1DB0">
        <w:rPr>
          <w:noProof/>
          <w:lang w:eastAsia="nl-BE"/>
        </w:rPr>
        <mc:AlternateContent>
          <mc:Choice Requires="wpg">
            <w:drawing>
              <wp:anchor distT="0" distB="0" distL="114300" distR="114300" simplePos="0" relativeHeight="251658242" behindDoc="1" locked="0" layoutInCell="1" allowOverlap="1" wp14:anchorId="4C1E2543" wp14:editId="5D9F8753">
                <wp:simplePos x="0" y="0"/>
                <wp:positionH relativeFrom="margin">
                  <wp:posOffset>2637790</wp:posOffset>
                </wp:positionH>
                <wp:positionV relativeFrom="paragraph">
                  <wp:posOffset>50165</wp:posOffset>
                </wp:positionV>
                <wp:extent cx="381000" cy="400050"/>
                <wp:effectExtent l="0" t="0" r="0" b="0"/>
                <wp:wrapTopAndBottom/>
                <wp:docPr id="22" name="Graphic 21" descr="Verboden te roken silhouet">
                  <a:hlinkClick xmlns:a="http://schemas.openxmlformats.org/drawingml/2006/main" r:id="rId59"/>
                </wp:docPr>
                <wp:cNvGraphicFramePr/>
                <a:graphic xmlns:a="http://schemas.openxmlformats.org/drawingml/2006/main">
                  <a:graphicData uri="http://schemas.microsoft.com/office/word/2010/wordprocessingGroup">
                    <wpg:wgp>
                      <wpg:cNvGrpSpPr/>
                      <wpg:grpSpPr>
                        <a:xfrm>
                          <a:off x="0" y="0"/>
                          <a:ext cx="381000" cy="400050"/>
                          <a:chOff x="0" y="0"/>
                          <a:chExt cx="724109" cy="724109"/>
                        </a:xfrm>
                        <a:solidFill>
                          <a:srgbClr val="EC7D23"/>
                        </a:solidFill>
                      </wpg:grpSpPr>
                      <wps:wsp>
                        <wps:cNvPr id="23" name="Vrije vorm: vorm 23"/>
                        <wps:cNvSpPr/>
                        <wps:spPr>
                          <a:xfrm>
                            <a:off x="458933" y="418291"/>
                            <a:ext cx="122301" cy="77009"/>
                          </a:xfrm>
                          <a:custGeom>
                            <a:avLst/>
                            <a:gdLst>
                              <a:gd name="connsiteX0" fmla="*/ 19050 w 122301"/>
                              <a:gd name="connsiteY0" fmla="*/ 19050 h 77009"/>
                              <a:gd name="connsiteX1" fmla="*/ 103251 w 122301"/>
                              <a:gd name="connsiteY1" fmla="*/ 19050 h 77009"/>
                              <a:gd name="connsiteX2" fmla="*/ 103251 w 122301"/>
                              <a:gd name="connsiteY2" fmla="*/ 57960 h 77009"/>
                              <a:gd name="connsiteX3" fmla="*/ 57969 w 122301"/>
                              <a:gd name="connsiteY3" fmla="*/ 57960 h 77009"/>
                              <a:gd name="connsiteX4" fmla="*/ 77019 w 122301"/>
                              <a:gd name="connsiteY4" fmla="*/ 77010 h 77009"/>
                              <a:gd name="connsiteX5" fmla="*/ 122301 w 122301"/>
                              <a:gd name="connsiteY5" fmla="*/ 77010 h 77009"/>
                              <a:gd name="connsiteX6" fmla="*/ 122301 w 122301"/>
                              <a:gd name="connsiteY6" fmla="*/ 0 h 77009"/>
                              <a:gd name="connsiteX7" fmla="*/ 0 w 122301"/>
                              <a:gd name="connsiteY7" fmla="*/ 0 h 77009"/>
                              <a:gd name="connsiteX8" fmla="*/ 19050 w 122301"/>
                              <a:gd name="connsiteY8"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2301" h="77009">
                                <a:moveTo>
                                  <a:pt x="19050" y="19050"/>
                                </a:moveTo>
                                <a:lnTo>
                                  <a:pt x="103251" y="19050"/>
                                </a:lnTo>
                                <a:lnTo>
                                  <a:pt x="103251" y="57960"/>
                                </a:lnTo>
                                <a:lnTo>
                                  <a:pt x="57969" y="57960"/>
                                </a:lnTo>
                                <a:lnTo>
                                  <a:pt x="77019" y="77010"/>
                                </a:lnTo>
                                <a:lnTo>
                                  <a:pt x="122301" y="77010"/>
                                </a:lnTo>
                                <a:lnTo>
                                  <a:pt x="122301" y="0"/>
                                </a:lnTo>
                                <a:lnTo>
                                  <a:pt x="0" y="0"/>
                                </a:lnTo>
                                <a:lnTo>
                                  <a:pt x="1905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Vrije vorm: vorm 24"/>
                        <wps:cNvSpPr/>
                        <wps:spPr>
                          <a:xfrm>
                            <a:off x="350348" y="294294"/>
                            <a:ext cx="192788" cy="67656"/>
                          </a:xfrm>
                          <a:custGeom>
                            <a:avLst/>
                            <a:gdLst>
                              <a:gd name="connsiteX0" fmla="*/ 173736 w 192788"/>
                              <a:gd name="connsiteY0" fmla="*/ 67656 h 67656"/>
                              <a:gd name="connsiteX1" fmla="*/ 192786 w 192788"/>
                              <a:gd name="connsiteY1" fmla="*/ 67656 h 67656"/>
                              <a:gd name="connsiteX2" fmla="*/ 154787 w 192788"/>
                              <a:gd name="connsiteY2" fmla="*/ 28869 h 67656"/>
                              <a:gd name="connsiteX3" fmla="*/ 153895 w 192788"/>
                              <a:gd name="connsiteY3" fmla="*/ 28870 h 67656"/>
                              <a:gd name="connsiteX4" fmla="*/ 97536 w 192788"/>
                              <a:gd name="connsiteY4" fmla="*/ 29556 h 67656"/>
                              <a:gd name="connsiteX5" fmla="*/ 49778 w 192788"/>
                              <a:gd name="connsiteY5" fmla="*/ 7506 h 67656"/>
                              <a:gd name="connsiteX6" fmla="*/ 43777 w 192788"/>
                              <a:gd name="connsiteY6" fmla="*/ 0 h 67656"/>
                              <a:gd name="connsiteX7" fmla="*/ 36328 w 192788"/>
                              <a:gd name="connsiteY7" fmla="*/ 6058 h 67656"/>
                              <a:gd name="connsiteX8" fmla="*/ 7830 w 192788"/>
                              <a:gd name="connsiteY8" fmla="*/ 16221 h 67656"/>
                              <a:gd name="connsiteX9" fmla="*/ 0 w 192788"/>
                              <a:gd name="connsiteY9" fmla="*/ 15421 h 67656"/>
                              <a:gd name="connsiteX10" fmla="*/ 18793 w 192788"/>
                              <a:gd name="connsiteY10" fmla="*/ 34204 h 67656"/>
                              <a:gd name="connsiteX11" fmla="*/ 41015 w 192788"/>
                              <a:gd name="connsiteY11" fmla="*/ 26003 h 67656"/>
                              <a:gd name="connsiteX12" fmla="*/ 97650 w 192788"/>
                              <a:gd name="connsiteY12" fmla="*/ 48606 h 67656"/>
                              <a:gd name="connsiteX13" fmla="*/ 154010 w 192788"/>
                              <a:gd name="connsiteY13" fmla="*/ 47920 h 67656"/>
                              <a:gd name="connsiteX14" fmla="*/ 173736 w 192788"/>
                              <a:gd name="connsiteY14" fmla="*/ 67245 h 67656"/>
                              <a:gd name="connsiteX15" fmla="*/ 173736 w 192788"/>
                              <a:gd name="connsiteY15" fmla="*/ 67656 h 676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92788" h="67656">
                                <a:moveTo>
                                  <a:pt x="173736" y="67656"/>
                                </a:moveTo>
                                <a:lnTo>
                                  <a:pt x="192786" y="67656"/>
                                </a:lnTo>
                                <a:cubicBezTo>
                                  <a:pt x="193003" y="46452"/>
                                  <a:pt x="175991" y="29086"/>
                                  <a:pt x="154787" y="28869"/>
                                </a:cubicBezTo>
                                <a:cubicBezTo>
                                  <a:pt x="154490" y="28866"/>
                                  <a:pt x="154193" y="28866"/>
                                  <a:pt x="153895" y="28870"/>
                                </a:cubicBezTo>
                                <a:lnTo>
                                  <a:pt x="97536" y="29556"/>
                                </a:lnTo>
                                <a:cubicBezTo>
                                  <a:pt x="79270" y="29049"/>
                                  <a:pt x="62010" y="21081"/>
                                  <a:pt x="49778" y="7506"/>
                                </a:cubicBezTo>
                                <a:lnTo>
                                  <a:pt x="43777" y="0"/>
                                </a:lnTo>
                                <a:lnTo>
                                  <a:pt x="36328" y="6058"/>
                                </a:lnTo>
                                <a:cubicBezTo>
                                  <a:pt x="28275" y="12613"/>
                                  <a:pt x="18214" y="16201"/>
                                  <a:pt x="7830" y="16221"/>
                                </a:cubicBezTo>
                                <a:cubicBezTo>
                                  <a:pt x="5202" y="16178"/>
                                  <a:pt x="2582" y="15911"/>
                                  <a:pt x="0" y="15421"/>
                                </a:cubicBezTo>
                                <a:lnTo>
                                  <a:pt x="18793" y="34204"/>
                                </a:lnTo>
                                <a:cubicBezTo>
                                  <a:pt x="26642" y="32863"/>
                                  <a:pt x="34176" y="30083"/>
                                  <a:pt x="41015" y="26003"/>
                                </a:cubicBezTo>
                                <a:cubicBezTo>
                                  <a:pt x="56546" y="40126"/>
                                  <a:pt x="76663" y="48155"/>
                                  <a:pt x="97650" y="48606"/>
                                </a:cubicBezTo>
                                <a:lnTo>
                                  <a:pt x="154010" y="47920"/>
                                </a:lnTo>
                                <a:cubicBezTo>
                                  <a:pt x="164793" y="47809"/>
                                  <a:pt x="173625" y="56460"/>
                                  <a:pt x="173736" y="67245"/>
                                </a:cubicBezTo>
                                <a:cubicBezTo>
                                  <a:pt x="173738" y="67382"/>
                                  <a:pt x="173738" y="67519"/>
                                  <a:pt x="173736" y="67656"/>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Vrije vorm: vorm 25"/>
                        <wps:cNvSpPr/>
                        <wps:spPr>
                          <a:xfrm>
                            <a:off x="257372" y="105699"/>
                            <a:ext cx="323862" cy="294351"/>
                          </a:xfrm>
                          <a:custGeom>
                            <a:avLst/>
                            <a:gdLst>
                              <a:gd name="connsiteX0" fmla="*/ 321957 w 323862"/>
                              <a:gd name="connsiteY0" fmla="*/ 239535 h 294351"/>
                              <a:gd name="connsiteX1" fmla="*/ 237708 w 323862"/>
                              <a:gd name="connsiteY1" fmla="*/ 169697 h 294351"/>
                              <a:gd name="connsiteX2" fmla="*/ 229679 w 323862"/>
                              <a:gd name="connsiteY2" fmla="*/ 162211 h 294351"/>
                              <a:gd name="connsiteX3" fmla="*/ 229679 w 323862"/>
                              <a:gd name="connsiteY3" fmla="*/ 161668 h 294351"/>
                              <a:gd name="connsiteX4" fmla="*/ 229679 w 323862"/>
                              <a:gd name="connsiteY4" fmla="*/ 155819 h 294351"/>
                              <a:gd name="connsiteX5" fmla="*/ 162394 w 323862"/>
                              <a:gd name="connsiteY5" fmla="*/ 87782 h 294351"/>
                              <a:gd name="connsiteX6" fmla="*/ 153631 w 323862"/>
                              <a:gd name="connsiteY6" fmla="*/ 79867 h 294351"/>
                              <a:gd name="connsiteX7" fmla="*/ 130143 w 323862"/>
                              <a:gd name="connsiteY7" fmla="*/ 22298 h 294351"/>
                              <a:gd name="connsiteX8" fmla="*/ 76803 w 323862"/>
                              <a:gd name="connsiteY8" fmla="*/ 0 h 294351"/>
                              <a:gd name="connsiteX9" fmla="*/ 12 w 323862"/>
                              <a:gd name="connsiteY9" fmla="*/ 79743 h 294351"/>
                              <a:gd name="connsiteX10" fmla="*/ 13518 w 323862"/>
                              <a:gd name="connsiteY10" fmla="*/ 124511 h 294351"/>
                              <a:gd name="connsiteX11" fmla="*/ 36017 w 323862"/>
                              <a:gd name="connsiteY11" fmla="*/ 147009 h 294351"/>
                              <a:gd name="connsiteX12" fmla="*/ 36331 w 323862"/>
                              <a:gd name="connsiteY12" fmla="*/ 147247 h 294351"/>
                              <a:gd name="connsiteX13" fmla="*/ 36331 w 323862"/>
                              <a:gd name="connsiteY13" fmla="*/ 147323 h 294351"/>
                              <a:gd name="connsiteX14" fmla="*/ 55848 w 323862"/>
                              <a:gd name="connsiteY14" fmla="*/ 166840 h 294351"/>
                              <a:gd name="connsiteX15" fmla="*/ 54752 w 323862"/>
                              <a:gd name="connsiteY15" fmla="*/ 156362 h 294351"/>
                              <a:gd name="connsiteX16" fmla="*/ 56210 w 323862"/>
                              <a:gd name="connsiteY16" fmla="*/ 144628 h 294351"/>
                              <a:gd name="connsiteX17" fmla="*/ 58114 w 323862"/>
                              <a:gd name="connsiteY17" fmla="*/ 137217 h 294351"/>
                              <a:gd name="connsiteX18" fmla="*/ 51276 w 323862"/>
                              <a:gd name="connsiteY18" fmla="*/ 133798 h 294351"/>
                              <a:gd name="connsiteX19" fmla="*/ 19062 w 323862"/>
                              <a:gd name="connsiteY19" fmla="*/ 79743 h 294351"/>
                              <a:gd name="connsiteX20" fmla="*/ 76812 w 323862"/>
                              <a:gd name="connsiteY20" fmla="*/ 19079 h 294351"/>
                              <a:gd name="connsiteX21" fmla="*/ 116655 w 323862"/>
                              <a:gd name="connsiteY21" fmla="*/ 35785 h 294351"/>
                              <a:gd name="connsiteX22" fmla="*/ 134572 w 323862"/>
                              <a:gd name="connsiteY22" fmla="*/ 79867 h 294351"/>
                              <a:gd name="connsiteX23" fmla="*/ 162194 w 323862"/>
                              <a:gd name="connsiteY23" fmla="*/ 106861 h 294351"/>
                              <a:gd name="connsiteX24" fmla="*/ 210638 w 323862"/>
                              <a:gd name="connsiteY24" fmla="*/ 155848 h 294351"/>
                              <a:gd name="connsiteX25" fmla="*/ 210638 w 323862"/>
                              <a:gd name="connsiteY25" fmla="*/ 161696 h 294351"/>
                              <a:gd name="connsiteX26" fmla="*/ 237144 w 323862"/>
                              <a:gd name="connsiteY26" fmla="*/ 188776 h 294351"/>
                              <a:gd name="connsiteX27" fmla="*/ 237718 w 323862"/>
                              <a:gd name="connsiteY27" fmla="*/ 188776 h 294351"/>
                              <a:gd name="connsiteX28" fmla="*/ 303136 w 323862"/>
                              <a:gd name="connsiteY28" fmla="*/ 242383 h 294351"/>
                              <a:gd name="connsiteX29" fmla="*/ 303412 w 323862"/>
                              <a:gd name="connsiteY29" fmla="*/ 244707 h 294351"/>
                              <a:gd name="connsiteX30" fmla="*/ 304812 w 323862"/>
                              <a:gd name="connsiteY30" fmla="*/ 269024 h 294351"/>
                              <a:gd name="connsiteX31" fmla="*/ 304812 w 323862"/>
                              <a:gd name="connsiteY31" fmla="*/ 294351 h 294351"/>
                              <a:gd name="connsiteX32" fmla="*/ 323862 w 323862"/>
                              <a:gd name="connsiteY32" fmla="*/ 294351 h 294351"/>
                              <a:gd name="connsiteX33" fmla="*/ 323862 w 323862"/>
                              <a:gd name="connsiteY33" fmla="*/ 269024 h 294351"/>
                              <a:gd name="connsiteX34" fmla="*/ 322309 w 323862"/>
                              <a:gd name="connsiteY34" fmla="*/ 242459 h 294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323862" h="294351">
                                <a:moveTo>
                                  <a:pt x="321957" y="239535"/>
                                </a:moveTo>
                                <a:cubicBezTo>
                                  <a:pt x="314423" y="198966"/>
                                  <a:pt x="278971" y="169578"/>
                                  <a:pt x="237708" y="169697"/>
                                </a:cubicBezTo>
                                <a:cubicBezTo>
                                  <a:pt x="233424" y="169847"/>
                                  <a:pt x="229828" y="166495"/>
                                  <a:pt x="229679" y="162211"/>
                                </a:cubicBezTo>
                                <a:cubicBezTo>
                                  <a:pt x="229672" y="162030"/>
                                  <a:pt x="229672" y="161849"/>
                                  <a:pt x="229679" y="161668"/>
                                </a:cubicBezTo>
                                <a:lnTo>
                                  <a:pt x="229679" y="155819"/>
                                </a:lnTo>
                                <a:cubicBezTo>
                                  <a:pt x="229563" y="118584"/>
                                  <a:pt x="199626" y="88312"/>
                                  <a:pt x="162394" y="87782"/>
                                </a:cubicBezTo>
                                <a:cubicBezTo>
                                  <a:pt x="157832" y="87897"/>
                                  <a:pt x="153980" y="84417"/>
                                  <a:pt x="153631" y="79867"/>
                                </a:cubicBezTo>
                                <a:cubicBezTo>
                                  <a:pt x="153815" y="58308"/>
                                  <a:pt x="145356" y="37574"/>
                                  <a:pt x="130143" y="22298"/>
                                </a:cubicBezTo>
                                <a:cubicBezTo>
                                  <a:pt x="116062" y="8029"/>
                                  <a:pt x="96850" y="-3"/>
                                  <a:pt x="76803" y="0"/>
                                </a:cubicBezTo>
                                <a:cubicBezTo>
                                  <a:pt x="33606" y="881"/>
                                  <a:pt x="-737" y="36544"/>
                                  <a:pt x="12" y="79743"/>
                                </a:cubicBezTo>
                                <a:cubicBezTo>
                                  <a:pt x="47" y="95664"/>
                                  <a:pt x="4742" y="111227"/>
                                  <a:pt x="13518" y="124511"/>
                                </a:cubicBezTo>
                                <a:lnTo>
                                  <a:pt x="36017" y="147009"/>
                                </a:lnTo>
                                <a:cubicBezTo>
                                  <a:pt x="36131" y="147085"/>
                                  <a:pt x="36226" y="147171"/>
                                  <a:pt x="36331" y="147247"/>
                                </a:cubicBezTo>
                                <a:lnTo>
                                  <a:pt x="36331" y="147323"/>
                                </a:lnTo>
                                <a:lnTo>
                                  <a:pt x="55848" y="166840"/>
                                </a:lnTo>
                                <a:cubicBezTo>
                                  <a:pt x="55131" y="163393"/>
                                  <a:pt x="54765" y="159883"/>
                                  <a:pt x="54752" y="156362"/>
                                </a:cubicBezTo>
                                <a:cubicBezTo>
                                  <a:pt x="54762" y="152407"/>
                                  <a:pt x="55250" y="148466"/>
                                  <a:pt x="56210" y="144628"/>
                                </a:cubicBezTo>
                                <a:lnTo>
                                  <a:pt x="58114" y="137217"/>
                                </a:lnTo>
                                <a:lnTo>
                                  <a:pt x="51276" y="133798"/>
                                </a:lnTo>
                                <a:cubicBezTo>
                                  <a:pt x="31250" y="123246"/>
                                  <a:pt x="18813" y="102377"/>
                                  <a:pt x="19062" y="79743"/>
                                </a:cubicBezTo>
                                <a:cubicBezTo>
                                  <a:pt x="18327" y="47071"/>
                                  <a:pt x="44143" y="19951"/>
                                  <a:pt x="76812" y="19079"/>
                                </a:cubicBezTo>
                                <a:cubicBezTo>
                                  <a:pt x="91793" y="19097"/>
                                  <a:pt x="106141" y="25114"/>
                                  <a:pt x="116655" y="35785"/>
                                </a:cubicBezTo>
                                <a:cubicBezTo>
                                  <a:pt x="128283" y="47491"/>
                                  <a:pt x="134736" y="63368"/>
                                  <a:pt x="134572" y="79867"/>
                                </a:cubicBezTo>
                                <a:cubicBezTo>
                                  <a:pt x="134857" y="94900"/>
                                  <a:pt x="147158" y="106921"/>
                                  <a:pt x="162194" y="106861"/>
                                </a:cubicBezTo>
                                <a:cubicBezTo>
                                  <a:pt x="189002" y="107240"/>
                                  <a:pt x="210558" y="129038"/>
                                  <a:pt x="210638" y="155848"/>
                                </a:cubicBezTo>
                                <a:lnTo>
                                  <a:pt x="210638" y="161696"/>
                                </a:lnTo>
                                <a:cubicBezTo>
                                  <a:pt x="210479" y="176493"/>
                                  <a:pt x="222346" y="188617"/>
                                  <a:pt x="237144" y="188776"/>
                                </a:cubicBezTo>
                                <a:cubicBezTo>
                                  <a:pt x="237335" y="188778"/>
                                  <a:pt x="237526" y="188778"/>
                                  <a:pt x="237718" y="188776"/>
                                </a:cubicBezTo>
                                <a:cubicBezTo>
                                  <a:pt x="269573" y="188601"/>
                                  <a:pt x="297047" y="211114"/>
                                  <a:pt x="303136" y="242383"/>
                                </a:cubicBezTo>
                                <a:lnTo>
                                  <a:pt x="303412" y="244707"/>
                                </a:lnTo>
                                <a:cubicBezTo>
                                  <a:pt x="304351" y="252778"/>
                                  <a:pt x="304819" y="260898"/>
                                  <a:pt x="304812" y="269024"/>
                                </a:cubicBezTo>
                                <a:lnTo>
                                  <a:pt x="304812" y="294351"/>
                                </a:lnTo>
                                <a:lnTo>
                                  <a:pt x="323862" y="294351"/>
                                </a:lnTo>
                                <a:lnTo>
                                  <a:pt x="323862" y="269024"/>
                                </a:lnTo>
                                <a:cubicBezTo>
                                  <a:pt x="323861" y="260147"/>
                                  <a:pt x="323343" y="251276"/>
                                  <a:pt x="322309" y="242459"/>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Vrije vorm: vorm 26"/>
                        <wps:cNvSpPr/>
                        <wps:spPr>
                          <a:xfrm>
                            <a:off x="143085" y="418291"/>
                            <a:ext cx="312048" cy="77009"/>
                          </a:xfrm>
                          <a:custGeom>
                            <a:avLst/>
                            <a:gdLst>
                              <a:gd name="connsiteX0" fmla="*/ 292999 w 312048"/>
                              <a:gd name="connsiteY0" fmla="*/ 57960 h 77009"/>
                              <a:gd name="connsiteX1" fmla="*/ 95250 w 312048"/>
                              <a:gd name="connsiteY1" fmla="*/ 57960 h 77009"/>
                              <a:gd name="connsiteX2" fmla="*/ 95250 w 312048"/>
                              <a:gd name="connsiteY2" fmla="*/ 19050 h 77009"/>
                              <a:gd name="connsiteX3" fmla="*/ 254089 w 312048"/>
                              <a:gd name="connsiteY3" fmla="*/ 19050 h 77009"/>
                              <a:gd name="connsiteX4" fmla="*/ 235039 w 312048"/>
                              <a:gd name="connsiteY4" fmla="*/ 0 h 77009"/>
                              <a:gd name="connsiteX5" fmla="*/ 0 w 312048"/>
                              <a:gd name="connsiteY5" fmla="*/ 0 h 77009"/>
                              <a:gd name="connsiteX6" fmla="*/ 0 w 312048"/>
                              <a:gd name="connsiteY6" fmla="*/ 77010 h 77009"/>
                              <a:gd name="connsiteX7" fmla="*/ 312049 w 312048"/>
                              <a:gd name="connsiteY7" fmla="*/ 77010 h 77009"/>
                              <a:gd name="connsiteX8" fmla="*/ 76200 w 312048"/>
                              <a:gd name="connsiteY8" fmla="*/ 57960 h 77009"/>
                              <a:gd name="connsiteX9" fmla="*/ 19050 w 312048"/>
                              <a:gd name="connsiteY9" fmla="*/ 57960 h 77009"/>
                              <a:gd name="connsiteX10" fmla="*/ 19050 w 312048"/>
                              <a:gd name="connsiteY10" fmla="*/ 19050 h 77009"/>
                              <a:gd name="connsiteX11" fmla="*/ 76200 w 312048"/>
                              <a:gd name="connsiteY11"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2048" h="77009">
                                <a:moveTo>
                                  <a:pt x="292999" y="57960"/>
                                </a:moveTo>
                                <a:lnTo>
                                  <a:pt x="95250" y="57960"/>
                                </a:lnTo>
                                <a:lnTo>
                                  <a:pt x="95250" y="19050"/>
                                </a:lnTo>
                                <a:lnTo>
                                  <a:pt x="254089" y="19050"/>
                                </a:lnTo>
                                <a:lnTo>
                                  <a:pt x="235039" y="0"/>
                                </a:lnTo>
                                <a:lnTo>
                                  <a:pt x="0" y="0"/>
                                </a:lnTo>
                                <a:lnTo>
                                  <a:pt x="0" y="77010"/>
                                </a:lnTo>
                                <a:lnTo>
                                  <a:pt x="312049" y="77010"/>
                                </a:lnTo>
                                <a:close/>
                                <a:moveTo>
                                  <a:pt x="76200" y="57960"/>
                                </a:moveTo>
                                <a:lnTo>
                                  <a:pt x="19050" y="57960"/>
                                </a:lnTo>
                                <a:lnTo>
                                  <a:pt x="19050" y="19050"/>
                                </a:lnTo>
                                <a:lnTo>
                                  <a:pt x="7620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Vrije vorm: vorm 27"/>
                        <wps:cNvSpPr/>
                        <wps:spPr>
                          <a:xfrm>
                            <a:off x="0" y="0"/>
                            <a:ext cx="724109" cy="724109"/>
                          </a:xfrm>
                          <a:custGeom>
                            <a:avLst/>
                            <a:gdLst>
                              <a:gd name="connsiteX0" fmla="*/ 362160 w 724109"/>
                              <a:gd name="connsiteY0" fmla="*/ 0 h 724109"/>
                              <a:gd name="connsiteX1" fmla="*/ 0 w 724109"/>
                              <a:gd name="connsiteY1" fmla="*/ 361950 h 724109"/>
                              <a:gd name="connsiteX2" fmla="*/ 361950 w 724109"/>
                              <a:gd name="connsiteY2" fmla="*/ 724110 h 724109"/>
                              <a:gd name="connsiteX3" fmla="*/ 724110 w 724109"/>
                              <a:gd name="connsiteY3" fmla="*/ 362160 h 724109"/>
                              <a:gd name="connsiteX4" fmla="*/ 724110 w 724109"/>
                              <a:gd name="connsiteY4" fmla="*/ 362055 h 724109"/>
                              <a:gd name="connsiteX5" fmla="*/ 362455 w 724109"/>
                              <a:gd name="connsiteY5" fmla="*/ 0 h 724109"/>
                              <a:gd name="connsiteX6" fmla="*/ 362160 w 724109"/>
                              <a:gd name="connsiteY6" fmla="*/ 0 h 724109"/>
                              <a:gd name="connsiteX7" fmla="*/ 362160 w 724109"/>
                              <a:gd name="connsiteY7" fmla="*/ 705050 h 724109"/>
                              <a:gd name="connsiteX8" fmla="*/ 19260 w 724109"/>
                              <a:gd name="connsiteY8" fmla="*/ 362455 h 724109"/>
                              <a:gd name="connsiteX9" fmla="*/ 113271 w 724109"/>
                              <a:gd name="connsiteY9" fmla="*/ 126492 h 724109"/>
                              <a:gd name="connsiteX10" fmla="*/ 597741 w 724109"/>
                              <a:gd name="connsiteY10" fmla="*/ 610962 h 724109"/>
                              <a:gd name="connsiteX11" fmla="*/ 362160 w 724109"/>
                              <a:gd name="connsiteY11" fmla="*/ 705050 h 724109"/>
                              <a:gd name="connsiteX12" fmla="*/ 611200 w 724109"/>
                              <a:gd name="connsiteY12" fmla="*/ 597494 h 724109"/>
                              <a:gd name="connsiteX13" fmla="*/ 126740 w 724109"/>
                              <a:gd name="connsiteY13" fmla="*/ 113024 h 724109"/>
                              <a:gd name="connsiteX14" fmla="*/ 611205 w 724109"/>
                              <a:gd name="connsiteY14" fmla="*/ 125945 h 724109"/>
                              <a:gd name="connsiteX15" fmla="*/ 611200 w 724109"/>
                              <a:gd name="connsiteY15" fmla="*/ 597494 h 724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724109" h="724109">
                                <a:moveTo>
                                  <a:pt x="362160" y="0"/>
                                </a:moveTo>
                                <a:cubicBezTo>
                                  <a:pt x="162202" y="-58"/>
                                  <a:pt x="58" y="161993"/>
                                  <a:pt x="0" y="361950"/>
                                </a:cubicBezTo>
                                <a:cubicBezTo>
                                  <a:pt x="-58" y="561907"/>
                                  <a:pt x="161993" y="724052"/>
                                  <a:pt x="361950" y="724110"/>
                                </a:cubicBezTo>
                                <a:cubicBezTo>
                                  <a:pt x="561907" y="724168"/>
                                  <a:pt x="724051" y="562117"/>
                                  <a:pt x="724110" y="362160"/>
                                </a:cubicBezTo>
                                <a:cubicBezTo>
                                  <a:pt x="724110" y="362124"/>
                                  <a:pt x="724110" y="362090"/>
                                  <a:pt x="724110" y="362055"/>
                                </a:cubicBezTo>
                                <a:cubicBezTo>
                                  <a:pt x="724220" y="162208"/>
                                  <a:pt x="562302" y="111"/>
                                  <a:pt x="362455" y="0"/>
                                </a:cubicBezTo>
                                <a:cubicBezTo>
                                  <a:pt x="362357" y="0"/>
                                  <a:pt x="362258" y="0"/>
                                  <a:pt x="362160" y="0"/>
                                </a:cubicBezTo>
                                <a:close/>
                                <a:moveTo>
                                  <a:pt x="362160" y="705050"/>
                                </a:moveTo>
                                <a:cubicBezTo>
                                  <a:pt x="172865" y="705135"/>
                                  <a:pt x="19343" y="551750"/>
                                  <a:pt x="19260" y="362455"/>
                                </a:cubicBezTo>
                                <a:cubicBezTo>
                                  <a:pt x="19221" y="274663"/>
                                  <a:pt x="52870" y="190204"/>
                                  <a:pt x="113271" y="126492"/>
                                </a:cubicBezTo>
                                <a:lnTo>
                                  <a:pt x="597741" y="610962"/>
                                </a:lnTo>
                                <a:cubicBezTo>
                                  <a:pt x="534204" y="671404"/>
                                  <a:pt x="449853" y="705092"/>
                                  <a:pt x="362160" y="705050"/>
                                </a:cubicBezTo>
                                <a:close/>
                                <a:moveTo>
                                  <a:pt x="611200" y="597494"/>
                                </a:moveTo>
                                <a:lnTo>
                                  <a:pt x="126740" y="113024"/>
                                </a:lnTo>
                                <a:cubicBezTo>
                                  <a:pt x="264089" y="-17189"/>
                                  <a:pt x="480992" y="-11404"/>
                                  <a:pt x="611205" y="125945"/>
                                </a:cubicBezTo>
                                <a:cubicBezTo>
                                  <a:pt x="736536" y="258146"/>
                                  <a:pt x="736534" y="465296"/>
                                  <a:pt x="611200" y="597494"/>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AF4274F">
              <v:group id="Graphic 21" style="position:absolute;margin-left:207.7pt;margin-top:3.95pt;width:30pt;height:31.5pt;z-index:-251660286;mso-position-horizontal-relative:margin;mso-width-relative:margin;mso-height-relative:margin" href="https://www.kinderrechtencoalitie.be/wp-content/uploads/2020/11/Poster-Kinderrechten-Kinderrechtencoalitie.pdf" alt="Verboden te roken silhouet" coordsize="7241,7241" o:spid="_x0000_s1026" o:button="t" w14:anchorId="4BFF0C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">
                <v:shape id="Vrije vorm: vorm 23" style="position:absolute;left:4589;top:4182;width:1223;height:771;visibility:visible;mso-wrap-style:square;v-text-anchor:middle" coordsize="122301,77009" o:spid="_x0000_s1027" fillcolor="#4cbcc5" stroked="f" strokeweight=".1378mm" path="m19050,19050r84201,l103251,57960r-45282,l77019,77010r45282,l122301,,,,19050,19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">
                  <v:stroke joinstyle="miter"/>
                  <v:path arrowok="t" o:connecttype="custom" o:connectlocs="19050,19050;103251,19050;103251,57960;57969,57960;77019,77010;122301,77010;122301,0;0,0;19050,19050" o:connectangles="0,0,0,0,0,0,0,0,0"/>
                </v:shape>
                <v:shape id="Vrije vorm: vorm 24" style="position:absolute;left:3503;top:2942;width:1928;height:677;visibility:visible;mso-wrap-style:square;v-text-anchor:middle" coordsize="192788,67656" o:spid="_x0000_s1028" fillcolor="#4cbcc5" stroked="f" strokeweight=".1378mm" path="m173736,67656r19050,c193003,46452,175991,29086,154787,28869v-297,-3,-594,-3,-892,1l97536,29556c79270,29049,62010,21081,49778,7506l43777,,36328,6058c28275,12613,18214,16201,7830,16221,5202,16178,2582,15911,,15421l18793,34204v7849,-1341,15383,-4121,22222,-8201c56546,40126,76663,48155,97650,48606r56360,-686c164793,47809,173625,56460,173736,67245v2,137,2,274,,4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">
                  <v:stroke joinstyle="miter"/>
                  <v:path arrowok="t" o:connecttype="custom" o:connectlocs="173736,67656;192786,67656;154787,28869;153895,28870;97536,29556;49778,7506;43777,0;36328,6058;7830,16221;0,15421;18793,34204;41015,26003;97650,48606;154010,47920;173736,67245;173736,67656" o:connectangles="0,0,0,0,0,0,0,0,0,0,0,0,0,0,0,0"/>
                </v:shape>
                <v:shape id="Vrije vorm: vorm 25" style="position:absolute;left:2573;top:1056;width:3239;height:2944;visibility:visible;mso-wrap-style:square;v-text-anchor:middle" coordsize="323862,294351" o:spid="_x0000_s1029" fillcolor="#4cbcc5" stroked="f" strokeweight=".1378mm" path="m321957,239535v-7534,-40569,-42986,-69957,-84249,-69838c233424,169847,229828,166495,229679,162211v-7,-181,-7,-362,,-543l229679,155819c229563,118584,199626,88312,162394,87782v-4562,115,-8414,-3365,-8763,-7915c153815,58308,145356,37574,130143,22298,116062,8029,96850,-3,76803,,33606,881,-737,36544,12,79743v35,15921,4730,31484,13506,44768l36017,147009v114,76,209,162,314,238l36331,147323r19517,19517c55131,163393,54765,159883,54752,156362v10,-3955,498,-7896,1458,-11734l58114,137217r-6838,-3419c31250,123246,18813,102377,19062,79743,18327,47071,44143,19951,76812,19079v14981,18,29329,6035,39843,16706c128283,47491,134736,63368,134572,79867v285,15033,12586,27054,27622,26994c189002,107240,210558,129038,210638,155848r,5848c210479,176493,222346,188617,237144,188776v191,2,382,2,574,c269573,188601,297047,211114,303136,242383r276,2324c304351,252778,304819,260898,304812,269024r,25327l323862,294351r,-25327c323861,260147,323343,251276,322309,242459r-352,-29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">
                  <v:stroke joinstyle="miter"/>
                  <v:path arrowok="t" o:connecttype="custom" o:connectlocs="321957,239535;237708,169697;229679,162211;229679,161668;229679,155819;162394,87782;153631,79867;130143,22298;76803,0;12,79743;13518,124511;36017,147009;36331,147247;36331,147323;55848,166840;54752,156362;56210,144628;58114,137217;51276,133798;19062,79743;76812,19079;116655,35785;134572,79867;162194,106861;210638,155848;210638,161696;237144,188776;237718,188776;303136,242383;303412,244707;304812,269024;304812,294351;323862,294351;323862,269024;322309,242459" o:connectangles="0,0,0,0,0,0,0,0,0,0,0,0,0,0,0,0,0,0,0,0,0,0,0,0,0,0,0,0,0,0,0,0,0,0,0"/>
                </v:shape>
                <v:shape id="Vrije vorm: vorm 26" style="position:absolute;left:1430;top:4182;width:3121;height:771;visibility:visible;mso-wrap-style:square;v-text-anchor:middle" coordsize="312048,77009" o:spid="_x0000_s1030" fillcolor="#4cbcc5" stroked="f" strokeweight=".1378mm" path="m292999,57960r-197749,l95250,19050r158839,l235039,,,,,77010r312049,l292999,57960xm76200,57960r-57150,l19050,19050r57150,l76200,579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">
                  <v:stroke joinstyle="miter"/>
                  <v:path arrowok="t" o:connecttype="custom" o:connectlocs="292999,57960;95250,57960;95250,19050;254089,19050;235039,0;0,0;0,77010;312049,77010;76200,57960;19050,57960;19050,19050;76200,19050" o:connectangles="0,0,0,0,0,0,0,0,0,0,0,0"/>
                </v:shape>
                <v:shape id="Vrije vorm: vorm 27" style="position:absolute;width:7241;height:7241;visibility:visible;mso-wrap-style:square;v-text-anchor:middle" coordsize="724109,724109" o:spid="_x0000_s1031" fillcolor="#4cbcc5" stroked="f" strokeweight=".1378mm" path="m362160,c162202,-58,58,161993,,361950,-58,561907,161993,724052,361950,724110v199957,58,362101,-161993,362160,-361950c724110,362124,724110,362090,724110,362055,724220,162208,562302,111,362455,v-98,,-197,,-295,xm362160,705050c172865,705135,19343,551750,19260,362455v-39,-87792,33610,-172251,94011,-235963l597741,610962v-63537,60442,-147888,94130,-235581,94088xm611200,597494l126740,113024c264089,-17189,480992,-11404,611205,125945v125331,132201,125329,339351,-5,4715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">
                  <v:stroke joinstyle="miter"/>
                  <v:path arrowok="t" o:connecttype="custom" o:connectlocs="362160,0;0,361950;361950,724110;724110,362160;724110,362055;362455,0;362160,0;362160,705050;19260,362455;113271,126492;597741,610962;362160,705050;611200,597494;126740,113024;611205,125945;611200,597494" o:connectangles="0,0,0,0,0,0,0,0,0,0,0,0,0,0,0,0"/>
                </v:shape>
                <w10:wrap type="topAndBottom" anchorx="margin"/>
              </v:group>
            </w:pict>
          </mc:Fallback>
        </mc:AlternateContent>
      </w:r>
      <w:r w:rsidR="00D5649B" w:rsidRPr="00AA5889">
        <w:rPr>
          <w:i/>
          <w:iCs/>
          <w:color w:val="4CBCC5"/>
        </w:rPr>
        <w:t xml:space="preserve">Je kind heeft recht </w:t>
      </w:r>
      <w:r w:rsidR="00D5649B">
        <w:rPr>
          <w:i/>
          <w:iCs/>
          <w:color w:val="4CBCC5"/>
        </w:rPr>
        <w:t>op een</w:t>
      </w:r>
      <w:r w:rsidR="00D5649B" w:rsidRPr="00AA5889">
        <w:rPr>
          <w:i/>
          <w:iCs/>
          <w:color w:val="4CBCC5"/>
        </w:rPr>
        <w:t xml:space="preserve"> gezond</w:t>
      </w:r>
      <w:r w:rsidR="00D5649B">
        <w:rPr>
          <w:i/>
          <w:iCs/>
          <w:color w:val="4CBCC5"/>
        </w:rPr>
        <w:t>e omgeving</w:t>
      </w:r>
    </w:p>
    <w:bookmarkStart w:id="27" w:name="_Ref66442963"/>
    <w:bookmarkStart w:id="28" w:name="_Ref70000098"/>
    <w:p w14:paraId="16587A4F" w14:textId="4D5CF9CE" w:rsidR="00DD7A39" w:rsidRPr="00FD6C69" w:rsidRDefault="00DD7A39" w:rsidP="00DD7A39">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784A9DA6" w14:textId="09622CAC" w:rsidR="000C55FA" w:rsidRPr="005A62EF" w:rsidRDefault="00DD7A39" w:rsidP="00DA0B41">
      <w:pPr>
        <w:pStyle w:val="Kop2"/>
        <w:shd w:val="clear" w:color="auto" w:fill="A8AF37"/>
        <w:rPr>
          <w:color w:val="FFFFFF" w:themeColor="background1"/>
        </w:rPr>
      </w:pPr>
      <w:bookmarkStart w:id="29" w:name="_Ref70081780"/>
      <w:r w:rsidRPr="00DC1D35">
        <w:rPr>
          <w:rStyle w:val="Hyperlink"/>
          <w:bCs/>
          <w:noProof/>
          <w:sz w:val="10"/>
          <w:szCs w:val="10"/>
          <w:lang w:eastAsia="nl-BE"/>
        </w:rPr>
        <w:drawing>
          <wp:anchor distT="0" distB="0" distL="114300" distR="114300" simplePos="0" relativeHeight="251658263" behindDoc="0" locked="0" layoutInCell="1" allowOverlap="1" wp14:anchorId="5063AD91" wp14:editId="0A28A6C2">
            <wp:simplePos x="0" y="0"/>
            <wp:positionH relativeFrom="column">
              <wp:posOffset>-772168</wp:posOffset>
            </wp:positionH>
            <wp:positionV relativeFrom="paragraph">
              <wp:posOffset>229800</wp:posOffset>
            </wp:positionV>
            <wp:extent cx="587375" cy="587375"/>
            <wp:effectExtent l="0" t="0" r="3175" b="3175"/>
            <wp:wrapThrough wrapText="bothSides">
              <wp:wrapPolygon edited="0">
                <wp:start x="2802" y="0"/>
                <wp:lineTo x="701" y="3503"/>
                <wp:lineTo x="0" y="12610"/>
                <wp:lineTo x="3503" y="21016"/>
                <wp:lineTo x="17514" y="21016"/>
                <wp:lineTo x="21016" y="12610"/>
                <wp:lineTo x="20316" y="3503"/>
                <wp:lineTo x="17514" y="0"/>
                <wp:lineTo x="2802" y="0"/>
              </wp:wrapPolygon>
            </wp:wrapThrough>
            <wp:docPr id="34" name="Graphic 34" descr="Reclam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Reclame silhouet"/>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1"/>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D5649B" w:rsidRPr="005A62EF">
        <w:rPr>
          <w:color w:val="FFFFFF" w:themeColor="background1"/>
        </w:rPr>
        <w:t>Verkoop, reclame en sponsoring</w:t>
      </w:r>
      <w:bookmarkEnd w:id="27"/>
      <w:bookmarkEnd w:id="28"/>
      <w:bookmarkEnd w:id="29"/>
    </w:p>
    <w:p w14:paraId="693E63FE" w14:textId="45E7FFE8" w:rsidR="00D5649B" w:rsidRPr="002B1DB0" w:rsidRDefault="00D5649B" w:rsidP="009517A3">
      <w:r w:rsidRPr="002B1DB0">
        <w:t>Wij mogen geen handelsactiviteiten</w:t>
      </w:r>
      <w:r w:rsidR="006452F3" w:rsidRPr="006452F3">
        <w:t xml:space="preserve"> </w:t>
      </w:r>
      <w:r w:rsidR="006452F3" w:rsidRPr="002B1DB0">
        <w:t>uitoefenen</w:t>
      </w:r>
      <w:r w:rsidR="004B0BD0">
        <w:t xml:space="preserve">, </w:t>
      </w:r>
      <w:r w:rsidRPr="002B1DB0">
        <w:t xml:space="preserve">alleen om onszelf </w:t>
      </w:r>
      <w:r w:rsidR="00F968DF">
        <w:t xml:space="preserve">of </w:t>
      </w:r>
      <w:r w:rsidR="00974173">
        <w:t>bepaalde derden</w:t>
      </w:r>
      <w:r w:rsidR="00F968DF">
        <w:t xml:space="preserve"> </w:t>
      </w:r>
      <w:r w:rsidRPr="002B1DB0">
        <w:t xml:space="preserve">te verrijken. </w:t>
      </w:r>
      <w:r>
        <w:t xml:space="preserve">Het is wel toegestaan om </w:t>
      </w:r>
      <w:r w:rsidRPr="002B1DB0">
        <w:t xml:space="preserve">beperkte winst </w:t>
      </w:r>
      <w:r>
        <w:t xml:space="preserve">te </w:t>
      </w:r>
      <w:r w:rsidRPr="002B1DB0">
        <w:t>maken om onze werking te bekostigen. Die handelsactiviteiten moeten passen in de normale dienstverlening aan onze leerlingen of in de afwerking van het programma.</w:t>
      </w:r>
    </w:p>
    <w:p w14:paraId="198EE4B6" w14:textId="50C5BB33" w:rsidR="00D5649B" w:rsidRPr="002B1DB0" w:rsidRDefault="00D5649B" w:rsidP="009517A3">
      <w:r w:rsidRPr="002B1DB0">
        <w:t xml:space="preserve">We maken geen reclame bij verplichte activiteiten (bv. </w:t>
      </w:r>
      <w:r>
        <w:t xml:space="preserve">lichamelijke opvoeding </w:t>
      </w:r>
      <w:r w:rsidRPr="002B1DB0">
        <w:t xml:space="preserve">in de </w:t>
      </w:r>
      <w:r w:rsidR="00435390">
        <w:t>gymzaal</w:t>
      </w:r>
      <w:r w:rsidRPr="002B1DB0">
        <w:t xml:space="preserve">) of leermiddelen (bv. in een werkboek of agenda). </w:t>
      </w:r>
      <w:r>
        <w:t>Bij</w:t>
      </w:r>
      <w:r w:rsidRPr="002B1DB0">
        <w:t xml:space="preserve"> een facultatieve activiteit, zoals een meerdaagse schooluitstap, mogen we enkel </w:t>
      </w:r>
      <w:r>
        <w:t xml:space="preserve">de naam vermelden van de persoon of organisatie die ons hielp </w:t>
      </w:r>
      <w:r w:rsidR="007570B2">
        <w:t>die</w:t>
      </w:r>
      <w:r>
        <w:t xml:space="preserve"> </w:t>
      </w:r>
      <w:r w:rsidRPr="002B1DB0">
        <w:t xml:space="preserve">gratis of tegen een lagere prijs </w:t>
      </w:r>
      <w:r>
        <w:t xml:space="preserve">aan te </w:t>
      </w:r>
      <w:r w:rsidRPr="002B1DB0">
        <w:t>bieden.</w:t>
      </w:r>
    </w:p>
    <w:p w14:paraId="19E8E101" w14:textId="77777777" w:rsidR="00D5649B" w:rsidRPr="002B1DB0" w:rsidRDefault="00D5649B" w:rsidP="009517A3">
      <w:r w:rsidRPr="002B1DB0">
        <w:lastRenderedPageBreak/>
        <w:t>De reclame of sponsoring:</w:t>
      </w:r>
    </w:p>
    <w:p w14:paraId="160C9066" w14:textId="77777777" w:rsidR="00D5649B" w:rsidRPr="009578C2" w:rsidRDefault="00D5649B" w:rsidP="00D5649B">
      <w:pPr>
        <w:pStyle w:val="Opsomming"/>
        <w:rPr>
          <w:rFonts w:eastAsiaTheme="minorHAnsi"/>
        </w:rPr>
      </w:pPr>
      <w:r w:rsidRPr="009578C2">
        <w:rPr>
          <w:rFonts w:eastAsiaTheme="minorHAnsi"/>
        </w:rPr>
        <w:t>moeten verenigbaar zijn met de pedagogische en onderwijskundige taken en doelstellingen van onze school;</w:t>
      </w:r>
    </w:p>
    <w:p w14:paraId="58A60D32" w14:textId="6C6A8AD6" w:rsidR="00A66092" w:rsidRPr="009578C2" w:rsidRDefault="00A66092" w:rsidP="00D5649B">
      <w:pPr>
        <w:pStyle w:val="Opsomming"/>
        <w:rPr>
          <w:rFonts w:eastAsiaTheme="minorHAnsi"/>
        </w:rPr>
      </w:pPr>
      <w:r>
        <w:rPr>
          <w:rFonts w:eastAsiaTheme="minorHAnsi"/>
        </w:rPr>
        <w:t>mogen geen schade berokkenen aan de geestelijke en/of lichamelijke toestand van onze leerlingen;</w:t>
      </w:r>
    </w:p>
    <w:p w14:paraId="7B0C52E5" w14:textId="77777777" w:rsidR="00D5649B" w:rsidRPr="009578C2" w:rsidRDefault="00D5649B" w:rsidP="00D5649B">
      <w:pPr>
        <w:pStyle w:val="Opsomming"/>
        <w:rPr>
          <w:rFonts w:eastAsiaTheme="minorHAnsi"/>
        </w:rPr>
      </w:pPr>
      <w:r w:rsidRPr="009578C2">
        <w:rPr>
          <w:rFonts w:eastAsiaTheme="minorHAnsi"/>
        </w:rPr>
        <w:t>moeten in overeenstemming zijn met de goede smaak en het fatsoen;</w:t>
      </w:r>
    </w:p>
    <w:p w14:paraId="4267A9B8" w14:textId="3DEE39B5" w:rsidR="00D5649B" w:rsidRDefault="00D5649B" w:rsidP="00D5649B">
      <w:pPr>
        <w:pStyle w:val="Opsomming"/>
        <w:contextualSpacing w:val="0"/>
      </w:pPr>
      <w:r w:rsidRPr="009578C2">
        <w:rPr>
          <w:rFonts w:eastAsiaTheme="minorHAnsi"/>
        </w:rPr>
        <w:t>mogen de objectiviteit, de geloofwaardigheid, de betrouwbaarheid en de onafhankelijkheid van onze school niet in het gedrang brengen.</w:t>
      </w:r>
    </w:p>
    <w:p w14:paraId="2B467595" w14:textId="020A0C3E" w:rsidR="00DD7A39" w:rsidRPr="00FD6C69" w:rsidRDefault="008B20C4" w:rsidP="00DD7A39">
      <w:pPr>
        <w:jc w:val="right"/>
        <w:rPr>
          <w:i/>
          <w:iCs/>
          <w:color w:val="AE2081"/>
          <w:sz w:val="18"/>
          <w:szCs w:val="18"/>
        </w:rPr>
      </w:pPr>
      <w:hyperlink w:anchor="Start" w:history="1">
        <w:r w:rsidR="00DD7A39" w:rsidRPr="00FD6C69">
          <w:rPr>
            <w:rStyle w:val="Hyperlink"/>
            <w:i/>
            <w:iCs/>
            <w:color w:val="AE2081"/>
            <w:sz w:val="18"/>
            <w:szCs w:val="18"/>
          </w:rPr>
          <w:t>Terug naar overzicht</w:t>
        </w:r>
      </w:hyperlink>
      <w:r w:rsidR="00DD7A39" w:rsidRPr="00FD6C69">
        <w:rPr>
          <w:i/>
          <w:iCs/>
          <w:color w:val="AE2081"/>
          <w:sz w:val="18"/>
          <w:szCs w:val="18"/>
          <w:u w:val="single"/>
        </w:rPr>
        <w:fldChar w:fldCharType="begin"/>
      </w:r>
      <w:r w:rsidR="00DD7A39" w:rsidRPr="00FD6C69">
        <w:rPr>
          <w:i/>
          <w:iCs/>
          <w:color w:val="AE2081"/>
          <w:sz w:val="18"/>
          <w:szCs w:val="18"/>
          <w:u w:val="single"/>
        </w:rPr>
        <w:instrText xml:space="preserve"> REF _Ref66445275 \h  \* MERGEFORMAT </w:instrText>
      </w:r>
      <w:r w:rsidR="00DD7A39" w:rsidRPr="00FD6C69">
        <w:rPr>
          <w:i/>
          <w:iCs/>
          <w:color w:val="AE2081"/>
          <w:sz w:val="18"/>
          <w:szCs w:val="18"/>
          <w:u w:val="single"/>
        </w:rPr>
      </w:r>
      <w:r w:rsidR="00DD7A39" w:rsidRPr="00FD6C69">
        <w:rPr>
          <w:i/>
          <w:iCs/>
          <w:color w:val="AE2081"/>
          <w:sz w:val="18"/>
          <w:szCs w:val="18"/>
          <w:u w:val="single"/>
        </w:rPr>
        <w:fldChar w:fldCharType="end"/>
      </w:r>
    </w:p>
    <w:p w14:paraId="43E4AAC0" w14:textId="18068068" w:rsidR="00D5649B" w:rsidRPr="00C15C22" w:rsidRDefault="005833AD" w:rsidP="00C15C22">
      <w:pPr>
        <w:pStyle w:val="Kop1"/>
      </w:pPr>
      <w:r w:rsidRPr="00C15C22">
        <w:rPr>
          <w:noProof/>
          <w:lang w:eastAsia="nl-BE"/>
        </w:rPr>
        <w:drawing>
          <wp:anchor distT="0" distB="0" distL="114300" distR="114300" simplePos="0" relativeHeight="251658264" behindDoc="0" locked="0" layoutInCell="1" allowOverlap="1" wp14:anchorId="6A82BEB9" wp14:editId="1AC0D794">
            <wp:simplePos x="0" y="0"/>
            <wp:positionH relativeFrom="column">
              <wp:posOffset>-779878</wp:posOffset>
            </wp:positionH>
            <wp:positionV relativeFrom="paragraph">
              <wp:posOffset>362624</wp:posOffset>
            </wp:positionV>
            <wp:extent cx="577850" cy="577850"/>
            <wp:effectExtent l="0" t="0" r="0" b="0"/>
            <wp:wrapThrough wrapText="bothSides">
              <wp:wrapPolygon edited="0">
                <wp:start x="3560" y="2136"/>
                <wp:lineTo x="2136" y="6409"/>
                <wp:lineTo x="2136" y="8545"/>
                <wp:lineTo x="5697" y="14954"/>
                <wp:lineTo x="8545" y="17802"/>
                <wp:lineTo x="9257" y="19226"/>
                <wp:lineTo x="12105" y="19226"/>
                <wp:lineTo x="14954" y="14954"/>
                <wp:lineTo x="17802" y="12818"/>
                <wp:lineTo x="18514" y="6409"/>
                <wp:lineTo x="17090" y="2136"/>
                <wp:lineTo x="3560" y="2136"/>
              </wp:wrapPolygon>
            </wp:wrapThrough>
            <wp:docPr id="35" name="Graphic 35" descr="Har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t silhouet"/>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3"/>
                        </a:ext>
                      </a:extLst>
                    </a:blip>
                    <a:stretch>
                      <a:fillRect/>
                    </a:stretch>
                  </pic:blipFill>
                  <pic:spPr>
                    <a:xfrm>
                      <a:off x="0" y="0"/>
                      <a:ext cx="577850" cy="577850"/>
                    </a:xfrm>
                    <a:prstGeom prst="rect">
                      <a:avLst/>
                    </a:prstGeom>
                  </pic:spPr>
                </pic:pic>
              </a:graphicData>
            </a:graphic>
            <wp14:sizeRelH relativeFrom="page">
              <wp14:pctWidth>0</wp14:pctWidth>
            </wp14:sizeRelH>
            <wp14:sizeRelV relativeFrom="page">
              <wp14:pctHeight>0</wp14:pctHeight>
            </wp14:sizeRelV>
          </wp:anchor>
        </w:drawing>
      </w:r>
      <w:r w:rsidR="00C15C22">
        <w:t xml:space="preserve">    </w:t>
      </w:r>
      <w:r w:rsidR="00D5649B" w:rsidRPr="00C15C22">
        <w:t>Wat mag je van ons verwachten?</w:t>
      </w:r>
    </w:p>
    <w:p w14:paraId="721EE51D" w14:textId="035ED0F7" w:rsidR="00D5649B" w:rsidRPr="005A62EF" w:rsidRDefault="00C15C22" w:rsidP="00C15C22">
      <w:pPr>
        <w:pStyle w:val="Kop2"/>
        <w:numPr>
          <w:ilvl w:val="0"/>
          <w:numId w:val="0"/>
        </w:numPr>
        <w:shd w:val="clear" w:color="auto" w:fill="A8AF37"/>
        <w:rPr>
          <w:color w:val="FFFFFF" w:themeColor="background1"/>
        </w:rPr>
      </w:pPr>
      <w:bookmarkStart w:id="30" w:name="_Hoe_begeleiden_we"/>
      <w:bookmarkStart w:id="31" w:name="_Ref66443224"/>
      <w:bookmarkEnd w:id="30"/>
      <w:r>
        <w:rPr>
          <w:color w:val="FFFFFF" w:themeColor="background1"/>
        </w:rPr>
        <w:t xml:space="preserve">2.1   </w:t>
      </w:r>
      <w:r w:rsidR="00D5649B" w:rsidRPr="005A62EF">
        <w:rPr>
          <w:color w:val="FFFFFF" w:themeColor="background1"/>
        </w:rPr>
        <w:t>Hoe begeleiden we je kind?</w:t>
      </w:r>
      <w:bookmarkEnd w:id="31"/>
    </w:p>
    <w:p w14:paraId="4E741371" w14:textId="214A02E7" w:rsidR="00D5649B" w:rsidRDefault="00D5649B" w:rsidP="006E2C79">
      <w:pPr>
        <w:pStyle w:val="Kop3"/>
        <w:rPr>
          <w:lang w:eastAsia="nl-NL"/>
        </w:rPr>
      </w:pPr>
      <w:r w:rsidRPr="006E2C79">
        <w:t>Leerlingenbegeleiding</w:t>
      </w:r>
    </w:p>
    <w:p w14:paraId="3D53F632" w14:textId="77777777" w:rsidR="00184BD8" w:rsidRDefault="00A83ABE" w:rsidP="00184BD8">
      <w:pPr>
        <w:rPr>
          <w:lang w:val="nl-NL"/>
        </w:rPr>
      </w:pPr>
      <w:r>
        <w:rPr>
          <w:lang w:val="nl-NL"/>
        </w:rPr>
        <w:t>Wij hebben de opdracht om voor</w:t>
      </w:r>
      <w:r w:rsidRPr="008869D3">
        <w:rPr>
          <w:lang w:val="nl-NL"/>
        </w:rPr>
        <w:t xml:space="preserve"> elke leerling in kwaliteitsvolle leerlingenbegeleiding te voorzien. </w:t>
      </w:r>
    </w:p>
    <w:sdt>
      <w:sdtPr>
        <w:rPr>
          <w:lang w:val="nl-NL"/>
        </w:rPr>
        <w:alias w:val="Beschrijf hier je beleid op leerlingenbegeleiding"/>
        <w:tag w:val="Beschrijf het beleid op leerlingenbegeleiding"/>
        <w:id w:val="1884365169"/>
        <w:placeholder>
          <w:docPart w:val="3627274C0E12477A942BD1C76EC1EF5E"/>
        </w:placeholder>
        <w15:color w:val="A8AF37"/>
      </w:sdtPr>
      <w:sdtEndPr/>
      <w:sdtContent>
        <w:p w14:paraId="585FF073" w14:textId="7B42661A" w:rsidR="00184BD8" w:rsidRPr="00184BD8" w:rsidRDefault="00184BD8" w:rsidP="00184BD8">
          <w:pPr>
            <w:rPr>
              <w:lang w:val="nl-NL"/>
            </w:rPr>
          </w:pPr>
          <w:r w:rsidRPr="00184BD8">
            <w:rPr>
              <w:lang w:val="nl-NL"/>
            </w:rPr>
            <w:t xml:space="preserve">We volgen gericht de evolutie van uw kind door het werken met een kindvolgsysteem. </w:t>
          </w:r>
        </w:p>
        <w:p w14:paraId="73984C95" w14:textId="2760DE8D" w:rsidR="00184BD8" w:rsidRPr="00184BD8" w:rsidRDefault="00184BD8" w:rsidP="00184BD8">
          <w:pPr>
            <w:rPr>
              <w:lang w:val="nl-NL"/>
            </w:rPr>
          </w:pPr>
          <w:r w:rsidRPr="00184BD8">
            <w:rPr>
              <w:lang w:val="nl-NL"/>
            </w:rPr>
            <w:t xml:space="preserve">Door onze zorggerichte aanpak bieden we alle kinderen een brede </w:t>
          </w:r>
          <w:r>
            <w:rPr>
              <w:lang w:val="nl-NL"/>
            </w:rPr>
            <w:t>basiszorg. Sommige kinderen heb</w:t>
          </w:r>
          <w:r w:rsidRPr="00184BD8">
            <w:rPr>
              <w:lang w:val="nl-NL"/>
            </w:rPr>
            <w:t>ben nood aan verhoogde zorg, uitbreiding van de zorg of zorg op maat. We zullen in overleg met u als ouder vastleggen hoe de individuele begeleiding van uw kind zal georganiseerd worden. Wij bieden zorg bij voorkeur klasintern aan, soms in groepjes met andere kindere</w:t>
          </w:r>
          <w:r w:rsidR="004B0BD0">
            <w:rPr>
              <w:lang w:val="nl-NL"/>
            </w:rPr>
            <w:t>n en eerder</w:t>
          </w:r>
          <w:r w:rsidR="0061370B">
            <w:rPr>
              <w:lang w:val="nl-NL"/>
            </w:rPr>
            <w:t xml:space="preserve"> uitzonderlijk indi</w:t>
          </w:r>
          <w:r w:rsidRPr="00184BD8">
            <w:rPr>
              <w:lang w:val="nl-NL"/>
            </w:rPr>
            <w:t xml:space="preserve">vidueel. Kindercontacten houden we wel individueel en horen bij onze aanpak. </w:t>
          </w:r>
        </w:p>
        <w:p w14:paraId="34BEE40B" w14:textId="5A728B88" w:rsidR="00184BD8" w:rsidRPr="00184BD8" w:rsidRDefault="00184BD8" w:rsidP="00184BD8">
          <w:pPr>
            <w:rPr>
              <w:lang w:val="nl-NL"/>
            </w:rPr>
          </w:pPr>
          <w:r w:rsidRPr="00184BD8">
            <w:rPr>
              <w:lang w:val="nl-NL"/>
            </w:rPr>
            <w:t>Voor kinderen met specifieke onderwijsbehoeften en voor kinderen met een beperking  gaan we samen met u en CLB op zoek naar voorzieningen en maatregelen op maat van uw kind en van onze school. Als je kind specifieke onderwijsbehoeften heeft, meld je dit bij de zorgcoördina</w:t>
          </w:r>
          <w:r w:rsidR="0061370B">
            <w:rPr>
              <w:lang w:val="nl-NL"/>
            </w:rPr>
            <w:t>tor en/of de directie. Specifie</w:t>
          </w:r>
          <w:r w:rsidRPr="00184BD8">
            <w:rPr>
              <w:lang w:val="nl-NL"/>
            </w:rPr>
            <w:t xml:space="preserve">ke onderwijsbehoeften is een breed begrip. Het betekent dat je kind als </w:t>
          </w:r>
          <w:r w:rsidR="0061370B">
            <w:rPr>
              <w:lang w:val="nl-NL"/>
            </w:rPr>
            <w:t>gevolg van een fysieke, verstan</w:t>
          </w:r>
          <w:r w:rsidRPr="00184BD8">
            <w:rPr>
              <w:lang w:val="nl-NL"/>
            </w:rPr>
            <w:t>delijke of zintuiglijke beperking niet zomaar aan het gewone lesprogramma kan deelnemen. De school kan ook zelf aanpassingen voorstellen op basis van de vaststellingen in de loop van het schooljaar. Welke maatregelen aan de orde zijn, zal afhangen van wat je kind nodig heeft en wat wij als sch</w:t>
          </w:r>
          <w:r w:rsidR="0061370B">
            <w:rPr>
              <w:lang w:val="nl-NL"/>
            </w:rPr>
            <w:t>ool kunnen orga</w:t>
          </w:r>
          <w:r w:rsidRPr="00184BD8">
            <w:rPr>
              <w:lang w:val="nl-NL"/>
            </w:rPr>
            <w:t>niseren. Als school zijn we verplicht om redelijke aanpassingen te voorzien als jouw kind daar nood aan heeft. Het is niet mogelijk om hier als ouder verzet tegen aan te tekenen.</w:t>
          </w:r>
        </w:p>
        <w:p w14:paraId="5E6389BF" w14:textId="09D2CE27" w:rsidR="001D017F" w:rsidRDefault="00184BD8" w:rsidP="00552A64">
          <w:pPr>
            <w:rPr>
              <w:lang w:val="nl-NL"/>
            </w:rPr>
          </w:pPr>
          <w:r w:rsidRPr="00184BD8">
            <w:rPr>
              <w:lang w:val="nl-NL"/>
            </w:rPr>
            <w:t xml:space="preserve">We zullen aangeven wat u van de school kan verwachten en wat wij van u als ouder verwachten. Wij zullen u altijd adviseren en aangeven welke maatregelen al dan niet redelijk zijn. </w:t>
          </w:r>
          <w:r w:rsidR="0061370B">
            <w:rPr>
              <w:lang w:val="nl-NL"/>
            </w:rPr>
            <w:br/>
          </w:r>
          <w:r w:rsidRPr="00184BD8">
            <w:rPr>
              <w:lang w:val="nl-NL"/>
            </w:rPr>
            <w:t>Ouders moeten zich engageren om positief mee te werken aan het begeleidingsaanbod van de school. Wij verwachten dat u ingaat op onze vraag tot overleg en de afspraken d</w:t>
          </w:r>
          <w:r w:rsidR="0061370B">
            <w:rPr>
              <w:lang w:val="nl-NL"/>
            </w:rPr>
            <w:t>ie we samen maken opvolgt en na</w:t>
          </w:r>
          <w:r w:rsidRPr="00184BD8">
            <w:rPr>
              <w:lang w:val="nl-NL"/>
            </w:rPr>
            <w:t xml:space="preserve">leeft. We werken hierbij samen met het CLB, het ondersteuningsnetwerk VOKAN en  de pedagogische </w:t>
          </w:r>
          <w:r w:rsidR="0061370B">
            <w:rPr>
              <w:lang w:val="nl-NL"/>
            </w:rPr>
            <w:t>begelei</w:t>
          </w:r>
          <w:r w:rsidRPr="00184BD8">
            <w:rPr>
              <w:lang w:val="nl-NL"/>
            </w:rPr>
            <w:t>dingsdiensten.</w:t>
          </w:r>
        </w:p>
      </w:sdtContent>
    </w:sdt>
    <w:p w14:paraId="152BF90D" w14:textId="5AAD9BBF" w:rsidR="00356B42" w:rsidRPr="00356B42" w:rsidRDefault="00356B42" w:rsidP="00A83ABE">
      <w:pPr>
        <w:rPr>
          <w:lang w:eastAsia="nl-NL"/>
        </w:rPr>
      </w:pPr>
      <w:r w:rsidRPr="00356B42">
        <w:rPr>
          <w:noProof/>
          <w:lang w:eastAsia="nl-BE"/>
        </w:rPr>
        <w:drawing>
          <wp:anchor distT="0" distB="0" distL="114300" distR="114300" simplePos="0" relativeHeight="251658243" behindDoc="1" locked="0" layoutInCell="1" allowOverlap="1" wp14:anchorId="513CD4E4" wp14:editId="3A20D809">
            <wp:simplePos x="0" y="0"/>
            <wp:positionH relativeFrom="column">
              <wp:posOffset>2541320</wp:posOffset>
            </wp:positionH>
            <wp:positionV relativeFrom="paragraph">
              <wp:posOffset>11917</wp:posOffset>
            </wp:positionV>
            <wp:extent cx="523875" cy="523875"/>
            <wp:effectExtent l="0" t="0" r="9525" b="9525"/>
            <wp:wrapSquare wrapText="bothSides"/>
            <wp:docPr id="201" name="Graphic 201" descr="Ontkiemen van zaad silhouet">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Graphic 201" descr="Ontkiemen van zaad silhouet">
                      <a:hlinkClick r:id="rId59"/>
                    </pic:cNvPr>
                    <pic:cNvPicPr/>
                  </pic:nvPicPr>
                  <pic:blipFill>
                    <a:blip r:embed="rId64"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5"/>
                        </a:ext>
                      </a:extLst>
                    </a:blip>
                    <a:stretch>
                      <a:fillRect/>
                    </a:stretch>
                  </pic:blipFill>
                  <pic:spPr>
                    <a:xfrm>
                      <a:off x="0" y="0"/>
                      <a:ext cx="523875" cy="523875"/>
                    </a:xfrm>
                    <a:prstGeom prst="rect">
                      <a:avLst/>
                    </a:prstGeom>
                  </pic:spPr>
                </pic:pic>
              </a:graphicData>
            </a:graphic>
          </wp:anchor>
        </w:drawing>
      </w:r>
    </w:p>
    <w:p w14:paraId="3ED0BE1F" w14:textId="77777777" w:rsidR="00356B42" w:rsidRPr="00356B42" w:rsidRDefault="00356B42" w:rsidP="00A83ABE">
      <w:pPr>
        <w:rPr>
          <w:lang w:eastAsia="nl-NL"/>
        </w:rPr>
      </w:pPr>
    </w:p>
    <w:p w14:paraId="4A8EC500" w14:textId="53219861" w:rsidR="00797B18" w:rsidRPr="0004156E" w:rsidRDefault="00356B42" w:rsidP="0004156E">
      <w:pPr>
        <w:jc w:val="center"/>
        <w:rPr>
          <w:i/>
          <w:iCs/>
          <w:color w:val="4CBCC5"/>
        </w:rPr>
      </w:pPr>
      <w:r w:rsidRPr="00AA5889">
        <w:rPr>
          <w:i/>
          <w:iCs/>
          <w:color w:val="4CBCC5"/>
        </w:rPr>
        <w:t xml:space="preserve">Je kind heeft het recht om </w:t>
      </w:r>
      <w:r>
        <w:rPr>
          <w:i/>
          <w:iCs/>
          <w:color w:val="4CBCC5"/>
        </w:rPr>
        <w:t xml:space="preserve">ongestoord </w:t>
      </w:r>
      <w:r w:rsidRPr="00AA5889">
        <w:rPr>
          <w:i/>
          <w:iCs/>
          <w:color w:val="4CBCC5"/>
        </w:rPr>
        <w:t>te ontwikkelen en te groeien</w:t>
      </w:r>
    </w:p>
    <w:p w14:paraId="29CC32C3" w14:textId="5E9706F1" w:rsidR="009B6D3A" w:rsidRPr="006E2C79" w:rsidRDefault="00356B42" w:rsidP="006E2C79">
      <w:pPr>
        <w:pStyle w:val="Kop3"/>
      </w:pPr>
      <w:r w:rsidRPr="006E2C79">
        <w:lastRenderedPageBreak/>
        <w:t>Huiswerk</w:t>
      </w:r>
    </w:p>
    <w:sdt>
      <w:sdtPr>
        <w:rPr>
          <w:lang w:eastAsia="nl-NL"/>
        </w:rPr>
        <w:alias w:val="Beschrijf hier je visie op huiswerk en afspraken hieromtrent"/>
        <w:tag w:val="Beschrijf hier je visie op huiswerk en afspraken hieromtrent"/>
        <w:id w:val="1471177364"/>
        <w:placeholder>
          <w:docPart w:val="0B25A8054E6647B4B7C78CE10DAABDC9"/>
        </w:placeholder>
        <w15:color w:val="A8AF37"/>
      </w:sdtPr>
      <w:sdtEndPr>
        <w:rPr>
          <w:bCs/>
          <w:highlight w:val="yellow"/>
        </w:rPr>
      </w:sdtEndPr>
      <w:sdtContent>
        <w:p w14:paraId="149BF262" w14:textId="08991345" w:rsidR="00D5649B" w:rsidRPr="00AD67E3" w:rsidRDefault="00AD67E3" w:rsidP="009B6D3A">
          <w:pPr>
            <w:rPr>
              <w:lang w:eastAsia="nl-NL"/>
            </w:rPr>
          </w:pPr>
          <w:r w:rsidRPr="00AD67E3">
            <w:rPr>
              <w:bCs/>
              <w:lang w:eastAsia="nl-NL"/>
            </w:rPr>
            <w:t>Van ouders verwachten we dat ze geïnteresseerd zijn in wat hun kinderen meemaken op school, positief staan t.o.v. school en schoolwerk, voor een rustige omgeving zorgen waari</w:t>
          </w:r>
          <w:r w:rsidR="007510E0">
            <w:rPr>
              <w:bCs/>
              <w:lang w:eastAsia="nl-NL"/>
            </w:rPr>
            <w:t xml:space="preserve">n het kind huistaken kan maken en </w:t>
          </w:r>
          <w:r w:rsidRPr="00AD67E3">
            <w:rPr>
              <w:bCs/>
              <w:lang w:eastAsia="nl-NL"/>
            </w:rPr>
            <w:t xml:space="preserve">lessen en huiswerk opvolgen via de agenda van uw kind. </w:t>
          </w:r>
        </w:p>
      </w:sdtContent>
    </w:sdt>
    <w:p w14:paraId="230B8C41" w14:textId="62F22C0E" w:rsidR="00356B42" w:rsidRDefault="00B52419" w:rsidP="009B6D3A">
      <w:pPr>
        <w:rPr>
          <w:lang w:eastAsia="nl-NL"/>
        </w:rPr>
      </w:pPr>
      <w:r w:rsidRPr="006E2C79">
        <w:rPr>
          <w:noProof/>
          <w:lang w:eastAsia="nl-BE"/>
        </w:rPr>
        <w:drawing>
          <wp:anchor distT="0" distB="0" distL="114300" distR="114300" simplePos="0" relativeHeight="251658244" behindDoc="1" locked="0" layoutInCell="1" allowOverlap="1" wp14:anchorId="7563EF38" wp14:editId="5D2AC81C">
            <wp:simplePos x="0" y="0"/>
            <wp:positionH relativeFrom="margin">
              <wp:posOffset>2632075</wp:posOffset>
            </wp:positionH>
            <wp:positionV relativeFrom="paragraph">
              <wp:posOffset>164465</wp:posOffset>
            </wp:positionV>
            <wp:extent cx="359410" cy="359410"/>
            <wp:effectExtent l="0" t="0" r="2540" b="2540"/>
            <wp:wrapSquare wrapText="bothSides"/>
            <wp:docPr id="6" name="Graphic 6" descr="Strandbal silhouet">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trandbal silhouet">
                      <a:hlinkClick r:id="rId59"/>
                    </pic:cNvPr>
                    <pic:cNvPicPr/>
                  </pic:nvPicPr>
                  <pic:blipFill>
                    <a:blip r:embed="rId66"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7"/>
                        </a:ext>
                      </a:extLst>
                    </a:blip>
                    <a:stretch>
                      <a:fillRect/>
                    </a:stretch>
                  </pic:blipFill>
                  <pic:spPr>
                    <a:xfrm>
                      <a:off x="0" y="0"/>
                      <a:ext cx="359410" cy="359410"/>
                    </a:xfrm>
                    <a:prstGeom prst="rect">
                      <a:avLst/>
                    </a:prstGeom>
                  </pic:spPr>
                </pic:pic>
              </a:graphicData>
            </a:graphic>
          </wp:anchor>
        </w:drawing>
      </w:r>
    </w:p>
    <w:p w14:paraId="7BA58CA8" w14:textId="77777777" w:rsidR="00B52419" w:rsidRDefault="00B52419" w:rsidP="00356B42">
      <w:pPr>
        <w:spacing w:line="276" w:lineRule="auto"/>
        <w:jc w:val="center"/>
        <w:rPr>
          <w:color w:val="4CBCC5"/>
        </w:rPr>
      </w:pPr>
    </w:p>
    <w:p w14:paraId="2086CCB2" w14:textId="7F91137D" w:rsidR="00356B42" w:rsidRPr="00AA5889" w:rsidRDefault="00356B42" w:rsidP="00356B42">
      <w:pPr>
        <w:spacing w:line="276" w:lineRule="auto"/>
        <w:jc w:val="center"/>
        <w:rPr>
          <w:color w:val="4CBCC5"/>
        </w:rPr>
      </w:pPr>
      <w:r w:rsidRPr="00AA5889">
        <w:rPr>
          <w:color w:val="4CBCC5"/>
        </w:rPr>
        <w:t>Je kind heeft recht op genoeg rust en vrije tijd</w:t>
      </w:r>
    </w:p>
    <w:p w14:paraId="2E18985F" w14:textId="12AA933E" w:rsidR="00356B42" w:rsidRPr="006E2C79" w:rsidRDefault="00356B42" w:rsidP="006E2C79">
      <w:pPr>
        <w:pStyle w:val="Kop3"/>
      </w:pPr>
      <w:r w:rsidRPr="006E2C79">
        <w:t>Agenda van je kind</w:t>
      </w:r>
    </w:p>
    <w:sdt>
      <w:sdtPr>
        <w:rPr>
          <w:color w:val="C00000"/>
          <w:lang w:eastAsia="nl-NL"/>
        </w:rPr>
        <w:alias w:val="Beschrijf hier je afspraken rond de agenda"/>
        <w:tag w:val="Beschrijf hier je afspraken rond de agenda"/>
        <w:id w:val="-1020401213"/>
        <w:placeholder>
          <w:docPart w:val="258FF153C1A949509A69E7846CDF2F61"/>
        </w:placeholder>
        <w15:color w:val="A8AF37"/>
      </w:sdtPr>
      <w:sdtEndPr>
        <w:rPr>
          <w:color w:val="auto"/>
        </w:rPr>
      </w:sdtEndPr>
      <w:sdtContent>
        <w:p w14:paraId="1E7FF3D5" w14:textId="399B1150" w:rsidR="00356B42" w:rsidRPr="0004156E" w:rsidRDefault="00AD67E3" w:rsidP="00552A64">
          <w:pPr>
            <w:rPr>
              <w:color w:val="auto"/>
              <w:lang w:eastAsia="nl-NL"/>
            </w:rPr>
          </w:pPr>
          <w:r w:rsidRPr="0004156E">
            <w:rPr>
              <w:color w:val="auto"/>
            </w:rPr>
            <w:t xml:space="preserve">Kijk dagelijks de agenda na en handteken </w:t>
          </w:r>
          <w:r w:rsidR="00DE1A75" w:rsidRPr="0004156E">
            <w:rPr>
              <w:color w:val="auto"/>
            </w:rPr>
            <w:t xml:space="preserve">wekelijks </w:t>
          </w:r>
          <w:r w:rsidRPr="0004156E">
            <w:rPr>
              <w:color w:val="auto"/>
            </w:rPr>
            <w:t xml:space="preserve">voor gezien. </w:t>
          </w:r>
        </w:p>
      </w:sdtContent>
    </w:sdt>
    <w:p w14:paraId="3F99F506" w14:textId="2BA36486" w:rsidR="00BA4E65" w:rsidRPr="00FD6C69" w:rsidRDefault="008B20C4"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34DF5BDC" w14:textId="780B984B" w:rsidR="00356B42" w:rsidRPr="005A62EF" w:rsidRDefault="00BA4E65" w:rsidP="00DA0B41">
      <w:pPr>
        <w:pStyle w:val="Kop2"/>
        <w:shd w:val="clear" w:color="auto" w:fill="4CBCC5"/>
        <w:rPr>
          <w:color w:val="FFFFFF" w:themeColor="background1"/>
        </w:rPr>
      </w:pPr>
      <w:bookmarkStart w:id="32" w:name="_Leerlingenevaluatie"/>
      <w:bookmarkStart w:id="33" w:name="_Ref66443237"/>
      <w:bookmarkEnd w:id="32"/>
      <w:r w:rsidRPr="00D73206">
        <w:rPr>
          <w:bCs/>
          <w:noProof/>
          <w:color w:val="FFFFFF" w:themeColor="background1"/>
          <w:lang w:eastAsia="nl-BE"/>
        </w:rPr>
        <w:drawing>
          <wp:anchor distT="0" distB="0" distL="114300" distR="114300" simplePos="0" relativeHeight="251660331" behindDoc="0" locked="0" layoutInCell="1" allowOverlap="1" wp14:anchorId="60B59E81" wp14:editId="53FB0136">
            <wp:simplePos x="0" y="0"/>
            <wp:positionH relativeFrom="column">
              <wp:posOffset>-745915</wp:posOffset>
            </wp:positionH>
            <wp:positionV relativeFrom="paragraph">
              <wp:posOffset>249236</wp:posOffset>
            </wp:positionV>
            <wp:extent cx="529590" cy="529590"/>
            <wp:effectExtent l="0" t="0" r="0" b="3810"/>
            <wp:wrapThrough wrapText="bothSides">
              <wp:wrapPolygon edited="0">
                <wp:start x="6216" y="0"/>
                <wp:lineTo x="2331" y="3108"/>
                <wp:lineTo x="1554" y="20978"/>
                <wp:lineTo x="17871" y="20978"/>
                <wp:lineTo x="20201" y="6216"/>
                <wp:lineTo x="19424" y="3108"/>
                <wp:lineTo x="13209" y="0"/>
                <wp:lineTo x="6216" y="0"/>
              </wp:wrapPolygon>
            </wp:wrapThrough>
            <wp:docPr id="36" name="Graphic 36" descr="Klembor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Klembord silhouet"/>
                    <pic:cNvPicPr/>
                  </pic:nvPicPr>
                  <pic:blipFill>
                    <a:blip r:embed="rId6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9"/>
                        </a:ext>
                      </a:extLst>
                    </a:blip>
                    <a:stretch>
                      <a:fillRect/>
                    </a:stretch>
                  </pic:blipFill>
                  <pic:spPr>
                    <a:xfrm>
                      <a:off x="0" y="0"/>
                      <a:ext cx="529590" cy="529590"/>
                    </a:xfrm>
                    <a:prstGeom prst="rect">
                      <a:avLst/>
                    </a:prstGeom>
                  </pic:spPr>
                </pic:pic>
              </a:graphicData>
            </a:graphic>
            <wp14:sizeRelH relativeFrom="page">
              <wp14:pctWidth>0</wp14:pctWidth>
            </wp14:sizeRelH>
            <wp14:sizeRelV relativeFrom="page">
              <wp14:pctHeight>0</wp14:pctHeight>
            </wp14:sizeRelV>
          </wp:anchor>
        </w:drawing>
      </w:r>
      <w:r w:rsidR="00434C4A" w:rsidRPr="005A62EF">
        <w:rPr>
          <w:color w:val="FFFFFF" w:themeColor="background1"/>
        </w:rPr>
        <w:t>Leerlingenevaluatie</w:t>
      </w:r>
      <w:bookmarkEnd w:id="33"/>
    </w:p>
    <w:p w14:paraId="7ABBBC4D" w14:textId="278D837E" w:rsidR="001B1528" w:rsidRPr="006E2C79" w:rsidRDefault="001B1528" w:rsidP="001B1528">
      <w:pPr>
        <w:pStyle w:val="Kop3"/>
      </w:pPr>
      <w:r w:rsidRPr="006E2C79">
        <w:t>Breed evalueren</w:t>
      </w:r>
    </w:p>
    <w:p w14:paraId="50B82499" w14:textId="46F2C38F" w:rsidR="001B1528" w:rsidRPr="00B4223E" w:rsidRDefault="001B1528" w:rsidP="001B1528">
      <w:pPr>
        <w:rPr>
          <w:highlight w:val="yellow"/>
        </w:rPr>
      </w:pPr>
      <w:r>
        <w:t xml:space="preserve">Brede evaluatie gaat uit van de groei van leerlingen en </w:t>
      </w:r>
      <w:r w:rsidR="00980652">
        <w:t>volgt</w:t>
      </w:r>
      <w:r>
        <w:t xml:space="preserve"> die groei </w:t>
      </w:r>
      <w:r w:rsidR="00980652">
        <w:t>op</w:t>
      </w:r>
      <w:r>
        <w:t xml:space="preserve">. Daarbij wordt de totale persoon voor ogen gehouden. We willen je kind </w:t>
      </w:r>
      <w:r w:rsidR="00697CB0">
        <w:t xml:space="preserve">vertrouwen geven om </w:t>
      </w:r>
      <w:r>
        <w:t xml:space="preserve">te leren en zich verder te ontwikkelen. Via brede evaluatie krijgt je kind inzicht in zijn eigen </w:t>
      </w:r>
      <w:r w:rsidR="004B33D8">
        <w:t>leerproces</w:t>
      </w:r>
      <w:r>
        <w:t>.</w:t>
      </w:r>
      <w:r w:rsidR="00B4223E">
        <w:br/>
      </w:r>
      <w:r w:rsidR="00357F1E">
        <w:rPr>
          <w:highlight w:val="yellow"/>
        </w:rPr>
        <w:br/>
      </w:r>
      <w:r w:rsidRPr="00357F1E">
        <w:t>We maken volgende afspraken rond leerlingenevaluatie:</w:t>
      </w:r>
    </w:p>
    <w:sdt>
      <w:sdtPr>
        <w:rPr>
          <w:highlight w:val="yellow"/>
        </w:rPr>
        <w:alias w:val="Beschrijf hier je evaluatiebeleid"/>
        <w:tag w:val="Beschrijf hier je evaluatiebeleid"/>
        <w:id w:val="-600572810"/>
        <w:placeholder>
          <w:docPart w:val="8927376E46144B25B426C3ED916E0177"/>
        </w:placeholder>
        <w15:color w:val="A8AF37"/>
      </w:sdtPr>
      <w:sdtEndPr>
        <w:rPr>
          <w:b/>
          <w:bCs/>
        </w:rPr>
      </w:sdtEndPr>
      <w:sdtContent>
        <w:p w14:paraId="14D097EA" w14:textId="276DA209" w:rsidR="001B1528" w:rsidRPr="001B1528" w:rsidRDefault="006274B7" w:rsidP="001B1528">
          <w:pPr>
            <w:rPr>
              <w:b/>
              <w:bCs/>
            </w:rPr>
          </w:pPr>
          <w:r>
            <w:t xml:space="preserve">We spannen ons in om de ruime waaier van ontwikkelingsdoelen en eindtermen voor zoveel mogelijk </w:t>
          </w:r>
          <w:r w:rsidR="00357F1E">
            <w:br/>
            <w:t>kin</w:t>
          </w:r>
          <w:r>
            <w:t>deren te bereiken. We willen elk kind met zijn of haar mogelijkheden op een zo hoog mogelijk niveau tillen. We geven aandacht voor de totale en harmonische persoonlijkheidsontwikkeling van kinderen: hoofd, hart en  handen. We vinden het belangrijk breed te observeren, evalueren en rapporteren om betrouwbare gegevens over wat kinderen kennen, kunnen en zijn te verzamelen.</w:t>
          </w:r>
          <w:r w:rsidR="00357F1E">
            <w:t xml:space="preserve"> </w:t>
          </w:r>
          <w:r>
            <w:t>Op de kleuterschool observeren we de brede ontwikkeling van kleuters en baseren ons hierbij op de ontwikkelthema’s uit het leerplanconcept. We maken gebruik van observatielijsten. We evalueren en rapporteren de verschillende ont</w:t>
          </w:r>
          <w:r w:rsidR="00357F1E">
            <w:t>wikkelthema’s op een groeiblad en</w:t>
          </w:r>
          <w:r w:rsidR="007510E0">
            <w:t xml:space="preserve">/of </w:t>
          </w:r>
          <w:r w:rsidR="00357F1E">
            <w:t>rapport.</w:t>
          </w:r>
          <w:r w:rsidR="00357F1E">
            <w:br/>
          </w:r>
          <w:r>
            <w:t>Een evaluatiemoment is een leerkans. Evalueren biedt inzicht in de sterke en zwakke kanten van een kind. Door de sterkere kanten (talenten en kwaliteiten) aan te wenden creëren we een goed welbevinden en intrinsieke motivatie bij kinderen. Bij zorgvragen kijken we handelingsgericht naar de ondersteuningsbehoefte van elk kind. Differentiatie en remediëring maken deel uit van onze dagelijkse praktijk.</w:t>
          </w:r>
          <w:r w:rsidR="00357F1E">
            <w:t xml:space="preserve"> </w:t>
          </w:r>
          <w:r>
            <w:t>Het doel van observeren, evalueren en rapporteren is een realistisch beeld over de leervorderingen en onderwijsbehoeften van een kind neer te zetten voor alle partijen. We gebruiken de gegevens om kinderen het onderwijs te bieden dat best aansluit bij hun noden.</w:t>
          </w:r>
          <w:r w:rsidR="00357F1E">
            <w:br/>
          </w:r>
          <w:r>
            <w:t>Bij observeren, evalueren en rapporteren vinden wij het belangrijk dat kinderen, ouders en leerkrachten voldoende kansen krijgen om met elkaar te communiceren. We maken dus tijd voor gesprekken met alle betrokkenen: kindercontacten, leergesprekken, MDO’s, intercollegiale consultatie en oudercontacten. Zo kunnen afspraken over een handelingsgerichte en toekomstgerichte aanpak groeien.</w:t>
          </w:r>
        </w:p>
      </w:sdtContent>
    </w:sdt>
    <w:p w14:paraId="36A9DEE3" w14:textId="082645DC" w:rsidR="00434C4A" w:rsidRDefault="00434C4A" w:rsidP="006E2C79">
      <w:pPr>
        <w:pStyle w:val="Kop3"/>
      </w:pPr>
      <w:r w:rsidRPr="006E2C79">
        <w:t>Rapporteren</w:t>
      </w:r>
    </w:p>
    <w:sdt>
      <w:sdtPr>
        <w:rPr>
          <w:rFonts w:eastAsia="Times New Roman" w:cs="Times New Roman"/>
          <w:lang w:eastAsia="nl-BE"/>
        </w:rPr>
        <w:alias w:val="Beschrijf hier je beleid rond rapporteren"/>
        <w:tag w:val="Beschrijf hier je beleid rond rapporteren"/>
        <w:id w:val="-215278165"/>
        <w:placeholder>
          <w:docPart w:val="687F9CA3B4D44006B332BC44B8F0D8BB"/>
        </w:placeholder>
        <w15:color w:val="A8AF37"/>
      </w:sdtPr>
      <w:sdtEndPr>
        <w:rPr>
          <w:rFonts w:eastAsiaTheme="minorHAnsi" w:cstheme="minorBidi"/>
          <w:lang w:eastAsia="en-US"/>
        </w:rPr>
      </w:sdtEndPr>
      <w:sdtContent>
        <w:p w14:paraId="392B2D67" w14:textId="3749DDFE" w:rsidR="00442601" w:rsidRDefault="00357F1E" w:rsidP="00101DC2">
          <w:pPr>
            <w:spacing w:line="276" w:lineRule="auto"/>
          </w:pPr>
          <w:r>
            <w:rPr>
              <w:rFonts w:eastAsia="Times New Roman" w:cs="Times New Roman"/>
              <w:lang w:eastAsia="nl-BE"/>
            </w:rPr>
            <w:t>Op</w:t>
          </w:r>
          <w:r w:rsidR="00B4223E">
            <w:rPr>
              <w:rFonts w:eastAsia="Times New Roman" w:cs="Times New Roman"/>
              <w:lang w:eastAsia="nl-BE"/>
            </w:rPr>
            <w:t xml:space="preserve"> de kleuterschool worden ouders tweemaal per jaar gerapporteerd over de ontwikkeling van hun kind. We bespreken in een aansluitend oudercontact talenten en noden van de kleuters.</w:t>
          </w:r>
          <w:r w:rsidR="00B4223E">
            <w:rPr>
              <w:rFonts w:eastAsia="Times New Roman" w:cs="Times New Roman"/>
              <w:lang w:eastAsia="nl-BE"/>
            </w:rPr>
            <w:br/>
          </w:r>
          <w:r>
            <w:lastRenderedPageBreak/>
            <w:br/>
            <w:t>Op de lagere school evalueren we op het leerrapport Godsdienst, Nederlands, Wiskunde, WO, Frans, Muzische vorming en Schrift. ICT wordt domein overschrijdend geëvalueerd.  We gebruiken  een attitude-rapport om relationele en sociale vaardigheden te evalueren.  Leren leren evalueren we gedeeltelijk op het attituderapport en aanvullend in onze Leerwijzer (agenda). We gebruiken op de lagere school een apart rapport voor bewegingsopvoeding.  Op de kleuterschool gebruiken we geen cijfers. Kleuters krijgen zoveel mogelijk onmiddellijke feedback. We geven een pluim, stempel of woordelijke feedback meteen na het laten zien van belangrijke leerwinst of groeikansen. Voor de ouders maken we een neergeschreven rapport. Kinderen, ouders en leerkrachten gebruiken symbolen en/of cijfers op maat van het kind. Er is ook plaats voor een motiverende en/of doelgerichte woordelijke beoordeling.</w:t>
          </w:r>
        </w:p>
      </w:sdtContent>
    </w:sdt>
    <w:p w14:paraId="519680A2" w14:textId="58CDE265" w:rsidR="00DE187A" w:rsidRPr="00FD6C69" w:rsidRDefault="008B20C4" w:rsidP="00BA4E65">
      <w:pPr>
        <w:jc w:val="right"/>
        <w:rPr>
          <w:color w:val="AE2081"/>
        </w:rPr>
      </w:pPr>
      <w:hyperlink w:anchor="Start" w:history="1">
        <w:r w:rsidR="00BA4E65" w:rsidRPr="00FD6C69">
          <w:rPr>
            <w:rStyle w:val="Hyperlink"/>
            <w:i/>
            <w:iCs/>
            <w:color w:val="AE2081"/>
            <w:sz w:val="18"/>
            <w:szCs w:val="18"/>
          </w:rPr>
          <w:t>Terug naar overzicht</w:t>
        </w:r>
      </w:hyperlink>
      <w:r w:rsidR="00BA4E65" w:rsidRPr="00FD6C69">
        <w:rPr>
          <w:color w:val="AE2081"/>
        </w:rPr>
        <w:fldChar w:fldCharType="begin"/>
      </w:r>
      <w:r w:rsidR="00BA4E65" w:rsidRPr="00FD6C69">
        <w:rPr>
          <w:color w:val="AE2081"/>
        </w:rPr>
        <w:instrText xml:space="preserve"> REF _Ref66445275 \h  \* MERGEFORMAT </w:instrText>
      </w:r>
      <w:r w:rsidR="00BA4E65" w:rsidRPr="00FD6C69">
        <w:rPr>
          <w:color w:val="AE2081"/>
        </w:rPr>
      </w:r>
      <w:r w:rsidR="00BA4E65" w:rsidRPr="00FD6C69">
        <w:rPr>
          <w:color w:val="AE2081"/>
        </w:rPr>
        <w:fldChar w:fldCharType="end"/>
      </w:r>
    </w:p>
    <w:p w14:paraId="696A44A9" w14:textId="4F47A632" w:rsidR="00434C4A" w:rsidRPr="005A62EF" w:rsidRDefault="00BA4E65" w:rsidP="00DA0B41">
      <w:pPr>
        <w:pStyle w:val="Kop2"/>
        <w:shd w:val="clear" w:color="auto" w:fill="EC7D23"/>
        <w:rPr>
          <w:color w:val="FFFFFF" w:themeColor="background1"/>
        </w:rPr>
      </w:pPr>
      <w:bookmarkStart w:id="34" w:name="_Getuigschrift_basisonderwijs"/>
      <w:bookmarkStart w:id="35" w:name="_Ref66443246"/>
      <w:bookmarkEnd w:id="34"/>
      <w:r w:rsidRPr="00D73206">
        <w:rPr>
          <w:bCs/>
          <w:noProof/>
          <w:color w:val="FFFFFF" w:themeColor="background1"/>
          <w:lang w:eastAsia="nl-BE"/>
        </w:rPr>
        <w:drawing>
          <wp:anchor distT="0" distB="0" distL="114300" distR="114300" simplePos="0" relativeHeight="251662379" behindDoc="0" locked="0" layoutInCell="1" allowOverlap="1" wp14:anchorId="63CB9DD6" wp14:editId="4AA076CA">
            <wp:simplePos x="0" y="0"/>
            <wp:positionH relativeFrom="column">
              <wp:posOffset>-750465</wp:posOffset>
            </wp:positionH>
            <wp:positionV relativeFrom="paragraph">
              <wp:posOffset>296470</wp:posOffset>
            </wp:positionV>
            <wp:extent cx="548640" cy="554990"/>
            <wp:effectExtent l="0" t="0" r="22860" b="0"/>
            <wp:wrapThrough wrapText="bothSides">
              <wp:wrapPolygon edited="0">
                <wp:start x="1596" y="4529"/>
                <wp:lineTo x="-1581" y="6994"/>
                <wp:lineTo x="-106" y="11975"/>
                <wp:lineTo x="6830" y="16920"/>
                <wp:lineTo x="12922" y="19018"/>
                <wp:lineTo x="15801" y="18185"/>
                <wp:lineTo x="21225" y="12752"/>
                <wp:lineTo x="20978" y="6643"/>
                <wp:lineTo x="13534" y="2618"/>
                <wp:lineTo x="5195" y="3487"/>
                <wp:lineTo x="1596" y="4529"/>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rot="979514">
                      <a:off x="0" y="0"/>
                      <a:ext cx="548640" cy="554990"/>
                    </a:xfrm>
                    <a:prstGeom prst="rect">
                      <a:avLst/>
                    </a:prstGeom>
                    <a:noFill/>
                    <a:ln>
                      <a:noFill/>
                    </a:ln>
                  </pic:spPr>
                </pic:pic>
              </a:graphicData>
            </a:graphic>
          </wp:anchor>
        </w:drawing>
      </w:r>
      <w:r w:rsidR="00434C4A" w:rsidRPr="005A62EF">
        <w:rPr>
          <w:color w:val="FFFFFF" w:themeColor="background1"/>
        </w:rPr>
        <w:t>Getuigschrift basisonderwijs</w:t>
      </w:r>
      <w:bookmarkEnd w:id="35"/>
    </w:p>
    <w:p w14:paraId="2B764895" w14:textId="297194D2" w:rsidR="00434C4A" w:rsidRDefault="00434C4A" w:rsidP="00A4225A">
      <w:pPr>
        <w:rPr>
          <w:lang w:val="nl-NL" w:eastAsia="nl-NL"/>
        </w:rPr>
      </w:pPr>
      <w:r w:rsidRPr="000823BD">
        <w:rPr>
          <w:lang w:val="nl-NL" w:eastAsia="nl-NL"/>
        </w:rPr>
        <w:t xml:space="preserve">Of een leerling het getuigschrift </w:t>
      </w:r>
      <w:r>
        <w:rPr>
          <w:lang w:val="nl-NL" w:eastAsia="nl-NL"/>
        </w:rPr>
        <w:t xml:space="preserve">basisonderwijs </w:t>
      </w:r>
      <w:r w:rsidRPr="000823BD">
        <w:rPr>
          <w:lang w:val="nl-NL" w:eastAsia="nl-NL"/>
        </w:rPr>
        <w:t xml:space="preserve">krijgt, hangt af van de beslissing van de klassenraad. </w:t>
      </w:r>
      <w:r w:rsidRPr="00E8059E">
        <w:rPr>
          <w:lang w:val="nl-NL" w:eastAsia="nl-NL"/>
        </w:rPr>
        <w:t>De klassenraad gaat na of de</w:t>
      </w:r>
      <w:r>
        <w:rPr>
          <w:lang w:val="nl-NL" w:eastAsia="nl-NL"/>
        </w:rPr>
        <w:t xml:space="preserve"> </w:t>
      </w:r>
      <w:r w:rsidRPr="008869D3">
        <w:rPr>
          <w:lang w:val="nl-NL" w:eastAsia="nl-NL"/>
        </w:rPr>
        <w:t>eindtermgerelateerde leerplandoelen</w:t>
      </w:r>
      <w:r w:rsidRPr="00E8059E">
        <w:rPr>
          <w:lang w:val="nl-NL" w:eastAsia="nl-NL"/>
        </w:rPr>
        <w:t xml:space="preserve"> voldoende in aantal en beheersingsniveau zijn behaald</w:t>
      </w:r>
      <w:r w:rsidRPr="000823BD">
        <w:rPr>
          <w:lang w:val="nl-NL" w:eastAsia="nl-NL"/>
        </w:rPr>
        <w:t xml:space="preserve">. Daarbij zal de groei die </w:t>
      </w:r>
      <w:r>
        <w:rPr>
          <w:lang w:val="nl-NL" w:eastAsia="nl-NL"/>
        </w:rPr>
        <w:t>je kind</w:t>
      </w:r>
      <w:r w:rsidRPr="000823BD">
        <w:rPr>
          <w:lang w:val="nl-NL" w:eastAsia="nl-NL"/>
        </w:rPr>
        <w:t xml:space="preserve"> doorheen </w:t>
      </w:r>
      <w:r w:rsidR="005A1D61">
        <w:rPr>
          <w:lang w:val="nl-NL" w:eastAsia="nl-NL"/>
        </w:rPr>
        <w:t>zijn</w:t>
      </w:r>
      <w:r w:rsidRPr="000823BD">
        <w:rPr>
          <w:lang w:val="nl-NL" w:eastAsia="nl-NL"/>
        </w:rPr>
        <w:t xml:space="preserve"> </w:t>
      </w:r>
      <w:r w:rsidR="00873C6C">
        <w:rPr>
          <w:lang w:val="nl-NL" w:eastAsia="nl-NL"/>
        </w:rPr>
        <w:t>onder</w:t>
      </w:r>
      <w:r w:rsidR="00F16CFC">
        <w:rPr>
          <w:lang w:val="nl-NL" w:eastAsia="nl-NL"/>
        </w:rPr>
        <w:t>wijs</w:t>
      </w:r>
      <w:r w:rsidRPr="000823BD">
        <w:rPr>
          <w:lang w:val="nl-NL" w:eastAsia="nl-NL"/>
        </w:rPr>
        <w:t xml:space="preserve">loopbaan maakte, en de zelfsturing die </w:t>
      </w:r>
      <w:r>
        <w:rPr>
          <w:lang w:val="nl-NL" w:eastAsia="nl-NL"/>
        </w:rPr>
        <w:t>je kind</w:t>
      </w:r>
      <w:r w:rsidRPr="000823BD">
        <w:rPr>
          <w:lang w:val="nl-NL" w:eastAsia="nl-NL"/>
        </w:rPr>
        <w:t xml:space="preserve"> toont, zeker een rol spelen.</w:t>
      </w:r>
      <w:r>
        <w:rPr>
          <w:lang w:val="nl-NL" w:eastAsia="nl-NL"/>
        </w:rPr>
        <w:t xml:space="preserve"> </w:t>
      </w:r>
    </w:p>
    <w:p w14:paraId="3D27B023" w14:textId="384D1421" w:rsidR="00CD4EE0" w:rsidRPr="00DE1A75" w:rsidRDefault="00CD4EE0" w:rsidP="00A4225A">
      <w:pPr>
        <w:rPr>
          <w:color w:val="auto"/>
          <w:lang w:val="nl-NL" w:eastAsia="nl-NL"/>
        </w:rPr>
      </w:pPr>
      <w:r>
        <w:rPr>
          <w:lang w:val="nl-NL" w:eastAsia="nl-NL"/>
        </w:rPr>
        <w:t>Ook leerlingen die een individueel aangepast curriculum volgen, waarbij het curriculum nauw aanleunt bij het gemeenschappelijk curriculum, kunnen in aanmerking komen voor het getuigschrift basisonderwijs. De klassenraad beslist of de eindtermengerelateerde leerplandoelen voldoende in aantal en beheersingsniveau zijn behaald.</w:t>
      </w:r>
    </w:p>
    <w:p w14:paraId="5D2C3C8F" w14:textId="5647DCA0" w:rsidR="00CD6964" w:rsidRPr="00DE1A75" w:rsidRDefault="008C41FB" w:rsidP="00A4225A">
      <w:pPr>
        <w:rPr>
          <w:color w:val="auto"/>
          <w:lang w:val="nl-NL" w:eastAsia="nl-NL"/>
        </w:rPr>
      </w:pPr>
      <w:r w:rsidRPr="008C41FB">
        <w:rPr>
          <w:color w:val="auto"/>
          <w:lang w:val="nl-NL" w:eastAsia="nl-NL"/>
        </w:rPr>
        <w:t xml:space="preserve">Wanneer we het getuigschrift uitreiken, kun je vinden </w:t>
      </w:r>
      <w:r w:rsidRPr="00DE1A75">
        <w:rPr>
          <w:color w:val="auto"/>
          <w:lang w:val="nl-NL" w:eastAsia="nl-NL"/>
        </w:rPr>
        <w:t>op het oud</w:t>
      </w:r>
      <w:r w:rsidR="00DE1A75" w:rsidRPr="00DE1A75">
        <w:rPr>
          <w:color w:val="auto"/>
          <w:lang w:val="nl-NL" w:eastAsia="nl-NL"/>
        </w:rPr>
        <w:t>erplatform</w:t>
      </w:r>
      <w:r w:rsidRPr="00DE1A75">
        <w:rPr>
          <w:color w:val="auto"/>
          <w:lang w:val="nl-NL" w:eastAsia="nl-NL"/>
        </w:rPr>
        <w:t>.</w:t>
      </w:r>
    </w:p>
    <w:p w14:paraId="5AEFF9CA" w14:textId="77777777" w:rsidR="00434C4A" w:rsidRDefault="00434C4A" w:rsidP="00552A64">
      <w:pPr>
        <w:spacing w:before="200"/>
        <w:ind w:right="-144"/>
        <w:rPr>
          <w:lang w:val="nl-NL" w:eastAsia="nl-NL"/>
        </w:rPr>
      </w:pPr>
      <w:r w:rsidRPr="002A7E1A">
        <w:rPr>
          <w:lang w:val="nl-NL" w:eastAsia="nl-NL"/>
        </w:rPr>
        <w:t>De datum van uitreiking is ook de ontvangstdatum voor het instellen van beroep. Als je niet aanwezig bent op de uitreiking, dan geldt 1 juli als datum van ontvangst voor het instellen van beroep.</w:t>
      </w:r>
    </w:p>
    <w:p w14:paraId="3B95BDFB" w14:textId="3079F3CF" w:rsidR="00434C4A" w:rsidRDefault="00434C4A" w:rsidP="00A4225A">
      <w:pPr>
        <w:rPr>
          <w:rFonts w:eastAsia="Times New Roman"/>
          <w:szCs w:val="24"/>
          <w:lang w:val="nl-NL" w:eastAsia="nl-NL"/>
        </w:rPr>
      </w:pPr>
      <w:r>
        <w:rPr>
          <w:rFonts w:eastAsia="Times New Roman"/>
          <w:szCs w:val="24"/>
          <w:lang w:val="nl-NL" w:eastAsia="nl-NL"/>
        </w:rPr>
        <w:t>Behaalt je kind geen</w:t>
      </w:r>
      <w:r w:rsidRPr="00A85AA8">
        <w:rPr>
          <w:rFonts w:eastAsia="Times New Roman"/>
          <w:szCs w:val="24"/>
          <w:lang w:val="nl-NL" w:eastAsia="nl-NL"/>
        </w:rPr>
        <w:t xml:space="preserve"> getuigschrift basisonderwijs</w:t>
      </w:r>
      <w:r w:rsidR="007324CE">
        <w:rPr>
          <w:rFonts w:eastAsia="Times New Roman"/>
          <w:szCs w:val="24"/>
          <w:lang w:val="nl-NL" w:eastAsia="nl-NL"/>
        </w:rPr>
        <w:t>? D</w:t>
      </w:r>
      <w:r>
        <w:rPr>
          <w:rFonts w:eastAsia="Times New Roman"/>
          <w:szCs w:val="24"/>
          <w:lang w:val="nl-NL" w:eastAsia="nl-NL"/>
        </w:rPr>
        <w:t>an</w:t>
      </w:r>
      <w:r w:rsidRPr="002A7E1A">
        <w:rPr>
          <w:rFonts w:eastAsia="Times New Roman"/>
          <w:szCs w:val="24"/>
          <w:lang w:val="nl-NL" w:eastAsia="nl-NL"/>
        </w:rPr>
        <w:t xml:space="preserve"> ontvang</w:t>
      </w:r>
      <w:r w:rsidR="007E43D4">
        <w:rPr>
          <w:rFonts w:eastAsia="Times New Roman"/>
          <w:szCs w:val="24"/>
          <w:lang w:val="nl-NL" w:eastAsia="nl-NL"/>
        </w:rPr>
        <w:t xml:space="preserve"> je</w:t>
      </w:r>
      <w:r w:rsidRPr="002A7E1A">
        <w:rPr>
          <w:rFonts w:eastAsia="Times New Roman"/>
          <w:szCs w:val="24"/>
          <w:lang w:val="nl-NL" w:eastAsia="nl-NL"/>
        </w:rPr>
        <w:t xml:space="preserve"> een schriftelijke motivering waarom het getuigschrift niet werd uitgereikt</w:t>
      </w:r>
      <w:r w:rsidR="003806D8">
        <w:rPr>
          <w:rFonts w:eastAsia="Times New Roman"/>
          <w:szCs w:val="24"/>
          <w:lang w:val="nl-NL" w:eastAsia="nl-NL"/>
        </w:rPr>
        <w:t xml:space="preserve">. We geven daarbij </w:t>
      </w:r>
      <w:r w:rsidR="00E47BBD">
        <w:rPr>
          <w:rFonts w:eastAsia="Times New Roman"/>
          <w:szCs w:val="24"/>
          <w:lang w:val="nl-NL" w:eastAsia="nl-NL"/>
        </w:rPr>
        <w:t>ook</w:t>
      </w:r>
      <w:r w:rsidRPr="002A7E1A">
        <w:rPr>
          <w:rFonts w:eastAsia="Times New Roman"/>
          <w:szCs w:val="24"/>
          <w:lang w:val="nl-NL" w:eastAsia="nl-NL"/>
        </w:rPr>
        <w:t xml:space="preserve"> bijzondere aandachtspunten voor de verdere </w:t>
      </w:r>
      <w:r w:rsidR="00E47BBD">
        <w:rPr>
          <w:rFonts w:eastAsia="Times New Roman"/>
          <w:szCs w:val="24"/>
          <w:lang w:val="nl-NL" w:eastAsia="nl-NL"/>
        </w:rPr>
        <w:t>onderwijs</w:t>
      </w:r>
      <w:r w:rsidRPr="002A7E1A">
        <w:rPr>
          <w:rFonts w:eastAsia="Times New Roman"/>
          <w:szCs w:val="24"/>
          <w:lang w:val="nl-NL" w:eastAsia="nl-NL"/>
        </w:rPr>
        <w:t>loopbaan</w:t>
      </w:r>
      <w:r w:rsidR="004A1650">
        <w:rPr>
          <w:rFonts w:eastAsia="Times New Roman"/>
          <w:szCs w:val="24"/>
          <w:lang w:val="nl-NL" w:eastAsia="nl-NL"/>
        </w:rPr>
        <w:t xml:space="preserve"> van je</w:t>
      </w:r>
      <w:r>
        <w:rPr>
          <w:rFonts w:eastAsia="Times New Roman"/>
          <w:szCs w:val="24"/>
          <w:lang w:val="nl-NL" w:eastAsia="nl-NL"/>
        </w:rPr>
        <w:t xml:space="preserve"> kind</w:t>
      </w:r>
      <w:r w:rsidRPr="002A7E1A">
        <w:rPr>
          <w:rFonts w:eastAsia="Times New Roman"/>
          <w:szCs w:val="24"/>
          <w:lang w:val="nl-NL" w:eastAsia="nl-NL"/>
        </w:rPr>
        <w:t xml:space="preserve">. </w:t>
      </w:r>
      <w:r w:rsidR="00B138FA">
        <w:rPr>
          <w:rFonts w:eastAsia="Times New Roman"/>
          <w:szCs w:val="24"/>
          <w:lang w:val="nl-NL" w:eastAsia="nl-NL"/>
        </w:rPr>
        <w:t>Je</w:t>
      </w:r>
      <w:r w:rsidRPr="002A7E1A">
        <w:rPr>
          <w:rFonts w:eastAsia="Times New Roman"/>
          <w:szCs w:val="24"/>
          <w:lang w:val="nl-NL" w:eastAsia="nl-NL"/>
        </w:rPr>
        <w:t xml:space="preserve"> krijgt een verklaring waarin het aantal en de soort gevolgde </w:t>
      </w:r>
      <w:r w:rsidR="00DB76B2">
        <w:rPr>
          <w:rFonts w:eastAsia="Times New Roman"/>
          <w:szCs w:val="24"/>
          <w:lang w:val="nl-NL" w:eastAsia="nl-NL"/>
        </w:rPr>
        <w:t>school</w:t>
      </w:r>
      <w:r w:rsidRPr="002A7E1A">
        <w:rPr>
          <w:rFonts w:eastAsia="Times New Roman"/>
          <w:szCs w:val="24"/>
          <w:lang w:val="nl-NL" w:eastAsia="nl-NL"/>
        </w:rPr>
        <w:t xml:space="preserve">jaren lager onderwijs </w:t>
      </w:r>
      <w:r w:rsidR="004A1650">
        <w:rPr>
          <w:rFonts w:eastAsia="Times New Roman"/>
          <w:szCs w:val="24"/>
          <w:lang w:val="nl-NL" w:eastAsia="nl-NL"/>
        </w:rPr>
        <w:t xml:space="preserve">van je kind </w:t>
      </w:r>
      <w:r w:rsidRPr="002A7E1A">
        <w:rPr>
          <w:rFonts w:eastAsia="Times New Roman"/>
          <w:szCs w:val="24"/>
          <w:lang w:val="nl-NL" w:eastAsia="nl-NL"/>
        </w:rPr>
        <w:t>staat.</w:t>
      </w:r>
    </w:p>
    <w:p w14:paraId="7AA6098A" w14:textId="3E2B715F" w:rsidR="00434C4A" w:rsidRDefault="00434C4A" w:rsidP="00A4225A">
      <w:pPr>
        <w:rPr>
          <w:rFonts w:eastAsia="Times New Roman"/>
          <w:szCs w:val="24"/>
          <w:lang w:val="nl-NL" w:eastAsia="nl-NL"/>
        </w:rPr>
      </w:pPr>
      <w:r w:rsidRPr="004B6D49">
        <w:rPr>
          <w:rFonts w:eastAsia="Times New Roman"/>
          <w:szCs w:val="24"/>
          <w:lang w:val="nl-NL" w:eastAsia="nl-NL"/>
        </w:rPr>
        <w:t xml:space="preserve">Ouders die niet akkoord gaan met het niet toekennen van een getuigschrift basisonderwijs aan hun kind, hebben toegang tot een </w:t>
      </w:r>
      <w:r w:rsidRPr="00866BCC">
        <w:rPr>
          <w:rFonts w:eastAsia="Times New Roman"/>
          <w:color w:val="0070C0"/>
          <w:szCs w:val="24"/>
          <w:highlight w:val="yellow"/>
          <w:u w:val="single"/>
          <w:lang w:val="nl-NL" w:eastAsia="nl-NL"/>
        </w:rPr>
        <w:fldChar w:fldCharType="begin"/>
      </w:r>
      <w:r w:rsidRPr="00866BCC">
        <w:rPr>
          <w:rFonts w:eastAsia="Times New Roman"/>
          <w:color w:val="0070C0"/>
          <w:szCs w:val="24"/>
          <w:u w:val="single"/>
          <w:lang w:val="nl-NL" w:eastAsia="nl-NL"/>
        </w:rPr>
        <w:instrText xml:space="preserve"> REF _Ref60926899 \h </w:instrText>
      </w:r>
      <w:r w:rsidR="00A4225A" w:rsidRPr="00866BCC">
        <w:rPr>
          <w:rFonts w:eastAsia="Times New Roman"/>
          <w:color w:val="0070C0"/>
          <w:szCs w:val="24"/>
          <w:highlight w:val="yellow"/>
          <w:u w:val="single"/>
          <w:lang w:val="nl-NL" w:eastAsia="nl-NL"/>
        </w:rPr>
        <w:instrText xml:space="preserve"> \* MERGEFORMAT </w:instrText>
      </w:r>
      <w:r w:rsidRPr="00866BCC">
        <w:rPr>
          <w:rFonts w:eastAsia="Times New Roman"/>
          <w:color w:val="0070C0"/>
          <w:szCs w:val="24"/>
          <w:highlight w:val="yellow"/>
          <w:u w:val="single"/>
          <w:lang w:val="nl-NL" w:eastAsia="nl-NL"/>
        </w:rPr>
      </w:r>
      <w:r w:rsidRPr="00866BCC">
        <w:rPr>
          <w:rFonts w:eastAsia="Times New Roman"/>
          <w:color w:val="0070C0"/>
          <w:szCs w:val="24"/>
          <w:highlight w:val="yellow"/>
          <w:u w:val="single"/>
          <w:lang w:val="nl-NL" w:eastAsia="nl-NL"/>
        </w:rPr>
        <w:fldChar w:fldCharType="separate"/>
      </w:r>
      <w:r w:rsidR="004E338E" w:rsidRPr="004E338E">
        <w:rPr>
          <w:color w:val="0070C0"/>
          <w:u w:val="single"/>
        </w:rPr>
        <w:t>Beroepsprocedure niet-uitreiken getuigschrift basisonderwijs</w:t>
      </w:r>
      <w:r w:rsidRPr="00866BCC">
        <w:rPr>
          <w:rFonts w:eastAsia="Times New Roman"/>
          <w:color w:val="0070C0"/>
          <w:szCs w:val="24"/>
          <w:highlight w:val="yellow"/>
          <w:u w:val="single"/>
          <w:lang w:val="nl-NL" w:eastAsia="nl-NL"/>
        </w:rPr>
        <w:fldChar w:fldCharType="end"/>
      </w:r>
      <w:r w:rsidRPr="004B6D49">
        <w:rPr>
          <w:rFonts w:eastAsia="Times New Roman"/>
          <w:szCs w:val="24"/>
          <w:lang w:val="nl-NL" w:eastAsia="nl-NL"/>
        </w:rPr>
        <w:t>.</w:t>
      </w:r>
    </w:p>
    <w:p w14:paraId="0ABFA362" w14:textId="41787F68" w:rsidR="00BA4E65" w:rsidRPr="00FD6C69" w:rsidRDefault="008B20C4"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41BAEF76" w14:textId="02264BF4" w:rsidR="00A11E63" w:rsidRPr="005A62EF" w:rsidRDefault="005833AD" w:rsidP="00DA0B41">
      <w:pPr>
        <w:pStyle w:val="Kop2"/>
        <w:shd w:val="clear" w:color="auto" w:fill="AE2081"/>
        <w:rPr>
          <w:color w:val="FFFFFF" w:themeColor="background1"/>
        </w:rPr>
      </w:pPr>
      <w:bookmarkStart w:id="36" w:name="_Met_wie_werken"/>
      <w:bookmarkStart w:id="37" w:name="_Ref60913634"/>
      <w:bookmarkStart w:id="38" w:name="_Ref66443267"/>
      <w:bookmarkEnd w:id="36"/>
      <w:r w:rsidRPr="00973A0F">
        <w:rPr>
          <w:bCs/>
          <w:noProof/>
          <w:color w:val="FFFFFF" w:themeColor="background1"/>
          <w:lang w:eastAsia="nl-BE"/>
        </w:rPr>
        <w:drawing>
          <wp:anchor distT="0" distB="0" distL="114300" distR="114300" simplePos="0" relativeHeight="251658267" behindDoc="0" locked="0" layoutInCell="1" allowOverlap="1" wp14:anchorId="6610A20B" wp14:editId="205E2234">
            <wp:simplePos x="0" y="0"/>
            <wp:positionH relativeFrom="column">
              <wp:posOffset>-818098</wp:posOffset>
            </wp:positionH>
            <wp:positionV relativeFrom="paragraph">
              <wp:posOffset>324099</wp:posOffset>
            </wp:positionV>
            <wp:extent cx="663575" cy="663575"/>
            <wp:effectExtent l="0" t="0" r="3175" b="3175"/>
            <wp:wrapThrough wrapText="bothSides">
              <wp:wrapPolygon edited="0">
                <wp:start x="3721" y="0"/>
                <wp:lineTo x="1240" y="11162"/>
                <wp:lineTo x="0" y="13022"/>
                <wp:lineTo x="1240" y="15502"/>
                <wp:lineTo x="8681" y="21083"/>
                <wp:lineTo x="13022" y="21083"/>
                <wp:lineTo x="21083" y="15502"/>
                <wp:lineTo x="21083" y="14882"/>
                <wp:lineTo x="18603" y="0"/>
                <wp:lineTo x="3721" y="0"/>
              </wp:wrapPolygon>
            </wp:wrapThrough>
            <wp:docPr id="37" name="Graphic 37" descr="Proos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roost silhouet"/>
                    <pic:cNvPicPr/>
                  </pic:nvPicPr>
                  <pic:blipFill>
                    <a:blip r:embed="rId7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72"/>
                        </a:ext>
                      </a:extLst>
                    </a:blip>
                    <a:stretch>
                      <a:fillRect/>
                    </a:stretch>
                  </pic:blipFill>
                  <pic:spPr>
                    <a:xfrm>
                      <a:off x="0" y="0"/>
                      <a:ext cx="663575" cy="663575"/>
                    </a:xfrm>
                    <a:prstGeom prst="rect">
                      <a:avLst/>
                    </a:prstGeom>
                  </pic:spPr>
                </pic:pic>
              </a:graphicData>
            </a:graphic>
          </wp:anchor>
        </w:drawing>
      </w:r>
      <w:r w:rsidR="00A11E63" w:rsidRPr="005A62EF">
        <w:rPr>
          <w:color w:val="FFFFFF" w:themeColor="background1"/>
        </w:rPr>
        <w:t>Met wie werken we samen?</w:t>
      </w:r>
      <w:bookmarkEnd w:id="37"/>
      <w:bookmarkEnd w:id="38"/>
    </w:p>
    <w:p w14:paraId="51DB09C2" w14:textId="4CBF62BD" w:rsidR="007848B6" w:rsidRPr="007848B6" w:rsidRDefault="00A11E63" w:rsidP="007848B6">
      <w:pPr>
        <w:pStyle w:val="Kop3"/>
      </w:pPr>
      <w:r w:rsidRPr="006E2C79">
        <w:t>Centrum voor leerlingenbegeleiding (CLB)</w:t>
      </w:r>
    </w:p>
    <w:p w14:paraId="279B61E4" w14:textId="507F7DD3" w:rsidR="00E04219" w:rsidRDefault="00552C88" w:rsidP="00357F1E">
      <w:pPr>
        <w:rPr>
          <w:lang w:val="nl-NL"/>
        </w:rPr>
      </w:pPr>
      <w:r>
        <w:rPr>
          <w:rFonts w:asciiTheme="minorHAnsi" w:hAnsiTheme="minorHAnsi"/>
          <w:noProof/>
          <w:color w:val="auto"/>
          <w:lang w:eastAsia="nl-BE"/>
        </w:rPr>
        <w:drawing>
          <wp:anchor distT="0" distB="0" distL="114300" distR="114300" simplePos="0" relativeHeight="251714603" behindDoc="0" locked="0" layoutInCell="1" allowOverlap="1" wp14:anchorId="2FEAA00E" wp14:editId="2EC312F4">
            <wp:simplePos x="0" y="0"/>
            <wp:positionH relativeFrom="column">
              <wp:posOffset>-81280</wp:posOffset>
            </wp:positionH>
            <wp:positionV relativeFrom="paragraph">
              <wp:posOffset>249555</wp:posOffset>
            </wp:positionV>
            <wp:extent cx="1562100" cy="1132205"/>
            <wp:effectExtent l="0" t="0" r="0" b="0"/>
            <wp:wrapThrough wrapText="bothSides">
              <wp:wrapPolygon edited="0">
                <wp:start x="0" y="0"/>
                <wp:lineTo x="0" y="21079"/>
                <wp:lineTo x="21337" y="21079"/>
                <wp:lineTo x="21337" y="0"/>
                <wp:lineTo x="0"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ij CLB Kempen_CMYK.jpg"/>
                    <pic:cNvPicPr/>
                  </pic:nvPicPr>
                  <pic:blipFill>
                    <a:blip r:embed="rId73" cstate="print">
                      <a:extLst>
                        <a:ext uri="{28A0092B-C50C-407E-A947-70E740481C1C}">
                          <a14:useLocalDpi xmlns:a14="http://schemas.microsoft.com/office/drawing/2010/main" val="0"/>
                        </a:ext>
                      </a:extLst>
                    </a:blip>
                    <a:stretch>
                      <a:fillRect/>
                    </a:stretch>
                  </pic:blipFill>
                  <pic:spPr>
                    <a:xfrm>
                      <a:off x="0" y="0"/>
                      <a:ext cx="1562100" cy="1132205"/>
                    </a:xfrm>
                    <a:prstGeom prst="rect">
                      <a:avLst/>
                    </a:prstGeom>
                  </pic:spPr>
                </pic:pic>
              </a:graphicData>
            </a:graphic>
            <wp14:sizeRelH relativeFrom="page">
              <wp14:pctWidth>0</wp14:pctWidth>
            </wp14:sizeRelH>
            <wp14:sizeRelV relativeFrom="page">
              <wp14:pctHeight>0</wp14:pctHeight>
            </wp14:sizeRelV>
          </wp:anchor>
        </w:drawing>
      </w:r>
      <w:sdt>
        <w:sdtPr>
          <w:rPr>
            <w:lang w:val="nl-NL"/>
          </w:rPr>
          <w:alias w:val="Geef hier de contactgegevens van het CLB"/>
          <w:id w:val="-916557470"/>
          <w:placeholder>
            <w:docPart w:val="DefaultPlaceholder_-1854013440"/>
          </w:placeholder>
          <w15:color w:val="A8AF37"/>
        </w:sdtPr>
        <w:sdtEndPr/>
        <w:sdtContent>
          <w:r w:rsidR="00357F1E" w:rsidRPr="00357F1E">
            <w:rPr>
              <w:rFonts w:ascii="Comic Sans MS" w:eastAsia="Times New Roman" w:hAnsi="Comic Sans MS"/>
              <w:color w:val="auto"/>
              <w:lang w:val="nl-NL" w:eastAsia="nl-NL"/>
            </w:rPr>
            <w:t>Onze school werkt samen met het CLB Hoogstraten</w:t>
          </w:r>
          <w:r w:rsidR="00357F1E">
            <w:rPr>
              <w:rFonts w:ascii="Comic Sans MS" w:eastAsia="Times New Roman" w:hAnsi="Comic Sans MS"/>
              <w:color w:val="auto"/>
              <w:lang w:val="nl-NL" w:eastAsia="nl-NL"/>
            </w:rPr>
            <w:br/>
          </w:r>
          <w:hyperlink r:id="rId74" w:history="1">
            <w:r w:rsidR="00357F1E" w:rsidRPr="00357F1E">
              <w:rPr>
                <w:rFonts w:ascii="Comic Sans MS" w:eastAsia="Times New Roman" w:hAnsi="Comic Sans MS"/>
                <w:color w:val="auto"/>
                <w:u w:val="single"/>
                <w:lang w:val="nl-NL" w:eastAsia="nl-NL"/>
              </w:rPr>
              <w:t>https://www.clb-kempen.be/vestigingen/hoogstraten/vrije-basisschool-klein-seminarie/</w:t>
            </w:r>
          </w:hyperlink>
          <w:r w:rsidR="00357F1E" w:rsidRPr="00357F1E">
            <w:rPr>
              <w:rFonts w:ascii="Comic Sans MS" w:eastAsia="Times New Roman" w:hAnsi="Comic Sans MS"/>
              <w:color w:val="auto"/>
              <w:lang w:val="nl-NL" w:eastAsia="nl-NL"/>
            </w:rPr>
            <w:t xml:space="preserve"> - </w:t>
          </w:r>
          <w:hyperlink r:id="rId75" w:history="1">
            <w:r w:rsidR="00357F1E" w:rsidRPr="00357F1E">
              <w:rPr>
                <w:rFonts w:ascii="Comic Sans MS" w:eastAsia="Times New Roman" w:hAnsi="Comic Sans MS"/>
                <w:color w:val="auto"/>
                <w:u w:val="single"/>
                <w:lang w:val="nl-NL" w:eastAsia="nl-NL"/>
              </w:rPr>
              <w:t>hoogstraten@clb-kempen.be</w:t>
            </w:r>
          </w:hyperlink>
          <w:r w:rsidR="00357F1E" w:rsidRPr="00357F1E">
            <w:rPr>
              <w:rFonts w:ascii="Comic Sans MS" w:eastAsia="Times New Roman" w:hAnsi="Comic Sans MS"/>
              <w:color w:val="auto"/>
              <w:lang w:val="nl-NL" w:eastAsia="nl-NL"/>
            </w:rPr>
            <w:t xml:space="preserve">  </w:t>
          </w:r>
          <w:r w:rsidR="00357F1E">
            <w:rPr>
              <w:rFonts w:ascii="Comic Sans MS" w:eastAsia="Times New Roman" w:hAnsi="Comic Sans MS"/>
              <w:color w:val="auto"/>
              <w:lang w:val="nl-NL" w:eastAsia="nl-NL"/>
            </w:rPr>
            <w:br/>
          </w:r>
          <w:r w:rsidR="00357F1E" w:rsidRPr="00357F1E">
            <w:rPr>
              <w:rFonts w:ascii="Comic Sans MS" w:eastAsia="Times New Roman" w:hAnsi="Comic Sans MS"/>
              <w:color w:val="auto"/>
              <w:lang w:val="nl-NL" w:eastAsia="nl-NL"/>
            </w:rPr>
            <w:t xml:space="preserve">03/3143970 </w:t>
          </w:r>
          <w:r w:rsidR="00357F1E">
            <w:rPr>
              <w:rFonts w:ascii="Comic Sans MS" w:eastAsia="Times New Roman" w:hAnsi="Comic Sans MS"/>
              <w:color w:val="auto"/>
              <w:lang w:val="nl-NL" w:eastAsia="nl-NL"/>
            </w:rPr>
            <w:br/>
          </w:r>
          <w:r w:rsidR="00357F1E" w:rsidRPr="00357F1E">
            <w:rPr>
              <w:rFonts w:ascii="Comic Sans MS" w:eastAsia="Times New Roman" w:hAnsi="Comic Sans MS"/>
              <w:color w:val="auto"/>
              <w:lang w:val="en-US" w:eastAsia="nl-NL"/>
            </w:rPr>
            <w:t>Gravin Elisabethlaan 2 te 2320 Hoogstraten</w:t>
          </w:r>
        </w:sdtContent>
      </w:sdt>
    </w:p>
    <w:tbl>
      <w:tblPr>
        <w:tblW w:w="15026" w:type="dxa"/>
        <w:tblLayout w:type="fixed"/>
        <w:tblLook w:val="04A0" w:firstRow="1" w:lastRow="0" w:firstColumn="1" w:lastColumn="0" w:noHBand="0" w:noVBand="1"/>
      </w:tblPr>
      <w:tblGrid>
        <w:gridCol w:w="9923"/>
        <w:gridCol w:w="5103"/>
      </w:tblGrid>
      <w:tr w:rsidR="007848B6" w:rsidRPr="009B48DB" w14:paraId="1B4E886F" w14:textId="77777777" w:rsidTr="000412DC">
        <w:tc>
          <w:tcPr>
            <w:tcW w:w="9923" w:type="dxa"/>
          </w:tcPr>
          <w:p w14:paraId="004AF3D6" w14:textId="77777777" w:rsidR="000412DC" w:rsidRPr="000412DC" w:rsidRDefault="000412DC" w:rsidP="000412DC">
            <w:pPr>
              <w:spacing w:before="120" w:after="0" w:line="240" w:lineRule="auto"/>
              <w:rPr>
                <w:rFonts w:eastAsia="Times New Roman"/>
                <w:szCs w:val="24"/>
                <w:lang w:val="nl-NL" w:eastAsia="nl-NL"/>
              </w:rPr>
            </w:pPr>
            <w:r w:rsidRPr="000412DC">
              <w:rPr>
                <w:rFonts w:eastAsia="Times New Roman"/>
                <w:szCs w:val="24"/>
                <w:lang w:val="nl-NL" w:eastAsia="nl-NL"/>
              </w:rPr>
              <w:t xml:space="preserve">Vrij CLB Kempen begeleidt in het arrondissement Turnhout vrije, gemeentelijke en stedelijke scholen </w:t>
            </w:r>
          </w:p>
          <w:p w14:paraId="7C91951E" w14:textId="78C5E42E" w:rsidR="000412DC" w:rsidRPr="000412DC" w:rsidRDefault="000412DC" w:rsidP="000412DC">
            <w:pPr>
              <w:spacing w:after="0" w:line="240" w:lineRule="auto"/>
              <w:rPr>
                <w:rFonts w:eastAsia="Times New Roman"/>
                <w:szCs w:val="24"/>
                <w:lang w:val="nl-NL" w:eastAsia="nl-NL"/>
              </w:rPr>
            </w:pPr>
            <w:r w:rsidRPr="000412DC">
              <w:rPr>
                <w:rFonts w:eastAsia="Times New Roman"/>
                <w:szCs w:val="24"/>
                <w:lang w:val="nl-NL" w:eastAsia="nl-NL"/>
              </w:rPr>
              <w:lastRenderedPageBreak/>
              <w:t>in het basisonderw</w:t>
            </w:r>
            <w:r w:rsidR="007510E0">
              <w:rPr>
                <w:rFonts w:eastAsia="Times New Roman"/>
                <w:szCs w:val="24"/>
                <w:lang w:val="nl-NL" w:eastAsia="nl-NL"/>
              </w:rPr>
              <w:t xml:space="preserve">ijs en het secundair onderwijs, </w:t>
            </w:r>
            <w:r w:rsidRPr="000412DC">
              <w:rPr>
                <w:rFonts w:eastAsia="Times New Roman"/>
                <w:szCs w:val="24"/>
                <w:lang w:val="nl-NL" w:eastAsia="nl-NL"/>
              </w:rPr>
              <w:t>gewoon en buitengewoon onderwijs.</w:t>
            </w:r>
          </w:p>
          <w:p w14:paraId="7CAAF3C3" w14:textId="6995B389" w:rsidR="007848B6" w:rsidRPr="000412DC" w:rsidRDefault="007510E0" w:rsidP="000412DC">
            <w:pPr>
              <w:spacing w:before="120" w:after="0" w:line="240" w:lineRule="auto"/>
              <w:rPr>
                <w:rFonts w:eastAsia="Times New Roman"/>
                <w:szCs w:val="24"/>
                <w:lang w:val="nl-NL" w:eastAsia="nl-NL"/>
              </w:rPr>
            </w:pPr>
            <w:r>
              <w:rPr>
                <w:rFonts w:eastAsia="Times New Roman"/>
                <w:szCs w:val="24"/>
                <w:lang w:val="nl-NL" w:eastAsia="nl-NL"/>
              </w:rPr>
              <w:t>Het CLB begeleidt</w:t>
            </w:r>
            <w:r w:rsidR="000412DC" w:rsidRPr="000412DC">
              <w:rPr>
                <w:rFonts w:eastAsia="Times New Roman"/>
                <w:szCs w:val="24"/>
                <w:lang w:val="nl-NL" w:eastAsia="nl-NL"/>
              </w:rPr>
              <w:t xml:space="preserve"> ook centra voor deeltijds leren.</w:t>
            </w:r>
          </w:p>
          <w:p w14:paraId="13485D61" w14:textId="62EB5BC9" w:rsidR="000412DC" w:rsidRPr="000412DC" w:rsidRDefault="007510E0" w:rsidP="000412DC">
            <w:pPr>
              <w:spacing w:before="120" w:after="0" w:line="240" w:lineRule="auto"/>
              <w:jc w:val="both"/>
              <w:rPr>
                <w:rFonts w:eastAsia="Times New Roman"/>
                <w:szCs w:val="24"/>
                <w:lang w:val="nl-NL" w:eastAsia="nl-NL"/>
              </w:rPr>
            </w:pPr>
            <w:r>
              <w:rPr>
                <w:rFonts w:eastAsia="Times New Roman"/>
                <w:szCs w:val="24"/>
                <w:lang w:val="nl-NL" w:eastAsia="nl-NL"/>
              </w:rPr>
              <w:t>Het CLB is er</w:t>
            </w:r>
            <w:r w:rsidR="000412DC" w:rsidRPr="000412DC">
              <w:rPr>
                <w:rFonts w:eastAsia="Times New Roman"/>
                <w:szCs w:val="24"/>
                <w:lang w:val="nl-NL" w:eastAsia="nl-NL"/>
              </w:rPr>
              <w:t xml:space="preserve"> voor leerling</w:t>
            </w:r>
            <w:r>
              <w:rPr>
                <w:rFonts w:eastAsia="Times New Roman"/>
                <w:szCs w:val="24"/>
                <w:lang w:val="nl-NL" w:eastAsia="nl-NL"/>
              </w:rPr>
              <w:t xml:space="preserve">en, ouders en school. Men werkt samen met de school, maar </w:t>
            </w:r>
            <w:r w:rsidR="000412DC" w:rsidRPr="000412DC">
              <w:rPr>
                <w:rFonts w:eastAsia="Times New Roman"/>
                <w:szCs w:val="24"/>
                <w:lang w:val="nl-NL" w:eastAsia="nl-NL"/>
              </w:rPr>
              <w:t xml:space="preserve">behoren er niet toe. </w:t>
            </w:r>
          </w:p>
          <w:p w14:paraId="3F66AD5B" w14:textId="37AB9BC7" w:rsidR="000412DC" w:rsidRPr="000412DC" w:rsidRDefault="000412DC" w:rsidP="000412DC">
            <w:pPr>
              <w:spacing w:before="120" w:after="0" w:line="240" w:lineRule="auto"/>
              <w:jc w:val="both"/>
              <w:rPr>
                <w:rFonts w:eastAsia="Times New Roman"/>
                <w:szCs w:val="24"/>
                <w:lang w:val="nl-NL" w:eastAsia="nl-NL"/>
              </w:rPr>
            </w:pPr>
            <w:r w:rsidRPr="000412DC">
              <w:rPr>
                <w:rFonts w:eastAsia="Times New Roman"/>
                <w:szCs w:val="24"/>
                <w:lang w:val="nl-NL" w:eastAsia="nl-NL"/>
              </w:rPr>
              <w:t>Je kind kan dus gerust los van</w:t>
            </w:r>
            <w:r w:rsidR="007510E0">
              <w:rPr>
                <w:rFonts w:eastAsia="Times New Roman"/>
                <w:szCs w:val="24"/>
                <w:lang w:val="nl-NL" w:eastAsia="nl-NL"/>
              </w:rPr>
              <w:t xml:space="preserve"> de school bij het CLB</w:t>
            </w:r>
            <w:r w:rsidRPr="000412DC">
              <w:rPr>
                <w:rFonts w:eastAsia="Times New Roman"/>
                <w:szCs w:val="24"/>
                <w:lang w:val="nl-NL" w:eastAsia="nl-NL"/>
              </w:rPr>
              <w:t xml:space="preserve"> aankloppen. Je kunt alleen naar het CLB stappen dat samenwerkt met de school waar je kind ingeschreven is.</w:t>
            </w:r>
          </w:p>
          <w:p w14:paraId="0E39CE23" w14:textId="77777777" w:rsidR="000412DC" w:rsidRDefault="000412DC" w:rsidP="000412DC">
            <w:pPr>
              <w:spacing w:before="120" w:after="0" w:line="240" w:lineRule="auto"/>
              <w:rPr>
                <w:rFonts w:asciiTheme="minorHAnsi" w:hAnsiTheme="minorHAnsi"/>
              </w:rPr>
            </w:pPr>
          </w:p>
          <w:p w14:paraId="6016B38B" w14:textId="1F0497A1" w:rsidR="007510E0" w:rsidRPr="009B48DB" w:rsidRDefault="007510E0" w:rsidP="000412DC">
            <w:pPr>
              <w:spacing w:before="120" w:after="0" w:line="240" w:lineRule="auto"/>
              <w:rPr>
                <w:rFonts w:asciiTheme="minorHAnsi" w:hAnsiTheme="minorHAnsi"/>
              </w:rPr>
            </w:pPr>
          </w:p>
        </w:tc>
        <w:tc>
          <w:tcPr>
            <w:tcW w:w="5103" w:type="dxa"/>
          </w:tcPr>
          <w:p w14:paraId="346D6ACF" w14:textId="77777777" w:rsidR="007848B6" w:rsidRDefault="007848B6" w:rsidP="000412DC">
            <w:pPr>
              <w:spacing w:after="0" w:line="240" w:lineRule="auto"/>
              <w:rPr>
                <w:rFonts w:asciiTheme="minorHAnsi" w:hAnsiTheme="minorHAnsi"/>
              </w:rPr>
            </w:pPr>
          </w:p>
          <w:p w14:paraId="38366F09" w14:textId="748F3191" w:rsidR="000412DC" w:rsidRPr="004A1D83" w:rsidRDefault="000412DC" w:rsidP="000412DC">
            <w:pPr>
              <w:spacing w:after="0" w:line="240" w:lineRule="auto"/>
              <w:rPr>
                <w:rFonts w:asciiTheme="minorHAnsi" w:hAnsiTheme="minorHAnsi"/>
              </w:rPr>
            </w:pPr>
          </w:p>
        </w:tc>
      </w:tr>
    </w:tbl>
    <w:p w14:paraId="6A8534E3" w14:textId="77777777" w:rsidR="000412DC" w:rsidRPr="004A1D83" w:rsidRDefault="000412DC" w:rsidP="000412DC">
      <w:pPr>
        <w:spacing w:line="240" w:lineRule="auto"/>
        <w:rPr>
          <w:rFonts w:asciiTheme="minorHAnsi" w:hAnsiTheme="minorHAnsi"/>
          <w:b/>
          <w:bCs/>
          <w:color w:val="000000"/>
        </w:rPr>
      </w:pPr>
      <w:r w:rsidRPr="004A1D83">
        <w:rPr>
          <w:rFonts w:asciiTheme="minorHAnsi" w:hAnsiTheme="minorHAnsi"/>
          <w:b/>
          <w:bCs/>
          <w:color w:val="000000" w:themeColor="text1"/>
        </w:rPr>
        <w:lastRenderedPageBreak/>
        <w:t>Openingsuren</w:t>
      </w:r>
    </w:p>
    <w:p w14:paraId="134AC66E" w14:textId="4997CA22" w:rsidR="000412DC" w:rsidRPr="000412DC" w:rsidRDefault="000412DC" w:rsidP="000412DC">
      <w:pPr>
        <w:spacing w:before="120" w:after="0" w:line="240" w:lineRule="auto"/>
        <w:rPr>
          <w:rFonts w:eastAsia="Times New Roman"/>
          <w:szCs w:val="24"/>
          <w:lang w:val="nl-NL" w:eastAsia="nl-NL"/>
        </w:rPr>
      </w:pPr>
      <w:r w:rsidRPr="000412DC">
        <w:rPr>
          <w:rFonts w:eastAsia="Times New Roman"/>
          <w:szCs w:val="24"/>
          <w:lang w:val="nl-NL" w:eastAsia="nl-NL"/>
        </w:rPr>
        <w:t xml:space="preserve">Het centrum is elke werkdag open van </w:t>
      </w:r>
      <w:smartTag w:uri="urn:schemas-microsoft-com:office:smarttags" w:element="time">
        <w:smartTagPr>
          <w:attr w:name="Minute" w:val="00"/>
          <w:attr w:name="Hour" w:val="9"/>
        </w:smartTagPr>
        <w:r w:rsidRPr="000412DC">
          <w:rPr>
            <w:rFonts w:eastAsia="Times New Roman"/>
            <w:szCs w:val="24"/>
            <w:lang w:val="nl-NL" w:eastAsia="nl-NL"/>
          </w:rPr>
          <w:t>9.00</w:t>
        </w:r>
      </w:smartTag>
      <w:r w:rsidRPr="000412DC">
        <w:rPr>
          <w:rFonts w:eastAsia="Times New Roman"/>
          <w:szCs w:val="24"/>
          <w:lang w:val="nl-NL" w:eastAsia="nl-NL"/>
        </w:rPr>
        <w:t xml:space="preserve"> tot </w:t>
      </w:r>
      <w:smartTag w:uri="urn:schemas-microsoft-com:office:smarttags" w:element="time">
        <w:smartTagPr>
          <w:attr w:name="Minute" w:val="00"/>
          <w:attr w:name="Hour" w:val="12"/>
        </w:smartTagPr>
        <w:r w:rsidRPr="000412DC">
          <w:rPr>
            <w:rFonts w:eastAsia="Times New Roman"/>
            <w:szCs w:val="24"/>
            <w:lang w:val="nl-NL" w:eastAsia="nl-NL"/>
          </w:rPr>
          <w:t>12.00</w:t>
        </w:r>
      </w:smartTag>
      <w:r w:rsidRPr="000412DC">
        <w:rPr>
          <w:rFonts w:eastAsia="Times New Roman"/>
          <w:szCs w:val="24"/>
          <w:lang w:val="nl-NL" w:eastAsia="nl-NL"/>
        </w:rPr>
        <w:t xml:space="preserve"> uur en van 13.00 tot </w:t>
      </w:r>
      <w:smartTag w:uri="urn:schemas-microsoft-com:office:smarttags" w:element="time">
        <w:smartTagPr>
          <w:attr w:name="Minute" w:val="30"/>
          <w:attr w:name="Hour" w:val="16"/>
        </w:smartTagPr>
        <w:r w:rsidRPr="000412DC">
          <w:rPr>
            <w:rFonts w:eastAsia="Times New Roman"/>
            <w:szCs w:val="24"/>
            <w:lang w:val="nl-NL" w:eastAsia="nl-NL"/>
          </w:rPr>
          <w:t>16.30</w:t>
        </w:r>
      </w:smartTag>
      <w:r w:rsidRPr="000412DC">
        <w:rPr>
          <w:rFonts w:eastAsia="Times New Roman"/>
          <w:szCs w:val="24"/>
          <w:lang w:val="nl-NL" w:eastAsia="nl-NL"/>
        </w:rPr>
        <w:t xml:space="preserve"> uur. Je kunt met de onthaalmedewe</w:t>
      </w:r>
      <w:r w:rsidR="007510E0">
        <w:rPr>
          <w:rFonts w:eastAsia="Times New Roman"/>
          <w:szCs w:val="24"/>
          <w:lang w:val="nl-NL" w:eastAsia="nl-NL"/>
        </w:rPr>
        <w:t>rker van onze</w:t>
      </w:r>
      <w:r w:rsidRPr="000412DC">
        <w:rPr>
          <w:rFonts w:eastAsia="Times New Roman"/>
          <w:szCs w:val="24"/>
          <w:lang w:val="nl-NL" w:eastAsia="nl-NL"/>
        </w:rPr>
        <w:t xml:space="preserve"> school ook telefonisch of via mail een afspraak maken voor andere gespreksuren. De namen van onze onthaalmedewerkers vind je terug op onze website, bij de contactgegevens van de vestigingen.</w:t>
      </w:r>
    </w:p>
    <w:p w14:paraId="36AB14E5" w14:textId="77777777" w:rsidR="000412DC" w:rsidRPr="000412DC" w:rsidRDefault="000412DC" w:rsidP="000412DC">
      <w:pPr>
        <w:spacing w:before="120" w:after="0" w:line="240" w:lineRule="auto"/>
        <w:rPr>
          <w:rFonts w:eastAsia="Times New Roman"/>
          <w:szCs w:val="24"/>
          <w:lang w:val="nl-NL" w:eastAsia="nl-NL"/>
        </w:rPr>
      </w:pPr>
      <w:r w:rsidRPr="000412DC">
        <w:rPr>
          <w:rFonts w:eastAsia="Times New Roman"/>
          <w:szCs w:val="24"/>
          <w:lang w:val="nl-NL" w:eastAsia="nl-NL"/>
        </w:rPr>
        <w:t>Het CLB sluit van 15 juli tot en met 15 augustus en tijdens de kerst- en paasvakantie (met uitzondering van twee dagen in de kerst- en paasvakantie).</w:t>
      </w:r>
    </w:p>
    <w:p w14:paraId="5C4D721A" w14:textId="77777777" w:rsidR="000412DC" w:rsidRPr="000412DC" w:rsidRDefault="000412DC" w:rsidP="000412DC">
      <w:pPr>
        <w:spacing w:before="120" w:after="0" w:line="240" w:lineRule="auto"/>
        <w:rPr>
          <w:rFonts w:eastAsia="Times New Roman"/>
          <w:szCs w:val="24"/>
          <w:lang w:val="nl-NL" w:eastAsia="nl-NL"/>
        </w:rPr>
      </w:pPr>
      <w:r w:rsidRPr="000412DC">
        <w:rPr>
          <w:rFonts w:eastAsia="Times New Roman"/>
          <w:szCs w:val="24"/>
          <w:lang w:val="nl-NL" w:eastAsia="nl-NL"/>
        </w:rPr>
        <w:t>Tot 15 juli en vanaf 16 augustus is er permanentie voorzien. Je belt best voor een afspraak, zodat de medewerkers je vlot kunnen verder helpen.</w:t>
      </w:r>
    </w:p>
    <w:p w14:paraId="3F48F6E1" w14:textId="369B8353" w:rsidR="000412DC" w:rsidRDefault="000412DC" w:rsidP="000412DC">
      <w:pPr>
        <w:spacing w:before="120" w:after="0" w:line="240" w:lineRule="auto"/>
        <w:rPr>
          <w:rFonts w:eastAsia="Times New Roman"/>
          <w:szCs w:val="24"/>
          <w:lang w:val="nl-NL" w:eastAsia="nl-NL"/>
        </w:rPr>
      </w:pPr>
      <w:r w:rsidRPr="000412DC">
        <w:rPr>
          <w:rFonts w:eastAsia="Times New Roman"/>
          <w:szCs w:val="24"/>
          <w:lang w:val="nl-NL" w:eastAsia="nl-NL"/>
        </w:rPr>
        <w:t>Je kunt bij het CLB ook terecht voor een anoniem chatgesprek (clbchat.be) op maandag, dinsdag, donderdag (17u-21u) en woensdag (14u-21u).</w:t>
      </w:r>
    </w:p>
    <w:p w14:paraId="0709DC46" w14:textId="77777777" w:rsidR="0004156E" w:rsidRPr="000412DC" w:rsidRDefault="0004156E" w:rsidP="000412DC">
      <w:pPr>
        <w:spacing w:before="120" w:after="0" w:line="240" w:lineRule="auto"/>
        <w:rPr>
          <w:rFonts w:eastAsia="Times New Roman"/>
          <w:szCs w:val="24"/>
          <w:lang w:val="nl-NL" w:eastAsia="nl-NL"/>
        </w:rPr>
      </w:pPr>
    </w:p>
    <w:p w14:paraId="66E619ED" w14:textId="3E308FB6" w:rsidR="000412DC" w:rsidRPr="009B48DB" w:rsidRDefault="000412DC" w:rsidP="000412DC">
      <w:pPr>
        <w:pStyle w:val="Kop2"/>
        <w:ind w:left="0"/>
        <w:jc w:val="both"/>
        <w:rPr>
          <w:rFonts w:asciiTheme="minorHAnsi" w:hAnsiTheme="minorHAnsi" w:cstheme="minorBidi"/>
          <w:b w:val="0"/>
          <w:color w:val="0070C0"/>
        </w:rPr>
      </w:pPr>
      <w:r w:rsidRPr="0BFA6C28">
        <w:rPr>
          <w:rFonts w:asciiTheme="minorHAnsi" w:hAnsiTheme="minorHAnsi" w:cstheme="minorBidi"/>
          <w:color w:val="0070C0"/>
        </w:rPr>
        <w:t>Waarvoor k</w:t>
      </w:r>
      <w:r>
        <w:rPr>
          <w:rFonts w:asciiTheme="minorHAnsi" w:hAnsiTheme="minorHAnsi" w:cstheme="minorBidi"/>
          <w:color w:val="0070C0"/>
        </w:rPr>
        <w:t>u</w:t>
      </w:r>
      <w:r w:rsidR="007510E0">
        <w:rPr>
          <w:rFonts w:asciiTheme="minorHAnsi" w:hAnsiTheme="minorHAnsi" w:cstheme="minorBidi"/>
          <w:color w:val="0070C0"/>
        </w:rPr>
        <w:t>n je bij het CLB</w:t>
      </w:r>
      <w:r w:rsidRPr="0BFA6C28">
        <w:rPr>
          <w:rFonts w:asciiTheme="minorHAnsi" w:hAnsiTheme="minorHAnsi" w:cstheme="minorBidi"/>
          <w:color w:val="0070C0"/>
        </w:rPr>
        <w:t xml:space="preserve"> terecht? </w:t>
      </w:r>
    </w:p>
    <w:p w14:paraId="0D06C246" w14:textId="605C2019" w:rsidR="000412DC" w:rsidRPr="000412DC" w:rsidRDefault="000412DC" w:rsidP="000412DC">
      <w:pPr>
        <w:spacing w:line="240" w:lineRule="auto"/>
        <w:jc w:val="both"/>
        <w:rPr>
          <w:rFonts w:eastAsia="Times New Roman"/>
          <w:szCs w:val="24"/>
          <w:lang w:val="nl-NL" w:eastAsia="nl-NL"/>
        </w:rPr>
      </w:pPr>
      <w:r w:rsidRPr="000412DC">
        <w:rPr>
          <w:rFonts w:eastAsia="Times New Roman"/>
          <w:szCs w:val="24"/>
          <w:lang w:val="nl-NL" w:eastAsia="nl-NL"/>
        </w:rPr>
        <w:t>Centra voor leerlingenbegeleiding (CLB) bieden gratis informatie, hulp en begeleiding voor leerl</w:t>
      </w:r>
      <w:r w:rsidR="007510E0">
        <w:rPr>
          <w:rFonts w:eastAsia="Times New Roman"/>
          <w:szCs w:val="24"/>
          <w:lang w:val="nl-NL" w:eastAsia="nl-NL"/>
        </w:rPr>
        <w:t xml:space="preserve">ingen, ouders en scholen. </w:t>
      </w:r>
    </w:p>
    <w:tbl>
      <w:tblPr>
        <w:tblW w:w="0" w:type="auto"/>
        <w:tblLook w:val="04A0" w:firstRow="1" w:lastRow="0" w:firstColumn="1" w:lastColumn="0" w:noHBand="0" w:noVBand="1"/>
      </w:tblPr>
      <w:tblGrid>
        <w:gridCol w:w="4686"/>
        <w:gridCol w:w="4669"/>
      </w:tblGrid>
      <w:tr w:rsidR="000412DC" w:rsidRPr="000412DC" w14:paraId="172E09F8" w14:textId="77777777" w:rsidTr="00540E3C">
        <w:tc>
          <w:tcPr>
            <w:tcW w:w="4818" w:type="dxa"/>
          </w:tcPr>
          <w:p w14:paraId="57579EEA" w14:textId="77777777" w:rsidR="000412DC" w:rsidRPr="000412DC" w:rsidRDefault="000412DC" w:rsidP="00540E3C">
            <w:pPr>
              <w:spacing w:line="240" w:lineRule="auto"/>
              <w:rPr>
                <w:rFonts w:eastAsia="Times New Roman"/>
                <w:szCs w:val="24"/>
                <w:lang w:val="nl-NL" w:eastAsia="nl-NL"/>
              </w:rPr>
            </w:pPr>
            <w:r w:rsidRPr="000412DC">
              <w:rPr>
                <w:rFonts w:eastAsia="Times New Roman"/>
                <w:szCs w:val="24"/>
                <w:lang w:val="nl-NL" w:eastAsia="nl-NL"/>
              </w:rPr>
              <w:t>Je kunt naar het CLB...</w:t>
            </w:r>
          </w:p>
          <w:p w14:paraId="57786CA5" w14:textId="77777777" w:rsidR="000412DC" w:rsidRPr="000412DC" w:rsidRDefault="000412DC" w:rsidP="009B0DCD">
            <w:pPr>
              <w:numPr>
                <w:ilvl w:val="0"/>
                <w:numId w:val="18"/>
              </w:numPr>
              <w:suppressAutoHyphens w:val="0"/>
              <w:spacing w:after="0" w:line="240" w:lineRule="auto"/>
              <w:rPr>
                <w:rFonts w:eastAsia="Times New Roman"/>
                <w:szCs w:val="24"/>
                <w:lang w:val="nl-NL" w:eastAsia="nl-NL"/>
              </w:rPr>
            </w:pPr>
            <w:r w:rsidRPr="000412DC">
              <w:rPr>
                <w:rFonts w:eastAsia="Times New Roman"/>
                <w:szCs w:val="24"/>
                <w:lang w:val="nl-NL" w:eastAsia="nl-NL"/>
              </w:rPr>
              <w:t>als je kind ergens mee zit of zich niet goed in zijn vel voelt;</w:t>
            </w:r>
          </w:p>
          <w:p w14:paraId="41ECD686" w14:textId="77777777" w:rsidR="000412DC" w:rsidRPr="000412DC" w:rsidRDefault="000412DC" w:rsidP="009B0DCD">
            <w:pPr>
              <w:numPr>
                <w:ilvl w:val="0"/>
                <w:numId w:val="18"/>
              </w:numPr>
              <w:suppressAutoHyphens w:val="0"/>
              <w:spacing w:after="0" w:line="240" w:lineRule="auto"/>
              <w:rPr>
                <w:rFonts w:eastAsia="Times New Roman"/>
                <w:szCs w:val="24"/>
                <w:lang w:val="nl-NL" w:eastAsia="nl-NL"/>
              </w:rPr>
            </w:pPr>
            <w:r w:rsidRPr="000412DC">
              <w:rPr>
                <w:rFonts w:eastAsia="Times New Roman"/>
                <w:szCs w:val="24"/>
                <w:lang w:val="nl-NL" w:eastAsia="nl-NL"/>
              </w:rPr>
              <w:t>als je kind moeite heeft met leren;</w:t>
            </w:r>
          </w:p>
          <w:p w14:paraId="35EEB1B1" w14:textId="77777777" w:rsidR="000412DC" w:rsidRPr="000412DC" w:rsidRDefault="000412DC" w:rsidP="009B0DCD">
            <w:pPr>
              <w:numPr>
                <w:ilvl w:val="0"/>
                <w:numId w:val="18"/>
              </w:numPr>
              <w:suppressAutoHyphens w:val="0"/>
              <w:spacing w:after="0" w:line="240" w:lineRule="auto"/>
              <w:rPr>
                <w:rFonts w:eastAsia="Times New Roman"/>
                <w:szCs w:val="24"/>
                <w:lang w:val="nl-NL" w:eastAsia="nl-NL"/>
              </w:rPr>
            </w:pPr>
            <w:r w:rsidRPr="000412DC">
              <w:rPr>
                <w:rFonts w:eastAsia="Times New Roman"/>
                <w:szCs w:val="24"/>
                <w:lang w:val="nl-NL" w:eastAsia="nl-NL"/>
              </w:rPr>
              <w:t>voor studie- en beroepskeuzehulp;</w:t>
            </w:r>
          </w:p>
          <w:p w14:paraId="21239311" w14:textId="77777777" w:rsidR="000412DC" w:rsidRPr="000412DC" w:rsidRDefault="000412DC" w:rsidP="009B0DCD">
            <w:pPr>
              <w:numPr>
                <w:ilvl w:val="0"/>
                <w:numId w:val="18"/>
              </w:numPr>
              <w:suppressAutoHyphens w:val="0"/>
              <w:spacing w:after="0" w:line="240" w:lineRule="auto"/>
              <w:rPr>
                <w:rFonts w:eastAsia="Times New Roman"/>
                <w:szCs w:val="24"/>
                <w:lang w:val="nl-NL" w:eastAsia="nl-NL"/>
              </w:rPr>
            </w:pPr>
            <w:r w:rsidRPr="000412DC">
              <w:rPr>
                <w:rFonts w:eastAsia="Times New Roman"/>
                <w:szCs w:val="24"/>
                <w:lang w:val="nl-NL" w:eastAsia="nl-NL"/>
              </w:rPr>
              <w:t>als er vragen zijn over je kind zijn/haar gezondheid, lichaam... ;</w:t>
            </w:r>
          </w:p>
          <w:p w14:paraId="6CCDBCC1" w14:textId="77777777" w:rsidR="000412DC" w:rsidRPr="000412DC" w:rsidRDefault="000412DC" w:rsidP="009B0DCD">
            <w:pPr>
              <w:numPr>
                <w:ilvl w:val="0"/>
                <w:numId w:val="18"/>
              </w:numPr>
              <w:suppressAutoHyphens w:val="0"/>
              <w:spacing w:after="0" w:line="240" w:lineRule="auto"/>
              <w:rPr>
                <w:rFonts w:eastAsia="Times New Roman"/>
                <w:szCs w:val="24"/>
                <w:lang w:val="nl-NL" w:eastAsia="nl-NL"/>
              </w:rPr>
            </w:pPr>
            <w:r w:rsidRPr="000412DC">
              <w:rPr>
                <w:rFonts w:eastAsia="Times New Roman"/>
                <w:szCs w:val="24"/>
                <w:lang w:val="nl-NL" w:eastAsia="nl-NL"/>
              </w:rPr>
              <w:t>als je kind vragen heeft rond seks, vriendschap en verliefdheid;</w:t>
            </w:r>
          </w:p>
          <w:p w14:paraId="2BCF2031" w14:textId="77777777" w:rsidR="000412DC" w:rsidRPr="000412DC" w:rsidRDefault="000412DC" w:rsidP="009B0DCD">
            <w:pPr>
              <w:numPr>
                <w:ilvl w:val="0"/>
                <w:numId w:val="18"/>
              </w:numPr>
              <w:suppressAutoHyphens w:val="0"/>
              <w:spacing w:after="0" w:line="240" w:lineRule="auto"/>
              <w:rPr>
                <w:rFonts w:eastAsia="Times New Roman"/>
                <w:szCs w:val="24"/>
                <w:lang w:val="nl-NL" w:eastAsia="nl-NL"/>
              </w:rPr>
            </w:pPr>
            <w:r w:rsidRPr="000412DC">
              <w:rPr>
                <w:rFonts w:eastAsia="Times New Roman"/>
                <w:szCs w:val="24"/>
                <w:lang w:val="nl-NL" w:eastAsia="nl-NL"/>
              </w:rPr>
              <w:t>met vragen rond inentingen.</w:t>
            </w:r>
          </w:p>
        </w:tc>
        <w:tc>
          <w:tcPr>
            <w:tcW w:w="4818" w:type="dxa"/>
          </w:tcPr>
          <w:p w14:paraId="4412B6D1" w14:textId="77777777" w:rsidR="000412DC" w:rsidRPr="000412DC" w:rsidRDefault="000412DC" w:rsidP="00540E3C">
            <w:pPr>
              <w:spacing w:line="240" w:lineRule="auto"/>
              <w:jc w:val="both"/>
              <w:rPr>
                <w:rFonts w:eastAsia="Times New Roman"/>
                <w:szCs w:val="24"/>
                <w:lang w:val="nl-NL" w:eastAsia="nl-NL"/>
              </w:rPr>
            </w:pPr>
            <w:r w:rsidRPr="000412DC">
              <w:rPr>
                <w:rFonts w:eastAsia="Times New Roman"/>
                <w:szCs w:val="24"/>
                <w:lang w:val="nl-NL" w:eastAsia="nl-NL"/>
              </w:rPr>
              <w:t>Je kind moet naar het CLB...</w:t>
            </w:r>
          </w:p>
          <w:p w14:paraId="1CFC408D" w14:textId="77777777" w:rsidR="000412DC" w:rsidRPr="000412DC" w:rsidRDefault="000412DC" w:rsidP="009B0DCD">
            <w:pPr>
              <w:numPr>
                <w:ilvl w:val="0"/>
                <w:numId w:val="19"/>
              </w:numPr>
              <w:suppressAutoHyphens w:val="0"/>
              <w:spacing w:after="0" w:line="240" w:lineRule="auto"/>
              <w:jc w:val="both"/>
              <w:rPr>
                <w:rFonts w:eastAsia="Times New Roman"/>
                <w:szCs w:val="24"/>
                <w:lang w:val="nl-NL" w:eastAsia="nl-NL"/>
              </w:rPr>
            </w:pPr>
            <w:r w:rsidRPr="000412DC">
              <w:rPr>
                <w:rFonts w:eastAsia="Times New Roman"/>
                <w:szCs w:val="24"/>
                <w:lang w:val="nl-NL" w:eastAsia="nl-NL"/>
              </w:rPr>
              <w:t>op medisch onderzoek;</w:t>
            </w:r>
          </w:p>
          <w:p w14:paraId="144525C9" w14:textId="77777777" w:rsidR="000412DC" w:rsidRPr="000412DC" w:rsidRDefault="000412DC" w:rsidP="009B0DCD">
            <w:pPr>
              <w:numPr>
                <w:ilvl w:val="0"/>
                <w:numId w:val="19"/>
              </w:numPr>
              <w:suppressAutoHyphens w:val="0"/>
              <w:spacing w:after="0" w:line="240" w:lineRule="auto"/>
              <w:jc w:val="both"/>
              <w:rPr>
                <w:rFonts w:eastAsia="Times New Roman"/>
                <w:szCs w:val="24"/>
                <w:lang w:val="nl-NL" w:eastAsia="nl-NL"/>
              </w:rPr>
            </w:pPr>
            <w:r w:rsidRPr="000412DC">
              <w:rPr>
                <w:rFonts w:eastAsia="Times New Roman"/>
                <w:szCs w:val="24"/>
                <w:lang w:val="nl-NL" w:eastAsia="nl-NL"/>
              </w:rPr>
              <w:t>als het te vaak afwezig is op school (leerplicht);</w:t>
            </w:r>
          </w:p>
          <w:p w14:paraId="3BC74B37" w14:textId="77777777" w:rsidR="000412DC" w:rsidRPr="000412DC" w:rsidRDefault="000412DC" w:rsidP="009B0DCD">
            <w:pPr>
              <w:numPr>
                <w:ilvl w:val="0"/>
                <w:numId w:val="19"/>
              </w:numPr>
              <w:suppressAutoHyphens w:val="0"/>
              <w:spacing w:after="0" w:line="240" w:lineRule="auto"/>
              <w:jc w:val="both"/>
              <w:rPr>
                <w:rFonts w:eastAsia="Times New Roman"/>
                <w:szCs w:val="24"/>
                <w:lang w:val="nl-NL" w:eastAsia="nl-NL"/>
              </w:rPr>
            </w:pPr>
            <w:r w:rsidRPr="000412DC">
              <w:rPr>
                <w:rFonts w:eastAsia="Times New Roman"/>
                <w:szCs w:val="24"/>
                <w:lang w:val="nl-NL" w:eastAsia="nl-NL"/>
              </w:rPr>
              <w:t>voor een overstap naar het buitengewoon onderwijs;</w:t>
            </w:r>
          </w:p>
          <w:p w14:paraId="679D437C" w14:textId="77777777" w:rsidR="000412DC" w:rsidRPr="000412DC" w:rsidRDefault="000412DC" w:rsidP="009B0DCD">
            <w:pPr>
              <w:numPr>
                <w:ilvl w:val="0"/>
                <w:numId w:val="19"/>
              </w:numPr>
              <w:suppressAutoHyphens w:val="0"/>
              <w:spacing w:after="0" w:line="240" w:lineRule="auto"/>
              <w:jc w:val="both"/>
              <w:rPr>
                <w:rFonts w:eastAsia="Times New Roman"/>
                <w:szCs w:val="24"/>
                <w:lang w:val="nl-NL" w:eastAsia="nl-NL"/>
              </w:rPr>
            </w:pPr>
            <w:r w:rsidRPr="000412DC">
              <w:rPr>
                <w:rFonts w:eastAsia="Times New Roman"/>
                <w:szCs w:val="24"/>
                <w:lang w:val="nl-NL" w:eastAsia="nl-NL"/>
              </w:rPr>
              <w:t>voor een overstap naar 1B met getuigschrift basisonderwijs.</w:t>
            </w:r>
          </w:p>
          <w:p w14:paraId="1732E954" w14:textId="77777777" w:rsidR="000412DC" w:rsidRPr="000412DC" w:rsidRDefault="000412DC" w:rsidP="00540E3C">
            <w:pPr>
              <w:spacing w:line="240" w:lineRule="auto"/>
              <w:rPr>
                <w:rFonts w:eastAsia="Times New Roman"/>
                <w:szCs w:val="24"/>
                <w:lang w:val="nl-NL" w:eastAsia="nl-NL"/>
              </w:rPr>
            </w:pPr>
            <w:r w:rsidRPr="000412DC">
              <w:rPr>
                <w:rFonts w:eastAsia="Times New Roman"/>
                <w:szCs w:val="24"/>
                <w:lang w:val="nl-NL" w:eastAsia="nl-NL"/>
              </w:rPr>
              <w:t>De maatregelen die het CLB instelt ter preventie van besmettelijke ziekten zijn ook verplicht.</w:t>
            </w:r>
          </w:p>
        </w:tc>
      </w:tr>
    </w:tbl>
    <w:p w14:paraId="5C412963" w14:textId="77777777" w:rsidR="000412DC" w:rsidRPr="000412DC" w:rsidRDefault="000412DC" w:rsidP="000412DC">
      <w:pPr>
        <w:rPr>
          <w:rFonts w:eastAsia="Times New Roman"/>
          <w:szCs w:val="24"/>
          <w:lang w:val="nl-NL" w:eastAsia="nl-NL"/>
        </w:rPr>
      </w:pPr>
      <w:r w:rsidRPr="000412DC">
        <w:rPr>
          <w:rFonts w:eastAsia="Times New Roman"/>
          <w:szCs w:val="24"/>
          <w:lang w:val="nl-NL" w:eastAsia="nl-NL"/>
        </w:rPr>
        <w:t>De school vraagt het CLB erbij van zodra ze vaststelt dat een leerling uitbreiding van zorg nodig heeft. De school en het CLB zullen dan ook altijd de ouders en de leerling zelf erbij betrekken.</w:t>
      </w:r>
    </w:p>
    <w:p w14:paraId="4ADDA0F1" w14:textId="77777777" w:rsidR="000412DC" w:rsidRPr="000412DC" w:rsidRDefault="000412DC" w:rsidP="000412DC">
      <w:pPr>
        <w:pStyle w:val="Kop2"/>
        <w:spacing w:after="0"/>
        <w:ind w:left="0" w:hanging="595"/>
        <w:jc w:val="both"/>
        <w:rPr>
          <w:rFonts w:eastAsia="Times New Roman" w:cstheme="minorBidi"/>
          <w:b w:val="0"/>
          <w:szCs w:val="24"/>
          <w:lang w:val="nl-NL" w:eastAsia="nl-NL"/>
        </w:rPr>
      </w:pPr>
      <w:r w:rsidRPr="000412DC">
        <w:rPr>
          <w:rFonts w:eastAsia="Times New Roman" w:cstheme="minorBidi"/>
          <w:b w:val="0"/>
          <w:szCs w:val="24"/>
          <w:lang w:val="nl-NL" w:eastAsia="nl-NL"/>
        </w:rPr>
        <w:t>Voor een CLB-tussenkomst is er een uitdrukkelijke toestemming nodig van de ouders als je kind jonger is dan 12 jaar.</w:t>
      </w:r>
    </w:p>
    <w:p w14:paraId="67D72D3C" w14:textId="0EA9908D" w:rsidR="00F32DB3" w:rsidRPr="0004156E" w:rsidRDefault="000412DC" w:rsidP="00F32DB3">
      <w:pPr>
        <w:pStyle w:val="Kop2"/>
        <w:spacing w:before="0"/>
        <w:ind w:left="0"/>
        <w:jc w:val="both"/>
        <w:rPr>
          <w:rFonts w:eastAsia="Times New Roman" w:cstheme="minorBidi"/>
          <w:b w:val="0"/>
          <w:szCs w:val="24"/>
          <w:lang w:val="nl-NL" w:eastAsia="nl-NL"/>
        </w:rPr>
      </w:pPr>
      <w:r w:rsidRPr="000412DC">
        <w:rPr>
          <w:rFonts w:eastAsia="Times New Roman" w:cstheme="minorBidi"/>
          <w:b w:val="0"/>
          <w:szCs w:val="24"/>
          <w:lang w:val="nl-NL" w:eastAsia="nl-NL"/>
        </w:rPr>
        <w:t>De leerling</w:t>
      </w:r>
      <w:r w:rsidR="007510E0">
        <w:rPr>
          <w:rFonts w:eastAsia="Times New Roman" w:cstheme="minorBidi"/>
          <w:b w:val="0"/>
          <w:szCs w:val="24"/>
          <w:lang w:val="nl-NL" w:eastAsia="nl-NL"/>
        </w:rPr>
        <w:t>en ouder dan 12 jaar kunnen zelf beslissen om het CLB in te schakelen.</w:t>
      </w:r>
    </w:p>
    <w:p w14:paraId="08EB7AE8" w14:textId="77777777" w:rsidR="000412DC" w:rsidRPr="009B48DB" w:rsidRDefault="000412DC" w:rsidP="000412DC">
      <w:pPr>
        <w:pStyle w:val="Kop2"/>
        <w:spacing w:after="0"/>
        <w:ind w:left="0"/>
        <w:jc w:val="both"/>
        <w:rPr>
          <w:rFonts w:asciiTheme="minorHAnsi" w:hAnsiTheme="minorHAnsi" w:cstheme="minorBidi"/>
          <w:b w:val="0"/>
          <w:color w:val="0070C0"/>
          <w:lang w:eastAsia="nl-NL"/>
        </w:rPr>
      </w:pPr>
      <w:r w:rsidRPr="0BFA6C28">
        <w:rPr>
          <w:rFonts w:asciiTheme="minorHAnsi" w:hAnsiTheme="minorHAnsi" w:cstheme="minorBidi"/>
          <w:color w:val="0070C0"/>
          <w:lang w:eastAsia="nl-NL"/>
        </w:rPr>
        <w:t xml:space="preserve">Op onderzoek: het </w:t>
      </w:r>
      <w:r>
        <w:rPr>
          <w:rFonts w:asciiTheme="minorHAnsi" w:hAnsiTheme="minorHAnsi" w:cstheme="minorBidi"/>
          <w:color w:val="0070C0"/>
          <w:lang w:eastAsia="nl-NL"/>
        </w:rPr>
        <w:t>systematisch contactmoment</w:t>
      </w:r>
    </w:p>
    <w:tbl>
      <w:tblPr>
        <w:tblpPr w:rightFromText="227" w:topFromText="34" w:bottomFromText="34" w:vertAnchor="text" w:horzAnchor="margin" w:tblpY="63"/>
        <w:tblW w:w="0" w:type="auto"/>
        <w:tblLook w:val="0400" w:firstRow="0" w:lastRow="0" w:firstColumn="0" w:lastColumn="0" w:noHBand="0" w:noVBand="1"/>
      </w:tblPr>
      <w:tblGrid>
        <w:gridCol w:w="2127"/>
        <w:gridCol w:w="1310"/>
        <w:gridCol w:w="1310"/>
      </w:tblGrid>
      <w:tr w:rsidR="00F32DB3" w:rsidRPr="000412DC" w14:paraId="28805690" w14:textId="77777777" w:rsidTr="00540E3C">
        <w:tc>
          <w:tcPr>
            <w:tcW w:w="2127" w:type="dxa"/>
          </w:tcPr>
          <w:p w14:paraId="4CD6D479" w14:textId="2178B593" w:rsidR="00F32DB3" w:rsidRPr="000412DC" w:rsidRDefault="00F32DB3" w:rsidP="000412DC">
            <w:pPr>
              <w:rPr>
                <w:rFonts w:eastAsia="Times New Roman"/>
                <w:szCs w:val="24"/>
                <w:lang w:val="nl-NL" w:eastAsia="nl-NL"/>
              </w:rPr>
            </w:pPr>
            <w:r w:rsidRPr="000412DC">
              <w:rPr>
                <w:rFonts w:eastAsia="Times New Roman"/>
                <w:szCs w:val="24"/>
                <w:lang w:val="nl-NL" w:eastAsia="nl-NL"/>
              </w:rPr>
              <w:t>1ste kleuterklas</w:t>
            </w:r>
          </w:p>
        </w:tc>
        <w:tc>
          <w:tcPr>
            <w:tcW w:w="1310" w:type="dxa"/>
          </w:tcPr>
          <w:p w14:paraId="1DF7FCF4" w14:textId="77777777" w:rsidR="00F32DB3" w:rsidRPr="000412DC" w:rsidRDefault="00F32DB3" w:rsidP="000412DC">
            <w:pPr>
              <w:rPr>
                <w:rFonts w:eastAsia="Times New Roman"/>
                <w:szCs w:val="24"/>
                <w:lang w:val="nl-NL" w:eastAsia="nl-NL"/>
              </w:rPr>
            </w:pPr>
          </w:p>
        </w:tc>
        <w:tc>
          <w:tcPr>
            <w:tcW w:w="1310" w:type="dxa"/>
            <w:tcMar>
              <w:left w:w="0" w:type="dxa"/>
            </w:tcMar>
          </w:tcPr>
          <w:p w14:paraId="68A1F6A7" w14:textId="45C7D30A" w:rsidR="00F32DB3" w:rsidRPr="000412DC" w:rsidRDefault="00F32DB3" w:rsidP="000412DC">
            <w:pPr>
              <w:rPr>
                <w:rFonts w:eastAsia="Times New Roman"/>
                <w:szCs w:val="24"/>
                <w:lang w:val="nl-NL" w:eastAsia="nl-NL"/>
              </w:rPr>
            </w:pPr>
            <w:r w:rsidRPr="000412DC">
              <w:rPr>
                <w:rFonts w:eastAsia="Times New Roman"/>
                <w:szCs w:val="24"/>
                <w:lang w:val="nl-NL" w:eastAsia="nl-NL"/>
              </w:rPr>
              <w:t xml:space="preserve"> 3-4 jaar</w:t>
            </w:r>
          </w:p>
        </w:tc>
      </w:tr>
      <w:tr w:rsidR="00F32DB3" w:rsidRPr="000412DC" w14:paraId="115A953B" w14:textId="77777777" w:rsidTr="00540E3C">
        <w:tc>
          <w:tcPr>
            <w:tcW w:w="2127" w:type="dxa"/>
          </w:tcPr>
          <w:p w14:paraId="5E858962" w14:textId="77777777" w:rsidR="00F32DB3" w:rsidRPr="000412DC" w:rsidRDefault="00F32DB3" w:rsidP="000412DC">
            <w:pPr>
              <w:rPr>
                <w:rFonts w:eastAsia="Times New Roman"/>
                <w:szCs w:val="24"/>
                <w:lang w:val="nl-NL" w:eastAsia="nl-NL"/>
              </w:rPr>
            </w:pPr>
            <w:r w:rsidRPr="000412DC">
              <w:rPr>
                <w:rFonts w:eastAsia="Times New Roman"/>
                <w:szCs w:val="24"/>
                <w:lang w:val="nl-NL" w:eastAsia="nl-NL"/>
              </w:rPr>
              <w:t>1ste lagere school</w:t>
            </w:r>
          </w:p>
        </w:tc>
        <w:tc>
          <w:tcPr>
            <w:tcW w:w="1310" w:type="dxa"/>
          </w:tcPr>
          <w:p w14:paraId="4C15D637" w14:textId="77777777" w:rsidR="00F32DB3" w:rsidRPr="000412DC" w:rsidRDefault="00F32DB3" w:rsidP="000412DC">
            <w:pPr>
              <w:rPr>
                <w:rFonts w:eastAsia="Times New Roman"/>
                <w:szCs w:val="24"/>
                <w:lang w:val="nl-NL" w:eastAsia="nl-NL"/>
              </w:rPr>
            </w:pPr>
          </w:p>
        </w:tc>
        <w:tc>
          <w:tcPr>
            <w:tcW w:w="1310" w:type="dxa"/>
            <w:tcMar>
              <w:left w:w="0" w:type="dxa"/>
            </w:tcMar>
          </w:tcPr>
          <w:p w14:paraId="43F461D9" w14:textId="211C0C70" w:rsidR="00F32DB3" w:rsidRPr="000412DC" w:rsidRDefault="00F32DB3" w:rsidP="000412DC">
            <w:pPr>
              <w:rPr>
                <w:rFonts w:eastAsia="Times New Roman"/>
                <w:szCs w:val="24"/>
                <w:lang w:val="nl-NL" w:eastAsia="nl-NL"/>
              </w:rPr>
            </w:pPr>
            <w:r w:rsidRPr="000412DC">
              <w:rPr>
                <w:rFonts w:eastAsia="Times New Roman"/>
                <w:szCs w:val="24"/>
                <w:lang w:val="nl-NL" w:eastAsia="nl-NL"/>
              </w:rPr>
              <w:t>6-7 jaar</w:t>
            </w:r>
          </w:p>
        </w:tc>
      </w:tr>
      <w:tr w:rsidR="00F32DB3" w:rsidRPr="000412DC" w14:paraId="39B1B486" w14:textId="77777777" w:rsidTr="00540E3C">
        <w:tc>
          <w:tcPr>
            <w:tcW w:w="2127" w:type="dxa"/>
          </w:tcPr>
          <w:p w14:paraId="5B1BB247" w14:textId="77777777" w:rsidR="00F32DB3" w:rsidRPr="000412DC" w:rsidRDefault="00F32DB3" w:rsidP="000412DC">
            <w:pPr>
              <w:rPr>
                <w:rFonts w:eastAsia="Times New Roman"/>
                <w:szCs w:val="24"/>
                <w:lang w:val="nl-NL" w:eastAsia="nl-NL"/>
              </w:rPr>
            </w:pPr>
            <w:r w:rsidRPr="000412DC">
              <w:rPr>
                <w:rFonts w:eastAsia="Times New Roman"/>
                <w:szCs w:val="24"/>
                <w:lang w:val="nl-NL" w:eastAsia="nl-NL"/>
              </w:rPr>
              <w:t>4de lagere school</w:t>
            </w:r>
          </w:p>
        </w:tc>
        <w:tc>
          <w:tcPr>
            <w:tcW w:w="1310" w:type="dxa"/>
          </w:tcPr>
          <w:p w14:paraId="660FAF43" w14:textId="77777777" w:rsidR="00F32DB3" w:rsidRPr="000412DC" w:rsidRDefault="00F32DB3" w:rsidP="000412DC">
            <w:pPr>
              <w:rPr>
                <w:rFonts w:eastAsia="Times New Roman"/>
                <w:szCs w:val="24"/>
                <w:lang w:val="nl-NL" w:eastAsia="nl-NL"/>
              </w:rPr>
            </w:pPr>
          </w:p>
        </w:tc>
        <w:tc>
          <w:tcPr>
            <w:tcW w:w="1310" w:type="dxa"/>
            <w:tcMar>
              <w:left w:w="0" w:type="dxa"/>
            </w:tcMar>
          </w:tcPr>
          <w:p w14:paraId="50933053" w14:textId="30591F3A" w:rsidR="00F32DB3" w:rsidRPr="000412DC" w:rsidRDefault="00F32DB3" w:rsidP="000412DC">
            <w:pPr>
              <w:rPr>
                <w:rFonts w:eastAsia="Times New Roman"/>
                <w:szCs w:val="24"/>
                <w:lang w:val="nl-NL" w:eastAsia="nl-NL"/>
              </w:rPr>
            </w:pPr>
            <w:r w:rsidRPr="000412DC">
              <w:rPr>
                <w:rFonts w:eastAsia="Times New Roman"/>
                <w:szCs w:val="24"/>
                <w:lang w:val="nl-NL" w:eastAsia="nl-NL"/>
              </w:rPr>
              <w:t>9-10 jaar</w:t>
            </w:r>
          </w:p>
        </w:tc>
      </w:tr>
      <w:tr w:rsidR="00F32DB3" w:rsidRPr="000412DC" w14:paraId="138B6EC3" w14:textId="77777777" w:rsidTr="00540E3C">
        <w:tc>
          <w:tcPr>
            <w:tcW w:w="2127" w:type="dxa"/>
          </w:tcPr>
          <w:p w14:paraId="71674062" w14:textId="77777777" w:rsidR="00F32DB3" w:rsidRPr="000412DC" w:rsidRDefault="00F32DB3" w:rsidP="000412DC">
            <w:pPr>
              <w:rPr>
                <w:rFonts w:eastAsia="Times New Roman"/>
                <w:szCs w:val="24"/>
                <w:lang w:val="nl-NL" w:eastAsia="nl-NL"/>
              </w:rPr>
            </w:pPr>
            <w:r w:rsidRPr="000412DC">
              <w:rPr>
                <w:rFonts w:eastAsia="Times New Roman"/>
                <w:szCs w:val="24"/>
                <w:lang w:val="nl-NL" w:eastAsia="nl-NL"/>
              </w:rPr>
              <w:t>6de lagere school</w:t>
            </w:r>
          </w:p>
        </w:tc>
        <w:tc>
          <w:tcPr>
            <w:tcW w:w="1310" w:type="dxa"/>
          </w:tcPr>
          <w:p w14:paraId="41BC2A01" w14:textId="77777777" w:rsidR="00F32DB3" w:rsidRPr="000412DC" w:rsidRDefault="00F32DB3" w:rsidP="000412DC">
            <w:pPr>
              <w:rPr>
                <w:rFonts w:eastAsia="Times New Roman"/>
                <w:szCs w:val="24"/>
                <w:lang w:val="nl-NL" w:eastAsia="nl-NL"/>
              </w:rPr>
            </w:pPr>
          </w:p>
        </w:tc>
        <w:tc>
          <w:tcPr>
            <w:tcW w:w="1310" w:type="dxa"/>
            <w:tcMar>
              <w:left w:w="0" w:type="dxa"/>
            </w:tcMar>
          </w:tcPr>
          <w:p w14:paraId="211DE94A" w14:textId="0B79263A" w:rsidR="00F32DB3" w:rsidRPr="000412DC" w:rsidRDefault="00F32DB3" w:rsidP="000412DC">
            <w:pPr>
              <w:rPr>
                <w:rFonts w:eastAsia="Times New Roman"/>
                <w:szCs w:val="24"/>
                <w:lang w:val="nl-NL" w:eastAsia="nl-NL"/>
              </w:rPr>
            </w:pPr>
            <w:r w:rsidRPr="000412DC">
              <w:rPr>
                <w:rFonts w:eastAsia="Times New Roman"/>
                <w:szCs w:val="24"/>
                <w:lang w:val="nl-NL" w:eastAsia="nl-NL"/>
              </w:rPr>
              <w:t>11-12 jaar</w:t>
            </w:r>
          </w:p>
        </w:tc>
      </w:tr>
    </w:tbl>
    <w:p w14:paraId="6724EF20" w14:textId="77777777" w:rsidR="000412DC" w:rsidRPr="000412DC" w:rsidRDefault="000412DC" w:rsidP="000412DC">
      <w:pPr>
        <w:rPr>
          <w:rFonts w:eastAsia="Times New Roman"/>
          <w:szCs w:val="24"/>
          <w:lang w:val="nl-NL" w:eastAsia="nl-NL"/>
        </w:rPr>
      </w:pPr>
      <w:r w:rsidRPr="000412DC">
        <w:rPr>
          <w:rFonts w:eastAsia="Times New Roman"/>
          <w:szCs w:val="24"/>
          <w:lang w:val="nl-NL" w:eastAsia="nl-NL"/>
        </w:rPr>
        <w:t>Elke leerling moet verschillende keren op onderzoek bij de CLB-arts en verpleegkundige. Die onderzoeken zijn verplicht. In het gewoon onderwijs is dat in vaste leerjaren, in het buitengewoon onderwijs op dezelfde leeftijden.</w:t>
      </w:r>
    </w:p>
    <w:p w14:paraId="2557C6C7" w14:textId="783A646A" w:rsidR="000412DC" w:rsidRDefault="000412DC" w:rsidP="000412DC">
      <w:pPr>
        <w:spacing w:line="240" w:lineRule="auto"/>
        <w:jc w:val="both"/>
        <w:rPr>
          <w:rFonts w:asciiTheme="minorHAnsi" w:hAnsiTheme="minorHAnsi"/>
          <w:color w:val="000000" w:themeColor="text1"/>
          <w:lang w:eastAsia="nl-NL"/>
        </w:rPr>
      </w:pPr>
    </w:p>
    <w:p w14:paraId="248F85ED" w14:textId="1F0CE6F4" w:rsidR="000412DC" w:rsidRPr="000412DC" w:rsidRDefault="000412DC" w:rsidP="000412DC">
      <w:pPr>
        <w:spacing w:line="240" w:lineRule="auto"/>
        <w:jc w:val="both"/>
        <w:rPr>
          <w:rFonts w:eastAsia="Times New Roman"/>
          <w:szCs w:val="24"/>
          <w:lang w:val="nl-NL" w:eastAsia="nl-NL"/>
        </w:rPr>
      </w:pPr>
      <w:r w:rsidRPr="000412DC">
        <w:rPr>
          <w:rFonts w:eastAsia="Times New Roman"/>
          <w:szCs w:val="24"/>
          <w:lang w:val="nl-NL" w:eastAsia="nl-NL"/>
        </w:rPr>
        <w:lastRenderedPageBreak/>
        <w:t xml:space="preserve">Tijdens het onderzoek mag je kind aan de verpleegkundige en de dokter altijd vragen stellen. Je kunt ook met de dokter een afspraak maken op een later tijdstip. De onderzoeken kunnen ook door een andere arts uitgevoerd worden, maar daar zijn enkele voorwaarden aan verbonden. Die vraag je best aan je CLB. </w:t>
      </w:r>
    </w:p>
    <w:tbl>
      <w:tblPr>
        <w:tblW w:w="9781" w:type="dxa"/>
        <w:tblLook w:val="04A0" w:firstRow="1" w:lastRow="0" w:firstColumn="1" w:lastColumn="0" w:noHBand="0" w:noVBand="1"/>
      </w:tblPr>
      <w:tblGrid>
        <w:gridCol w:w="3085"/>
        <w:gridCol w:w="1559"/>
        <w:gridCol w:w="1168"/>
        <w:gridCol w:w="3969"/>
      </w:tblGrid>
      <w:tr w:rsidR="000412DC" w:rsidRPr="009B48DB" w14:paraId="648D83AB" w14:textId="77777777" w:rsidTr="000412DC">
        <w:trPr>
          <w:trHeight w:val="457"/>
        </w:trPr>
        <w:tc>
          <w:tcPr>
            <w:tcW w:w="3085" w:type="dxa"/>
            <w:shd w:val="clear" w:color="auto" w:fill="auto"/>
            <w:tcMar>
              <w:left w:w="57" w:type="dxa"/>
              <w:bottom w:w="57" w:type="dxa"/>
              <w:right w:w="57" w:type="dxa"/>
            </w:tcMar>
          </w:tcPr>
          <w:p w14:paraId="3111A6FF" w14:textId="77777777" w:rsidR="000412DC" w:rsidRPr="009B48DB" w:rsidRDefault="000412DC" w:rsidP="00540E3C">
            <w:pPr>
              <w:spacing w:line="240" w:lineRule="auto"/>
              <w:ind w:left="-55"/>
              <w:rPr>
                <w:rFonts w:asciiTheme="minorHAnsi" w:hAnsiTheme="minorHAnsi"/>
                <w:b/>
                <w:bCs/>
                <w:color w:val="0070C0"/>
                <w:sz w:val="18"/>
                <w:szCs w:val="18"/>
              </w:rPr>
            </w:pPr>
            <w:r w:rsidRPr="000412DC">
              <w:rPr>
                <w:rFonts w:asciiTheme="minorHAnsi" w:eastAsiaTheme="majorEastAsia" w:hAnsiTheme="minorHAnsi"/>
                <w:b/>
                <w:color w:val="0070C0"/>
                <w:szCs w:val="22"/>
                <w:lang w:eastAsia="nl-NL"/>
              </w:rPr>
              <w:t xml:space="preserve">Inentingen  </w:t>
            </w:r>
          </w:p>
        </w:tc>
        <w:tc>
          <w:tcPr>
            <w:tcW w:w="1559" w:type="dxa"/>
            <w:shd w:val="clear" w:color="auto" w:fill="auto"/>
            <w:tcMar>
              <w:left w:w="57" w:type="dxa"/>
              <w:bottom w:w="57" w:type="dxa"/>
              <w:right w:w="57" w:type="dxa"/>
            </w:tcMar>
          </w:tcPr>
          <w:p w14:paraId="0D404C92" w14:textId="77777777" w:rsidR="000412DC" w:rsidRPr="009B48DB" w:rsidRDefault="000412DC" w:rsidP="00540E3C">
            <w:pPr>
              <w:spacing w:line="240" w:lineRule="auto"/>
              <w:rPr>
                <w:rFonts w:asciiTheme="minorHAnsi" w:hAnsiTheme="minorHAnsi" w:cstheme="minorHAnsi"/>
                <w:b/>
                <w:color w:val="0070C0"/>
                <w:sz w:val="18"/>
                <w:szCs w:val="18"/>
              </w:rPr>
            </w:pPr>
          </w:p>
        </w:tc>
        <w:tc>
          <w:tcPr>
            <w:tcW w:w="1168" w:type="dxa"/>
            <w:shd w:val="clear" w:color="auto" w:fill="auto"/>
            <w:tcMar>
              <w:left w:w="57" w:type="dxa"/>
              <w:bottom w:w="57" w:type="dxa"/>
              <w:right w:w="57" w:type="dxa"/>
            </w:tcMar>
          </w:tcPr>
          <w:p w14:paraId="76C63EE6" w14:textId="77777777" w:rsidR="000412DC" w:rsidRPr="009B48DB" w:rsidRDefault="000412DC" w:rsidP="00540E3C">
            <w:pPr>
              <w:spacing w:line="240" w:lineRule="auto"/>
              <w:rPr>
                <w:rFonts w:asciiTheme="minorHAnsi" w:hAnsiTheme="minorHAnsi" w:cstheme="minorHAnsi"/>
                <w:b/>
                <w:color w:val="0070C0"/>
                <w:sz w:val="18"/>
                <w:szCs w:val="18"/>
              </w:rPr>
            </w:pPr>
          </w:p>
        </w:tc>
        <w:tc>
          <w:tcPr>
            <w:tcW w:w="3969" w:type="dxa"/>
            <w:shd w:val="clear" w:color="auto" w:fill="auto"/>
            <w:tcMar>
              <w:left w:w="57" w:type="dxa"/>
              <w:bottom w:w="57" w:type="dxa"/>
              <w:right w:w="57" w:type="dxa"/>
            </w:tcMar>
          </w:tcPr>
          <w:p w14:paraId="2E67F0CC" w14:textId="77777777" w:rsidR="000412DC" w:rsidRPr="009B48DB" w:rsidRDefault="000412DC" w:rsidP="000412DC">
            <w:pPr>
              <w:spacing w:line="240" w:lineRule="auto"/>
              <w:ind w:left="-55"/>
              <w:rPr>
                <w:rFonts w:asciiTheme="minorHAnsi" w:hAnsiTheme="minorHAnsi"/>
                <w:b/>
                <w:bCs/>
                <w:color w:val="0070C0"/>
                <w:sz w:val="18"/>
                <w:szCs w:val="18"/>
              </w:rPr>
            </w:pPr>
            <w:r w:rsidRPr="000412DC">
              <w:rPr>
                <w:rFonts w:asciiTheme="minorHAnsi" w:eastAsiaTheme="majorEastAsia" w:hAnsiTheme="minorHAnsi"/>
                <w:b/>
                <w:color w:val="0070C0"/>
                <w:szCs w:val="22"/>
                <w:lang w:eastAsia="nl-NL"/>
              </w:rPr>
              <w:t>Welke inentingen kun je krijgen?</w:t>
            </w:r>
          </w:p>
        </w:tc>
      </w:tr>
      <w:tr w:rsidR="000412DC" w:rsidRPr="009B48DB" w14:paraId="31571A41" w14:textId="77777777" w:rsidTr="000412DC">
        <w:tc>
          <w:tcPr>
            <w:tcW w:w="3085" w:type="dxa"/>
            <w:vMerge w:val="restart"/>
            <w:shd w:val="clear" w:color="auto" w:fill="auto"/>
            <w:vAlign w:val="center"/>
          </w:tcPr>
          <w:p w14:paraId="240134DA" w14:textId="77777777" w:rsidR="000412DC" w:rsidRPr="000412DC" w:rsidRDefault="000412DC" w:rsidP="00540E3C">
            <w:pPr>
              <w:spacing w:line="240" w:lineRule="auto"/>
              <w:ind w:left="-111"/>
              <w:rPr>
                <w:rFonts w:eastAsia="Times New Roman"/>
                <w:szCs w:val="24"/>
                <w:lang w:val="nl-NL" w:eastAsia="nl-NL"/>
              </w:rPr>
            </w:pPr>
            <w:r w:rsidRPr="000412DC">
              <w:rPr>
                <w:rFonts w:eastAsia="Times New Roman"/>
                <w:szCs w:val="24"/>
                <w:lang w:val="nl-NL" w:eastAsia="nl-NL"/>
              </w:rPr>
              <w:t xml:space="preserve">Het CLB biedt gratis inentingen aan. Daarbij volgen we het ‘vaccinatieprogramma’ dat door de overheid is aanbevolen. </w:t>
            </w:r>
          </w:p>
          <w:p w14:paraId="5D556117" w14:textId="77777777" w:rsidR="000412DC" w:rsidRPr="000412DC" w:rsidRDefault="000412DC" w:rsidP="00540E3C">
            <w:pPr>
              <w:spacing w:line="240" w:lineRule="auto"/>
              <w:ind w:left="-111"/>
              <w:rPr>
                <w:rFonts w:eastAsia="Times New Roman"/>
                <w:szCs w:val="24"/>
                <w:lang w:val="nl-NL" w:eastAsia="nl-NL"/>
              </w:rPr>
            </w:pPr>
            <w:r w:rsidRPr="000412DC">
              <w:rPr>
                <w:rFonts w:eastAsia="Times New Roman"/>
                <w:szCs w:val="24"/>
                <w:lang w:val="nl-NL" w:eastAsia="nl-NL"/>
              </w:rPr>
              <w:t>Om ze te krijgen, kunnen de ouders toestemming geven. Als de arts inschat dat de leerling bekwaam is, kan die ook zelf toestemming geven.</w:t>
            </w:r>
          </w:p>
        </w:tc>
        <w:tc>
          <w:tcPr>
            <w:tcW w:w="1559" w:type="dxa"/>
            <w:shd w:val="clear" w:color="auto" w:fill="auto"/>
            <w:tcMar>
              <w:left w:w="57" w:type="dxa"/>
              <w:right w:w="57" w:type="dxa"/>
            </w:tcMar>
            <w:vAlign w:val="center"/>
          </w:tcPr>
          <w:p w14:paraId="2F7A9DA7" w14:textId="4271ED45" w:rsidR="000412DC" w:rsidRPr="000412DC" w:rsidRDefault="000412DC" w:rsidP="00540E3C">
            <w:pPr>
              <w:spacing w:line="240" w:lineRule="auto"/>
              <w:rPr>
                <w:rFonts w:eastAsia="Times New Roman"/>
                <w:szCs w:val="24"/>
                <w:lang w:val="nl-NL" w:eastAsia="nl-NL"/>
              </w:rPr>
            </w:pPr>
            <w:r w:rsidRPr="000412DC">
              <w:rPr>
                <w:rFonts w:eastAsia="Times New Roman"/>
                <w:szCs w:val="24"/>
                <w:lang w:val="nl-NL" w:eastAsia="nl-NL"/>
              </w:rPr>
              <w:t>1ste lagere school</w:t>
            </w:r>
          </w:p>
        </w:tc>
        <w:tc>
          <w:tcPr>
            <w:tcW w:w="1168" w:type="dxa"/>
            <w:shd w:val="clear" w:color="auto" w:fill="auto"/>
            <w:tcMar>
              <w:left w:w="57" w:type="dxa"/>
              <w:right w:w="57" w:type="dxa"/>
            </w:tcMar>
            <w:vAlign w:val="center"/>
          </w:tcPr>
          <w:p w14:paraId="0DFED189" w14:textId="77777777" w:rsidR="000412DC" w:rsidRPr="000412DC" w:rsidRDefault="000412DC" w:rsidP="00540E3C">
            <w:pPr>
              <w:spacing w:line="240" w:lineRule="auto"/>
              <w:rPr>
                <w:rFonts w:eastAsia="Times New Roman"/>
                <w:szCs w:val="24"/>
                <w:lang w:val="nl-NL" w:eastAsia="nl-NL"/>
              </w:rPr>
            </w:pPr>
            <w:r w:rsidRPr="000412DC">
              <w:rPr>
                <w:rFonts w:eastAsia="Times New Roman"/>
                <w:szCs w:val="24"/>
                <w:lang w:val="nl-NL" w:eastAsia="nl-NL"/>
              </w:rPr>
              <w:t>6-7 jaar</w:t>
            </w:r>
          </w:p>
        </w:tc>
        <w:tc>
          <w:tcPr>
            <w:tcW w:w="3969" w:type="dxa"/>
            <w:shd w:val="clear" w:color="auto" w:fill="auto"/>
            <w:tcMar>
              <w:left w:w="57" w:type="dxa"/>
              <w:right w:w="57" w:type="dxa"/>
            </w:tcMar>
            <w:vAlign w:val="center"/>
          </w:tcPr>
          <w:p w14:paraId="03B91B49" w14:textId="77777777" w:rsidR="000412DC" w:rsidRPr="000412DC" w:rsidRDefault="000412DC" w:rsidP="00540E3C">
            <w:pPr>
              <w:spacing w:line="240" w:lineRule="auto"/>
              <w:rPr>
                <w:rFonts w:eastAsia="Times New Roman"/>
                <w:szCs w:val="24"/>
                <w:lang w:val="nl-NL" w:eastAsia="nl-NL"/>
              </w:rPr>
            </w:pPr>
            <w:r w:rsidRPr="000412DC">
              <w:rPr>
                <w:rFonts w:eastAsia="Times New Roman"/>
                <w:szCs w:val="24"/>
                <w:lang w:val="nl-NL" w:eastAsia="nl-NL"/>
              </w:rPr>
              <w:t xml:space="preserve">Polio (Kinderverlamming), Difterie (Kroep), </w:t>
            </w:r>
          </w:p>
          <w:p w14:paraId="6F5880EE" w14:textId="77777777" w:rsidR="000412DC" w:rsidRPr="000412DC" w:rsidRDefault="000412DC" w:rsidP="00540E3C">
            <w:pPr>
              <w:spacing w:line="240" w:lineRule="auto"/>
              <w:rPr>
                <w:rFonts w:eastAsia="Times New Roman"/>
                <w:szCs w:val="24"/>
                <w:lang w:val="nl-NL" w:eastAsia="nl-NL"/>
              </w:rPr>
            </w:pPr>
            <w:r w:rsidRPr="000412DC">
              <w:rPr>
                <w:rFonts w:eastAsia="Times New Roman"/>
                <w:szCs w:val="24"/>
                <w:lang w:val="nl-NL" w:eastAsia="nl-NL"/>
              </w:rPr>
              <w:t>Tetanus (Klem), Kinkhoest</w:t>
            </w:r>
          </w:p>
        </w:tc>
      </w:tr>
      <w:tr w:rsidR="000412DC" w:rsidRPr="009B48DB" w14:paraId="2500E3A9" w14:textId="77777777" w:rsidTr="000412DC">
        <w:tc>
          <w:tcPr>
            <w:tcW w:w="3085" w:type="dxa"/>
            <w:vMerge/>
            <w:shd w:val="clear" w:color="auto" w:fill="auto"/>
          </w:tcPr>
          <w:p w14:paraId="759709C0" w14:textId="77777777" w:rsidR="000412DC" w:rsidRPr="000412DC" w:rsidRDefault="000412DC" w:rsidP="00540E3C">
            <w:pPr>
              <w:spacing w:line="240" w:lineRule="auto"/>
              <w:rPr>
                <w:rFonts w:eastAsia="Times New Roman"/>
                <w:szCs w:val="24"/>
                <w:lang w:val="nl-NL" w:eastAsia="nl-NL"/>
              </w:rPr>
            </w:pPr>
          </w:p>
        </w:tc>
        <w:tc>
          <w:tcPr>
            <w:tcW w:w="1559" w:type="dxa"/>
            <w:shd w:val="clear" w:color="auto" w:fill="auto"/>
            <w:tcMar>
              <w:top w:w="85" w:type="dxa"/>
              <w:left w:w="57" w:type="dxa"/>
              <w:bottom w:w="85" w:type="dxa"/>
              <w:right w:w="57" w:type="dxa"/>
            </w:tcMar>
          </w:tcPr>
          <w:p w14:paraId="3E5DF84C" w14:textId="77777777" w:rsidR="000412DC" w:rsidRPr="000412DC" w:rsidRDefault="000412DC" w:rsidP="00540E3C">
            <w:pPr>
              <w:spacing w:line="240" w:lineRule="auto"/>
              <w:rPr>
                <w:rFonts w:eastAsia="Times New Roman"/>
                <w:szCs w:val="24"/>
                <w:lang w:val="nl-NL" w:eastAsia="nl-NL"/>
              </w:rPr>
            </w:pPr>
            <w:r w:rsidRPr="000412DC">
              <w:rPr>
                <w:rFonts w:eastAsia="Times New Roman"/>
                <w:szCs w:val="24"/>
                <w:lang w:val="nl-NL" w:eastAsia="nl-NL"/>
              </w:rPr>
              <w:t>4de lagere school</w:t>
            </w:r>
          </w:p>
        </w:tc>
        <w:tc>
          <w:tcPr>
            <w:tcW w:w="1168" w:type="dxa"/>
            <w:shd w:val="clear" w:color="auto" w:fill="auto"/>
            <w:tcMar>
              <w:top w:w="85" w:type="dxa"/>
              <w:left w:w="57" w:type="dxa"/>
              <w:bottom w:w="85" w:type="dxa"/>
              <w:right w:w="57" w:type="dxa"/>
            </w:tcMar>
          </w:tcPr>
          <w:p w14:paraId="360B44AA" w14:textId="77777777" w:rsidR="000412DC" w:rsidRPr="000412DC" w:rsidRDefault="000412DC" w:rsidP="00540E3C">
            <w:pPr>
              <w:spacing w:line="240" w:lineRule="auto"/>
              <w:rPr>
                <w:rFonts w:eastAsia="Times New Roman"/>
                <w:szCs w:val="24"/>
                <w:lang w:val="nl-NL" w:eastAsia="nl-NL"/>
              </w:rPr>
            </w:pPr>
            <w:r w:rsidRPr="000412DC">
              <w:rPr>
                <w:rFonts w:eastAsia="Times New Roman"/>
                <w:szCs w:val="24"/>
                <w:lang w:val="nl-NL" w:eastAsia="nl-NL"/>
              </w:rPr>
              <w:t>9-10 jaar</w:t>
            </w:r>
          </w:p>
        </w:tc>
        <w:tc>
          <w:tcPr>
            <w:tcW w:w="3969" w:type="dxa"/>
            <w:shd w:val="clear" w:color="auto" w:fill="auto"/>
            <w:tcMar>
              <w:top w:w="85" w:type="dxa"/>
              <w:left w:w="57" w:type="dxa"/>
              <w:bottom w:w="85" w:type="dxa"/>
              <w:right w:w="57" w:type="dxa"/>
            </w:tcMar>
          </w:tcPr>
          <w:p w14:paraId="69560B6A" w14:textId="77777777" w:rsidR="000412DC" w:rsidRPr="000412DC" w:rsidRDefault="000412DC" w:rsidP="00540E3C">
            <w:pPr>
              <w:spacing w:line="240" w:lineRule="auto"/>
              <w:rPr>
                <w:rFonts w:eastAsia="Times New Roman"/>
                <w:szCs w:val="24"/>
                <w:lang w:val="nl-NL" w:eastAsia="nl-NL"/>
              </w:rPr>
            </w:pPr>
            <w:r w:rsidRPr="000412DC">
              <w:rPr>
                <w:rFonts w:eastAsia="Times New Roman"/>
                <w:szCs w:val="24"/>
                <w:lang w:val="nl-NL" w:eastAsia="nl-NL"/>
              </w:rPr>
              <w:t>Mazelen, Bof (Dikoor), Rubella (Rode hond)</w:t>
            </w:r>
          </w:p>
        </w:tc>
      </w:tr>
      <w:tr w:rsidR="000412DC" w:rsidRPr="009B48DB" w14:paraId="3F055E11" w14:textId="77777777" w:rsidTr="000412DC">
        <w:tc>
          <w:tcPr>
            <w:tcW w:w="3085" w:type="dxa"/>
            <w:vMerge/>
            <w:shd w:val="clear" w:color="auto" w:fill="auto"/>
          </w:tcPr>
          <w:p w14:paraId="2E2A916E" w14:textId="77777777" w:rsidR="000412DC" w:rsidRPr="000412DC" w:rsidRDefault="000412DC" w:rsidP="00540E3C">
            <w:pPr>
              <w:spacing w:line="240" w:lineRule="auto"/>
              <w:rPr>
                <w:rFonts w:eastAsia="Times New Roman"/>
                <w:szCs w:val="24"/>
                <w:lang w:val="nl-NL" w:eastAsia="nl-NL"/>
              </w:rPr>
            </w:pPr>
          </w:p>
        </w:tc>
        <w:tc>
          <w:tcPr>
            <w:tcW w:w="1559" w:type="dxa"/>
            <w:shd w:val="clear" w:color="auto" w:fill="auto"/>
            <w:tcMar>
              <w:left w:w="57" w:type="dxa"/>
              <w:right w:w="57" w:type="dxa"/>
            </w:tcMar>
          </w:tcPr>
          <w:p w14:paraId="3219E3EE" w14:textId="77777777" w:rsidR="000412DC" w:rsidRPr="000412DC" w:rsidRDefault="000412DC" w:rsidP="00540E3C">
            <w:pPr>
              <w:spacing w:line="240" w:lineRule="auto"/>
              <w:rPr>
                <w:rFonts w:eastAsia="Times New Roman"/>
                <w:szCs w:val="24"/>
                <w:lang w:val="nl-NL" w:eastAsia="nl-NL"/>
              </w:rPr>
            </w:pPr>
            <w:r w:rsidRPr="000412DC">
              <w:rPr>
                <w:rFonts w:eastAsia="Times New Roman"/>
                <w:szCs w:val="24"/>
                <w:lang w:val="nl-NL" w:eastAsia="nl-NL"/>
              </w:rPr>
              <w:t>1ste secundair</w:t>
            </w:r>
          </w:p>
        </w:tc>
        <w:tc>
          <w:tcPr>
            <w:tcW w:w="1168" w:type="dxa"/>
            <w:shd w:val="clear" w:color="auto" w:fill="auto"/>
            <w:tcMar>
              <w:left w:w="57" w:type="dxa"/>
              <w:right w:w="57" w:type="dxa"/>
            </w:tcMar>
          </w:tcPr>
          <w:p w14:paraId="2649F96E" w14:textId="77777777" w:rsidR="000412DC" w:rsidRPr="000412DC" w:rsidRDefault="000412DC" w:rsidP="00540E3C">
            <w:pPr>
              <w:spacing w:line="240" w:lineRule="auto"/>
              <w:rPr>
                <w:rFonts w:eastAsia="Times New Roman"/>
                <w:szCs w:val="24"/>
                <w:lang w:val="nl-NL" w:eastAsia="nl-NL"/>
              </w:rPr>
            </w:pPr>
            <w:r w:rsidRPr="000412DC">
              <w:rPr>
                <w:rFonts w:eastAsia="Times New Roman"/>
                <w:szCs w:val="24"/>
                <w:lang w:val="nl-NL" w:eastAsia="nl-NL"/>
              </w:rPr>
              <w:t>12-13 jaar</w:t>
            </w:r>
          </w:p>
        </w:tc>
        <w:tc>
          <w:tcPr>
            <w:tcW w:w="3969" w:type="dxa"/>
            <w:shd w:val="clear" w:color="auto" w:fill="auto"/>
            <w:tcMar>
              <w:left w:w="57" w:type="dxa"/>
              <w:right w:w="57" w:type="dxa"/>
            </w:tcMar>
          </w:tcPr>
          <w:p w14:paraId="7EF2ADE0" w14:textId="77777777" w:rsidR="000412DC" w:rsidRPr="000412DC" w:rsidRDefault="000412DC" w:rsidP="00540E3C">
            <w:pPr>
              <w:spacing w:line="240" w:lineRule="auto"/>
              <w:rPr>
                <w:rFonts w:eastAsia="Times New Roman"/>
                <w:szCs w:val="24"/>
                <w:lang w:val="nl-NL" w:eastAsia="nl-NL"/>
              </w:rPr>
            </w:pPr>
            <w:r w:rsidRPr="000412DC">
              <w:rPr>
                <w:rFonts w:eastAsia="Times New Roman"/>
                <w:szCs w:val="24"/>
                <w:lang w:val="nl-NL" w:eastAsia="nl-NL"/>
              </w:rPr>
              <w:t>HPV (humaan papillomavirus): 2 inentingen</w:t>
            </w:r>
          </w:p>
        </w:tc>
      </w:tr>
      <w:tr w:rsidR="000412DC" w:rsidRPr="009B48DB" w14:paraId="7986AAA4" w14:textId="77777777" w:rsidTr="000412DC">
        <w:tc>
          <w:tcPr>
            <w:tcW w:w="3085" w:type="dxa"/>
            <w:vMerge/>
            <w:shd w:val="clear" w:color="auto" w:fill="auto"/>
          </w:tcPr>
          <w:p w14:paraId="4BF67709" w14:textId="77777777" w:rsidR="000412DC" w:rsidRPr="000412DC" w:rsidRDefault="000412DC" w:rsidP="00540E3C">
            <w:pPr>
              <w:spacing w:line="240" w:lineRule="auto"/>
              <w:rPr>
                <w:rFonts w:eastAsia="Times New Roman"/>
                <w:szCs w:val="24"/>
                <w:lang w:val="nl-NL" w:eastAsia="nl-NL"/>
              </w:rPr>
            </w:pPr>
          </w:p>
        </w:tc>
        <w:tc>
          <w:tcPr>
            <w:tcW w:w="1559" w:type="dxa"/>
            <w:shd w:val="clear" w:color="auto" w:fill="auto"/>
            <w:tcMar>
              <w:top w:w="85" w:type="dxa"/>
              <w:left w:w="57" w:type="dxa"/>
              <w:right w:w="57" w:type="dxa"/>
            </w:tcMar>
          </w:tcPr>
          <w:p w14:paraId="49416B56" w14:textId="77777777" w:rsidR="000412DC" w:rsidRPr="000412DC" w:rsidRDefault="000412DC" w:rsidP="00540E3C">
            <w:pPr>
              <w:spacing w:line="240" w:lineRule="auto"/>
              <w:rPr>
                <w:rFonts w:eastAsia="Times New Roman"/>
                <w:szCs w:val="24"/>
                <w:lang w:val="nl-NL" w:eastAsia="nl-NL"/>
              </w:rPr>
            </w:pPr>
            <w:r w:rsidRPr="000412DC">
              <w:rPr>
                <w:rFonts w:eastAsia="Times New Roman"/>
                <w:szCs w:val="24"/>
                <w:lang w:val="nl-NL" w:eastAsia="nl-NL"/>
              </w:rPr>
              <w:t>3de secundair</w:t>
            </w:r>
          </w:p>
        </w:tc>
        <w:tc>
          <w:tcPr>
            <w:tcW w:w="1168" w:type="dxa"/>
            <w:shd w:val="clear" w:color="auto" w:fill="auto"/>
            <w:tcMar>
              <w:top w:w="85" w:type="dxa"/>
              <w:left w:w="57" w:type="dxa"/>
              <w:right w:w="57" w:type="dxa"/>
            </w:tcMar>
          </w:tcPr>
          <w:p w14:paraId="6DBF9EA0" w14:textId="77777777" w:rsidR="000412DC" w:rsidRPr="000412DC" w:rsidRDefault="000412DC" w:rsidP="00540E3C">
            <w:pPr>
              <w:spacing w:line="240" w:lineRule="auto"/>
              <w:rPr>
                <w:rFonts w:eastAsia="Times New Roman"/>
                <w:szCs w:val="24"/>
                <w:lang w:val="nl-NL" w:eastAsia="nl-NL"/>
              </w:rPr>
            </w:pPr>
            <w:r w:rsidRPr="000412DC">
              <w:rPr>
                <w:rFonts w:eastAsia="Times New Roman"/>
                <w:szCs w:val="24"/>
                <w:lang w:val="nl-NL" w:eastAsia="nl-NL"/>
              </w:rPr>
              <w:t>14-15 jaar</w:t>
            </w:r>
          </w:p>
        </w:tc>
        <w:tc>
          <w:tcPr>
            <w:tcW w:w="3969" w:type="dxa"/>
            <w:shd w:val="clear" w:color="auto" w:fill="auto"/>
            <w:tcMar>
              <w:top w:w="85" w:type="dxa"/>
              <w:left w:w="57" w:type="dxa"/>
              <w:right w:w="57" w:type="dxa"/>
            </w:tcMar>
          </w:tcPr>
          <w:p w14:paraId="6B355EE7" w14:textId="77777777" w:rsidR="000412DC" w:rsidRPr="000412DC" w:rsidRDefault="000412DC" w:rsidP="00540E3C">
            <w:pPr>
              <w:spacing w:line="240" w:lineRule="auto"/>
              <w:rPr>
                <w:rFonts w:eastAsia="Times New Roman"/>
                <w:szCs w:val="24"/>
                <w:lang w:val="nl-NL" w:eastAsia="nl-NL"/>
              </w:rPr>
            </w:pPr>
            <w:r w:rsidRPr="000412DC">
              <w:rPr>
                <w:rFonts w:eastAsia="Times New Roman"/>
                <w:szCs w:val="24"/>
                <w:lang w:val="nl-NL" w:eastAsia="nl-NL"/>
              </w:rPr>
              <w:t>Difterie, Tetanus, Kinkhoest</w:t>
            </w:r>
          </w:p>
        </w:tc>
      </w:tr>
    </w:tbl>
    <w:p w14:paraId="3E4D56FB" w14:textId="77777777" w:rsidR="000412DC" w:rsidRPr="009B48DB" w:rsidRDefault="000412DC" w:rsidP="000412DC">
      <w:pPr>
        <w:pStyle w:val="Kop2"/>
        <w:ind w:left="0"/>
        <w:jc w:val="both"/>
        <w:rPr>
          <w:rFonts w:asciiTheme="minorHAnsi" w:hAnsiTheme="minorHAnsi" w:cstheme="minorBidi"/>
          <w:b w:val="0"/>
          <w:color w:val="0070C0"/>
        </w:rPr>
      </w:pPr>
      <w:r w:rsidRPr="0BFA6C28">
        <w:rPr>
          <w:rFonts w:asciiTheme="minorHAnsi" w:hAnsiTheme="minorHAnsi" w:cstheme="minorBidi"/>
          <w:color w:val="0070C0"/>
        </w:rPr>
        <w:t>CLB-dossier</w:t>
      </w:r>
    </w:p>
    <w:p w14:paraId="380EA956" w14:textId="065D69FE" w:rsidR="000412DC" w:rsidRPr="000412DC" w:rsidRDefault="007510E0" w:rsidP="000412DC">
      <w:pPr>
        <w:spacing w:line="240" w:lineRule="auto"/>
        <w:jc w:val="both"/>
        <w:rPr>
          <w:rFonts w:eastAsia="Times New Roman"/>
          <w:szCs w:val="24"/>
          <w:lang w:val="nl-NL" w:eastAsia="nl-NL"/>
        </w:rPr>
      </w:pPr>
      <w:r>
        <w:rPr>
          <w:rFonts w:eastAsia="Times New Roman"/>
          <w:szCs w:val="24"/>
          <w:lang w:val="nl-NL" w:eastAsia="nl-NL"/>
        </w:rPr>
        <w:t>Als je kind bij het CLB</w:t>
      </w:r>
      <w:r w:rsidR="000412DC" w:rsidRPr="000412DC">
        <w:rPr>
          <w:rFonts w:eastAsia="Times New Roman"/>
          <w:szCs w:val="24"/>
          <w:lang w:val="nl-NL" w:eastAsia="nl-NL"/>
        </w:rPr>
        <w:t xml:space="preserve"> voor begeleiding komt, dan maken we een dossier. Daarin komt alles wat met jouw kind en de begeleiding te maken heeft. We houden ons uiteraard aan enkele regels:</w:t>
      </w:r>
    </w:p>
    <w:p w14:paraId="25830D07" w14:textId="77777777" w:rsidR="000412DC" w:rsidRPr="000412DC" w:rsidRDefault="000412DC" w:rsidP="009B0DCD">
      <w:pPr>
        <w:numPr>
          <w:ilvl w:val="0"/>
          <w:numId w:val="17"/>
        </w:numPr>
        <w:suppressAutoHyphens w:val="0"/>
        <w:spacing w:after="0" w:line="240" w:lineRule="auto"/>
        <w:jc w:val="both"/>
        <w:rPr>
          <w:rFonts w:eastAsia="Times New Roman"/>
          <w:szCs w:val="24"/>
          <w:lang w:val="nl-NL" w:eastAsia="nl-NL"/>
        </w:rPr>
      </w:pPr>
      <w:r w:rsidRPr="000412DC">
        <w:rPr>
          <w:rFonts w:eastAsia="Times New Roman"/>
          <w:szCs w:val="24"/>
          <w:lang w:val="nl-NL" w:eastAsia="nl-NL"/>
        </w:rPr>
        <w:t>Wij wisselen op contactmomenten enkel die gegevens uit die nodig zijn voor de begeleiding op school.</w:t>
      </w:r>
    </w:p>
    <w:p w14:paraId="2F9795A5" w14:textId="77777777" w:rsidR="000412DC" w:rsidRPr="000412DC" w:rsidRDefault="000412DC" w:rsidP="009B0DCD">
      <w:pPr>
        <w:numPr>
          <w:ilvl w:val="0"/>
          <w:numId w:val="17"/>
        </w:numPr>
        <w:suppressAutoHyphens w:val="0"/>
        <w:spacing w:after="0" w:line="240" w:lineRule="auto"/>
        <w:jc w:val="both"/>
        <w:rPr>
          <w:rFonts w:eastAsia="Times New Roman"/>
          <w:szCs w:val="24"/>
          <w:lang w:val="nl-NL" w:eastAsia="nl-NL"/>
        </w:rPr>
      </w:pPr>
      <w:r w:rsidRPr="000412DC">
        <w:rPr>
          <w:rFonts w:eastAsia="Times New Roman"/>
          <w:szCs w:val="24"/>
          <w:lang w:val="nl-NL" w:eastAsia="nl-NL"/>
        </w:rPr>
        <w:t xml:space="preserve">In het dossier komen enkel gegevens die nodig zijn voor de begeleiding. </w:t>
      </w:r>
    </w:p>
    <w:p w14:paraId="65549515" w14:textId="77777777" w:rsidR="000412DC" w:rsidRPr="000412DC" w:rsidRDefault="000412DC" w:rsidP="009B0DCD">
      <w:pPr>
        <w:numPr>
          <w:ilvl w:val="0"/>
          <w:numId w:val="17"/>
        </w:numPr>
        <w:suppressAutoHyphens w:val="0"/>
        <w:spacing w:after="0" w:line="240" w:lineRule="auto"/>
        <w:jc w:val="both"/>
        <w:rPr>
          <w:rFonts w:eastAsia="Times New Roman"/>
          <w:szCs w:val="24"/>
          <w:lang w:val="nl-NL" w:eastAsia="nl-NL"/>
        </w:rPr>
      </w:pPr>
      <w:r w:rsidRPr="000412DC">
        <w:rPr>
          <w:rFonts w:eastAsia="Times New Roman"/>
          <w:szCs w:val="24"/>
          <w:lang w:val="nl-NL" w:eastAsia="nl-NL"/>
        </w:rPr>
        <w:t xml:space="preserve">We behandelen de gegevens met de nodige discretie en zorgvuldigheid. </w:t>
      </w:r>
    </w:p>
    <w:p w14:paraId="78E84508" w14:textId="77777777" w:rsidR="000412DC" w:rsidRPr="000412DC" w:rsidRDefault="000412DC" w:rsidP="009B0DCD">
      <w:pPr>
        <w:numPr>
          <w:ilvl w:val="0"/>
          <w:numId w:val="17"/>
        </w:numPr>
        <w:suppressAutoHyphens w:val="0"/>
        <w:spacing w:after="0" w:line="240" w:lineRule="auto"/>
        <w:jc w:val="both"/>
        <w:rPr>
          <w:rFonts w:eastAsia="Times New Roman"/>
          <w:szCs w:val="24"/>
          <w:lang w:val="nl-NL" w:eastAsia="nl-NL"/>
        </w:rPr>
      </w:pPr>
      <w:r w:rsidRPr="000412DC">
        <w:rPr>
          <w:rFonts w:eastAsia="Times New Roman"/>
          <w:szCs w:val="24"/>
          <w:lang w:val="nl-NL" w:eastAsia="nl-NL"/>
        </w:rPr>
        <w:t>We houden ons aan het beroepsgeheim, de privacywetgeving en het ‘decreet rechtspositie minderjarigen’.</w:t>
      </w:r>
    </w:p>
    <w:p w14:paraId="01AD2E29" w14:textId="77777777" w:rsidR="000412DC" w:rsidRPr="009B48DB" w:rsidRDefault="000412DC" w:rsidP="000412DC">
      <w:pPr>
        <w:spacing w:line="240" w:lineRule="auto"/>
        <w:jc w:val="both"/>
        <w:rPr>
          <w:rFonts w:asciiTheme="minorHAnsi" w:hAnsiTheme="minorHAnsi" w:cstheme="minorHAnsi"/>
          <w:color w:val="000000"/>
        </w:rPr>
      </w:pPr>
    </w:p>
    <w:p w14:paraId="6BD07DE2" w14:textId="77777777" w:rsidR="000412DC" w:rsidRPr="000412DC" w:rsidRDefault="000412DC" w:rsidP="000412DC">
      <w:pPr>
        <w:spacing w:line="240" w:lineRule="auto"/>
        <w:jc w:val="both"/>
        <w:rPr>
          <w:rFonts w:asciiTheme="minorHAnsi" w:eastAsiaTheme="majorEastAsia" w:hAnsiTheme="minorHAnsi"/>
          <w:b/>
          <w:color w:val="0070C0"/>
          <w:szCs w:val="22"/>
        </w:rPr>
      </w:pPr>
      <w:r w:rsidRPr="000412DC">
        <w:rPr>
          <w:rFonts w:asciiTheme="minorHAnsi" w:eastAsiaTheme="majorEastAsia" w:hAnsiTheme="minorHAnsi"/>
          <w:b/>
          <w:color w:val="0070C0"/>
          <w:szCs w:val="22"/>
        </w:rPr>
        <w:t xml:space="preserve">Het dossier inkijken? </w:t>
      </w:r>
    </w:p>
    <w:p w14:paraId="387A40A3" w14:textId="77777777" w:rsidR="000412DC" w:rsidRPr="00846FD0" w:rsidRDefault="000412DC" w:rsidP="000412DC">
      <w:pPr>
        <w:spacing w:before="40" w:line="240" w:lineRule="auto"/>
        <w:jc w:val="both"/>
        <w:rPr>
          <w:rFonts w:eastAsia="Times New Roman"/>
          <w:szCs w:val="24"/>
          <w:lang w:val="nl-NL" w:eastAsia="nl-NL"/>
        </w:rPr>
      </w:pPr>
      <w:r w:rsidRPr="00846FD0">
        <w:rPr>
          <w:rFonts w:eastAsia="Times New Roman"/>
          <w:szCs w:val="24"/>
          <w:lang w:val="nl-NL" w:eastAsia="nl-NL"/>
        </w:rPr>
        <w:t xml:space="preserve">Vanaf 12 jaar mag je kind dat meestal, maar hierop bestaan enkele uitzonderingen. Ouders of voogd mogen het dossier dan enkel inkijken met de  toestemming van de leerling. Als jouw kind jonger dan 12 jaar is, dan mag je als ouder of voogd het dossier inkijken. Dat geldt niet altijd en ook niet voor het volledige dossier. Voor gezondheidsgegevens bijvoorbeeld, beslist de arts. </w:t>
      </w:r>
    </w:p>
    <w:p w14:paraId="450E8F99" w14:textId="77777777" w:rsidR="000412DC" w:rsidRPr="00846FD0" w:rsidRDefault="000412DC" w:rsidP="000412DC">
      <w:pPr>
        <w:spacing w:before="40" w:line="240" w:lineRule="auto"/>
        <w:jc w:val="both"/>
        <w:rPr>
          <w:rFonts w:eastAsia="Times New Roman"/>
          <w:szCs w:val="24"/>
          <w:lang w:val="nl-NL" w:eastAsia="nl-NL"/>
        </w:rPr>
      </w:pPr>
      <w:r w:rsidRPr="00846FD0">
        <w:rPr>
          <w:rFonts w:eastAsia="Times New Roman"/>
          <w:szCs w:val="24"/>
          <w:lang w:val="nl-NL" w:eastAsia="nl-NL"/>
        </w:rPr>
        <w:t xml:space="preserve">Je kunt een kopie vragen van de gegevens die je mag inkijken. Inkijken gebeurt altijd samen met een gesprek om uitleg te geven. Die kopie is vertrouwelijk en mag niet voor iets anders dienen dan jeugdhulp. </w:t>
      </w:r>
    </w:p>
    <w:p w14:paraId="5AA7A703" w14:textId="77777777" w:rsidR="000412DC" w:rsidRPr="00846FD0" w:rsidRDefault="000412DC" w:rsidP="000412DC">
      <w:pPr>
        <w:spacing w:before="40" w:line="240" w:lineRule="auto"/>
        <w:jc w:val="both"/>
        <w:rPr>
          <w:rFonts w:eastAsia="Times New Roman"/>
          <w:szCs w:val="24"/>
          <w:lang w:val="nl-NL" w:eastAsia="nl-NL"/>
        </w:rPr>
      </w:pPr>
      <w:r w:rsidRPr="00846FD0">
        <w:rPr>
          <w:rFonts w:eastAsia="Times New Roman"/>
          <w:szCs w:val="24"/>
          <w:lang w:val="nl-NL" w:eastAsia="nl-NL"/>
        </w:rPr>
        <w:t xml:space="preserve">Gegevens over jezelf mag je laten verbeteren en aanvullen. Je kunt ook vragen om sommige gegevens niet in het dossier op te nemen. Daarvoor moet je wel een ernstige reden hebben. Het mag bovendien niet gaan om gegevens die we verplicht verwerken, zoals de resultaten van de medische onderzoeken. </w:t>
      </w:r>
    </w:p>
    <w:p w14:paraId="6CBF1466" w14:textId="77777777" w:rsidR="000412DC" w:rsidRPr="009B48DB" w:rsidRDefault="000412DC" w:rsidP="000412DC">
      <w:pPr>
        <w:pStyle w:val="Kop2"/>
        <w:ind w:left="0"/>
        <w:jc w:val="both"/>
        <w:rPr>
          <w:rFonts w:asciiTheme="minorHAnsi" w:hAnsiTheme="minorHAnsi" w:cstheme="minorBidi"/>
          <w:b w:val="0"/>
          <w:color w:val="0070C0"/>
        </w:rPr>
      </w:pPr>
      <w:r w:rsidRPr="0BFA6C28">
        <w:rPr>
          <w:rFonts w:asciiTheme="minorHAnsi" w:hAnsiTheme="minorHAnsi" w:cstheme="minorBidi"/>
          <w:color w:val="0070C0"/>
        </w:rPr>
        <w:t>Naar een andere school</w:t>
      </w:r>
    </w:p>
    <w:p w14:paraId="797E85FC" w14:textId="77777777" w:rsidR="000412DC" w:rsidRPr="00846FD0" w:rsidRDefault="000412DC" w:rsidP="00846FD0">
      <w:pPr>
        <w:spacing w:before="40" w:line="240" w:lineRule="auto"/>
        <w:jc w:val="both"/>
        <w:rPr>
          <w:rFonts w:eastAsia="Times New Roman"/>
          <w:szCs w:val="24"/>
          <w:lang w:val="nl-NL" w:eastAsia="nl-NL"/>
        </w:rPr>
      </w:pPr>
      <w:r w:rsidRPr="00846FD0">
        <w:rPr>
          <w:rFonts w:eastAsia="Times New Roman"/>
          <w:szCs w:val="24"/>
          <w:lang w:val="nl-NL" w:eastAsia="nl-NL"/>
        </w:rPr>
        <w:t>Als je kind naar een andere school gaat, dan gaat het dossier naar het CLB waar die school mee samenwerkt. Je kunt je daartegen verzetten, maar sommige gegevens geven we verplicht door. Het volgende kun je niet weigeren: identificatiegegevens, gegevens over leerplicht, inentingen, medisch onderzoek en de opvolging hiervan. Een gemotiveerd verslag of een verslag dat toegang geeft tot het buitengewoon onderwijs, moet ook worden overgedragen – als er zo’n verslag bestaat.</w:t>
      </w:r>
    </w:p>
    <w:p w14:paraId="05E71B59" w14:textId="77777777" w:rsidR="000412DC" w:rsidRPr="00846FD0" w:rsidRDefault="000412DC" w:rsidP="00846FD0">
      <w:pPr>
        <w:spacing w:before="40" w:line="240" w:lineRule="auto"/>
        <w:jc w:val="both"/>
        <w:rPr>
          <w:rFonts w:eastAsia="Times New Roman"/>
          <w:szCs w:val="24"/>
          <w:lang w:val="nl-NL" w:eastAsia="nl-NL"/>
        </w:rPr>
      </w:pPr>
      <w:r w:rsidRPr="00846FD0">
        <w:rPr>
          <w:rFonts w:eastAsia="Times New Roman"/>
          <w:szCs w:val="24"/>
          <w:lang w:val="nl-NL" w:eastAsia="nl-NL"/>
        </w:rPr>
        <w:t xml:space="preserve">Als je niet wil dat het hele dossier naar het nieuwe CLB gaat, dan moet je dat binnen de 10 dagen na je inschrijving in de andere school, schriftelijk laten weten aan je (oude) CLB. Dat moet zo snel omdat je dossier anders automatisch verhuist met je inschrijving. </w:t>
      </w:r>
    </w:p>
    <w:p w14:paraId="0E10D01F" w14:textId="77777777" w:rsidR="000412DC" w:rsidRPr="009B48DB" w:rsidRDefault="000412DC" w:rsidP="000412DC">
      <w:pPr>
        <w:pStyle w:val="Kop2"/>
        <w:ind w:left="0"/>
        <w:jc w:val="both"/>
        <w:rPr>
          <w:rFonts w:asciiTheme="minorHAnsi" w:hAnsiTheme="minorHAnsi" w:cstheme="minorBidi"/>
          <w:b w:val="0"/>
          <w:color w:val="0070C0"/>
        </w:rPr>
      </w:pPr>
      <w:r w:rsidRPr="0BFA6C28">
        <w:rPr>
          <w:rFonts w:asciiTheme="minorHAnsi" w:hAnsiTheme="minorHAnsi" w:cstheme="minorBidi"/>
          <w:color w:val="0070C0"/>
        </w:rPr>
        <w:lastRenderedPageBreak/>
        <w:t>En later?</w:t>
      </w:r>
    </w:p>
    <w:p w14:paraId="360CDDE0" w14:textId="77777777" w:rsidR="000412DC" w:rsidRPr="00846FD0" w:rsidRDefault="000412DC" w:rsidP="00846FD0">
      <w:pPr>
        <w:spacing w:before="40" w:line="240" w:lineRule="auto"/>
        <w:jc w:val="both"/>
        <w:rPr>
          <w:rFonts w:eastAsia="Times New Roman"/>
          <w:szCs w:val="24"/>
          <w:lang w:val="nl-NL" w:eastAsia="nl-NL"/>
        </w:rPr>
      </w:pPr>
      <w:r w:rsidRPr="00846FD0">
        <w:rPr>
          <w:rFonts w:eastAsia="Times New Roman"/>
          <w:szCs w:val="24"/>
          <w:lang w:val="nl-NL" w:eastAsia="nl-NL"/>
        </w:rPr>
        <w:t>We houden het dossier van je kind minstens 10 jaar bij op het CLB, te tellen vanaf het laatste systematisch contactmoment. Daarna wordt het vernietigd.</w:t>
      </w:r>
    </w:p>
    <w:p w14:paraId="26A89F16" w14:textId="77777777" w:rsidR="000412DC" w:rsidRPr="009B48DB" w:rsidRDefault="000412DC" w:rsidP="000412DC">
      <w:pPr>
        <w:pStyle w:val="Kop2"/>
        <w:numPr>
          <w:ilvl w:val="0"/>
          <w:numId w:val="0"/>
        </w:numPr>
        <w:rPr>
          <w:rFonts w:asciiTheme="minorHAnsi" w:hAnsiTheme="minorHAnsi" w:cstheme="minorBidi"/>
          <w:b w:val="0"/>
          <w:color w:val="0070C0"/>
        </w:rPr>
      </w:pPr>
      <w:r w:rsidRPr="0BFA6C28">
        <w:rPr>
          <w:rFonts w:asciiTheme="minorHAnsi" w:hAnsiTheme="minorHAnsi" w:cstheme="minorBidi"/>
          <w:color w:val="0070C0"/>
        </w:rPr>
        <w:t>Een klacht?</w:t>
      </w:r>
    </w:p>
    <w:p w14:paraId="2DEBD820" w14:textId="77777777" w:rsidR="000412DC" w:rsidRPr="00846FD0" w:rsidRDefault="000412DC" w:rsidP="00846FD0">
      <w:pPr>
        <w:spacing w:before="40" w:line="240" w:lineRule="auto"/>
        <w:jc w:val="both"/>
        <w:rPr>
          <w:rFonts w:eastAsia="Times New Roman"/>
          <w:szCs w:val="24"/>
          <w:lang w:val="nl-NL" w:eastAsia="nl-NL"/>
        </w:rPr>
      </w:pPr>
      <w:r w:rsidRPr="00846FD0">
        <w:rPr>
          <w:rFonts w:eastAsia="Times New Roman"/>
          <w:szCs w:val="24"/>
          <w:lang w:val="nl-NL" w:eastAsia="nl-NL"/>
        </w:rPr>
        <w:t xml:space="preserve">Heb je een klacht, dan luisteren we daar graag naar. Elk CLB heeft een vaste werkwijze om klachten te behandelen. Dat garandeert dat elke klacht de nodige aandacht krijgt en met zorg behandeld wordt. De procedure kun je vragen aan je CLB-medewerker of de directeur van je CLB. </w:t>
      </w:r>
    </w:p>
    <w:p w14:paraId="01C0D2BC" w14:textId="65E21608" w:rsidR="007848B6" w:rsidRDefault="007848B6" w:rsidP="004413E2">
      <w:pPr>
        <w:spacing w:before="200"/>
        <w:rPr>
          <w:lang w:val="nl-NL"/>
        </w:rPr>
      </w:pPr>
    </w:p>
    <w:p w14:paraId="48218BBB" w14:textId="77777777" w:rsidR="00B33901" w:rsidRDefault="009B0DCD" w:rsidP="00B33901">
      <w:pPr>
        <w:pStyle w:val="Kop3"/>
        <w:numPr>
          <w:ilvl w:val="0"/>
          <w:numId w:val="0"/>
        </w:numPr>
        <w:ind w:left="737" w:hanging="737"/>
      </w:pPr>
      <w:r w:rsidRPr="00B33901">
        <w:t>2.4.2 Leersteuncentrum (LSC)</w:t>
      </w:r>
      <w:r w:rsidR="00B33901">
        <w:t xml:space="preserve"> </w:t>
      </w:r>
    </w:p>
    <w:p w14:paraId="32DBCAD8" w14:textId="664E5557" w:rsidR="00617A4E" w:rsidRPr="00617A4E" w:rsidRDefault="00617A4E" w:rsidP="00617A4E">
      <w:r w:rsidRPr="00617A4E">
        <w:t>Het leersteuncentrum biedt leersteun aan de school op basis van de ondersteuningsbehoeften van leerlingen, leraren en het schoolteam met een maximaal effect op de klasvloer. Leersteun is ondersteuning die de maximale ontplooiing, leerwinst, welbevinden, zelfredzaamheid en volwaardige participatie van jouw kind bevordert en die de competenties van leraren versterkt in het begeleiden van leerlingen met specifieke onderwijsbehoeften. Leersteun zet in op het creëren van een inclusieve klaspraktijk en inclusieve schoolcultuur.</w:t>
      </w:r>
    </w:p>
    <w:p w14:paraId="35018C39" w14:textId="77777777" w:rsidR="00617A4E" w:rsidRPr="00617A4E" w:rsidRDefault="00617A4E" w:rsidP="00617A4E">
      <w:r w:rsidRPr="00617A4E">
        <w:t xml:space="preserve">Onze school is aangesloten bij het leersteuncentrum </w:t>
      </w:r>
      <w:sdt>
        <w:sdtPr>
          <w:alias w:val="Geef hier de naam van het leersteuncentra"/>
          <w:tag w:val="Geef hier de naam van het leersteuncentra"/>
          <w:id w:val="1146468567"/>
          <w:placeholder>
            <w:docPart w:val="DC2C36DCF62040918980A2106CF11DEE"/>
          </w:placeholder>
          <w15:color w:val="A8AF37"/>
        </w:sdtPr>
        <w:sdtEndPr/>
        <w:sdtContent>
          <w:r w:rsidRPr="00617A4E">
            <w:t>VOKAN vzw</w:t>
          </w:r>
        </w:sdtContent>
      </w:sdt>
      <w:r w:rsidRPr="00617A4E">
        <w:t xml:space="preserve">. Dit leersteuncentrum biedt leersteun aan voor type basisaanbod, type 2, type 3, type 9 en </w:t>
      </w:r>
      <w:sdt>
        <w:sdtPr>
          <w:alias w:val="Geef hier de types"/>
          <w:tag w:val="Geef hier de types"/>
          <w:id w:val="613793809"/>
          <w:placeholder>
            <w:docPart w:val="01A9C61D00DD43B58A7C1B51728411AD"/>
          </w:placeholder>
          <w15:color w:val="A8AF37"/>
        </w:sdtPr>
        <w:sdtEndPr/>
        <w:sdtContent>
          <w:r w:rsidRPr="00617A4E">
            <w:t>type 4 en type 7.</w:t>
          </w:r>
        </w:sdtContent>
      </w:sdt>
      <w:r w:rsidRPr="00617A4E">
        <w:t xml:space="preserve"> Voor type </w:t>
      </w:r>
      <w:sdt>
        <w:sdtPr>
          <w:alias w:val="Geef hier de types"/>
          <w:tag w:val="Geef hier de types"/>
          <w:id w:val="1254636929"/>
          <w:placeholder>
            <w:docPart w:val="B09DB37398144B618F6D190D557A8EAC"/>
          </w:placeholder>
          <w15:color w:val="A8AF37"/>
        </w:sdtPr>
        <w:sdtEndPr/>
        <w:sdtContent>
          <w:r w:rsidRPr="00617A4E">
            <w:t>6</w:t>
          </w:r>
        </w:sdtContent>
      </w:sdt>
      <w:r w:rsidRPr="00617A4E">
        <w:t xml:space="preserve"> (visuele beperking) werkt dit leersteuncentrum structureel samen met het specifiek leersteuncentrum </w:t>
      </w:r>
      <w:sdt>
        <w:sdtPr>
          <w:alias w:val="Geef hier de naam van het specifiek leersteuncentra"/>
          <w:tag w:val="Geef hier de naam van het specifiek leersteuncentra"/>
          <w:id w:val="-280420069"/>
          <w:placeholder>
            <w:docPart w:val="E5991197CEA7452592F61A76A27CED0C"/>
          </w:placeholder>
          <w15:color w:val="A8AF37"/>
        </w:sdtPr>
        <w:sdtEndPr/>
        <w:sdtContent>
          <w:r w:rsidRPr="00617A4E">
            <w:t>467 (Windekind – Ganspoel – K.I. Woluwe)</w:t>
          </w:r>
        </w:sdtContent>
      </w:sdt>
    </w:p>
    <w:p w14:paraId="176D32B0" w14:textId="77777777" w:rsidR="00617A4E" w:rsidRPr="00617A4E" w:rsidRDefault="00617A4E" w:rsidP="00617A4E">
      <w:r w:rsidRPr="00617A4E">
        <w:t>De school kan leersteun aanvragen voor alle leerlingen die beschikken over een GC-verslag, een OV4-verslag of IAC-verslag. Zo’n verslag wordt opgemaakt door het CLB in overleg met de school en ouders.</w:t>
      </w:r>
    </w:p>
    <w:p w14:paraId="533E4475" w14:textId="77777777" w:rsidR="00617A4E" w:rsidRPr="00617A4E" w:rsidRDefault="00617A4E" w:rsidP="00617A4E">
      <w:r w:rsidRPr="00617A4E">
        <w:t>De leerondersteuner komt naar de school. Hij/zij kan je kind, de leraar en/of het hele schoolteam ondersteunen. Het leersteuncentrum geeft het leersteuntraject van je kind vorm in overleg met de school, jou als ouder en waar mogelijk je kind zelf. Het CLB kan hierbij betrokken worden als dat nodig zou zijn.</w:t>
      </w:r>
    </w:p>
    <w:p w14:paraId="16D51107" w14:textId="44F90AE0" w:rsidR="00617A4E" w:rsidRDefault="00617A4E" w:rsidP="00617A4E">
      <w:r w:rsidRPr="00617A4E">
        <w:t xml:space="preserve">Voor algemene vragen, onduidelijkheden, onvervulde verwachtingen, … kan u terecht bij het leersteuncentrum zelf. De contactmogelijkheden staan vermeld op de website: </w:t>
      </w:r>
      <w:hyperlink r:id="rId76" w:history="1">
        <w:r w:rsidR="007510E0" w:rsidRPr="00270CCF">
          <w:rPr>
            <w:rStyle w:val="Hyperlink"/>
          </w:rPr>
          <w:t>https://www.vokan.be</w:t>
        </w:r>
      </w:hyperlink>
      <w:r w:rsidRPr="00617A4E">
        <w:t>.</w:t>
      </w:r>
    </w:p>
    <w:p w14:paraId="34800AC8" w14:textId="1FB33099" w:rsidR="007510E0" w:rsidRDefault="007510E0" w:rsidP="00617A4E">
      <w:pPr>
        <w:rPr>
          <w:i/>
        </w:rPr>
      </w:pPr>
      <w:r>
        <w:rPr>
          <w:i/>
        </w:rPr>
        <w:t>2.4.3 Buitengewone basisschool</w:t>
      </w:r>
    </w:p>
    <w:p w14:paraId="28909D10" w14:textId="46351912" w:rsidR="009B0DCD" w:rsidRPr="009B0DCD" w:rsidRDefault="007510E0" w:rsidP="009B0DCD">
      <w:r>
        <w:t>Heeft je kind een IAC-verslag*? Dan kan je kind maximaal halftijds de lessen of activiteiten bijwonen in een school voor buitengewoon onderwijs. Deze mogelijkheid is een gust, geen recht. Dit betekent concreet dat beide scholen hiermee akkoord moeten gaan. We maken daarover afspraken in overleg met jou als ouder,</w:t>
      </w:r>
      <w:r w:rsidR="008921EE">
        <w:t xml:space="preserve"> waar mogelijk je kind en het CLB. Op de momenten dat je kind les volgt in het buitengewoon onderwijs, heeft het geen recht op leersteun vanuit het leersteuncentrum. De school voor buitengewoon onderwijs staat dan in voor de ondersteuning.</w:t>
      </w:r>
    </w:p>
    <w:p w14:paraId="7A5A99AA" w14:textId="49FB470C" w:rsidR="00A11E63" w:rsidRDefault="00AF6A03" w:rsidP="00AF6A03">
      <w:r>
        <w:rPr>
          <w:noProof/>
          <w:lang w:eastAsia="nl-BE"/>
        </w:rPr>
        <w:lastRenderedPageBreak/>
        <w:drawing>
          <wp:anchor distT="0" distB="0" distL="114300" distR="114300" simplePos="0" relativeHeight="251697195" behindDoc="0" locked="0" layoutInCell="1" allowOverlap="1" wp14:anchorId="071D1823" wp14:editId="1082A917">
            <wp:simplePos x="0" y="0"/>
            <wp:positionH relativeFrom="column">
              <wp:posOffset>1270</wp:posOffset>
            </wp:positionH>
            <wp:positionV relativeFrom="paragraph">
              <wp:posOffset>635</wp:posOffset>
            </wp:positionV>
            <wp:extent cx="1438910" cy="1438910"/>
            <wp:effectExtent l="0" t="0" r="8890" b="889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pic:spPr>
                </pic:pic>
              </a:graphicData>
            </a:graphic>
            <wp14:sizeRelH relativeFrom="page">
              <wp14:pctWidth>0</wp14:pctWidth>
            </wp14:sizeRelH>
            <wp14:sizeRelV relativeFrom="page">
              <wp14:pctHeight>0</wp14:pctHeight>
            </wp14:sizeRelV>
          </wp:anchor>
        </w:drawing>
      </w:r>
      <w:r w:rsidR="00A11E63">
        <w:t>Heeft je kind</w:t>
      </w:r>
      <w:r w:rsidR="00A11E63" w:rsidRPr="00993813">
        <w:t xml:space="preserve"> een gemotiveerd verslag of een verslag</w:t>
      </w:r>
      <w:r w:rsidR="00A11E63">
        <w:t xml:space="preserve"> gekregen van het</w:t>
      </w:r>
      <w:r w:rsidR="00A11E63" w:rsidRPr="00993813">
        <w:t xml:space="preserve"> CLB na het doorlopen van een handelingsgericht traject,</w:t>
      </w:r>
      <w:r w:rsidR="00A11E63">
        <w:t xml:space="preserve"> dan kunnen wij</w:t>
      </w:r>
      <w:r w:rsidR="00A11E63" w:rsidRPr="00993813">
        <w:t xml:space="preserve"> ondersteuning aanvragen</w:t>
      </w:r>
      <w:r w:rsidR="00A11E63">
        <w:t xml:space="preserve"> bij het ondersteuningsnetwerk</w:t>
      </w:r>
      <w:r w:rsidR="00A11E63" w:rsidRPr="00993813">
        <w:t xml:space="preserve">. Een ondersteuningsnetwerk is een samenwerking tussen scholen uit het gewoon onderwijs met scholen uit het buitengewoon onderwijs, samen met </w:t>
      </w:r>
      <w:r w:rsidR="009F738E">
        <w:t>het</w:t>
      </w:r>
      <w:r w:rsidR="00A11E63" w:rsidRPr="00993813">
        <w:t xml:space="preserve"> CLB en de pedagogische begeleidingsdiensten. </w:t>
      </w:r>
      <w:r w:rsidR="00A11E63">
        <w:t xml:space="preserve">Onze school is aangesloten bij het ondersteuningsnetwerk: </w:t>
      </w:r>
      <w:sdt>
        <w:sdtPr>
          <w:rPr>
            <w:rFonts w:eastAsia="Times New Roman"/>
            <w:szCs w:val="24"/>
            <w:lang w:val="nl-NL" w:eastAsia="nl-NL"/>
          </w:rPr>
          <w:alias w:val="Geef hier de naam en het adres van het ONW"/>
          <w:tag w:val="Geef hier de naam en het adres van het ONW"/>
          <w:id w:val="-1871138212"/>
          <w:placeholder>
            <w:docPart w:val="D48BF44358A147D0BA8F05BD08512DF3"/>
          </w:placeholder>
          <w15:color w:val="A8AF37"/>
        </w:sdtPr>
        <w:sdtEndPr/>
        <w:sdtContent>
          <w:r w:rsidRPr="00AF6A03">
            <w:rPr>
              <w:rFonts w:eastAsia="Times New Roman"/>
              <w:szCs w:val="24"/>
              <w:lang w:val="nl-NL" w:eastAsia="nl-NL"/>
            </w:rPr>
            <w:t xml:space="preserve">Voorkempen / </w:t>
          </w:r>
          <w:r>
            <w:rPr>
              <w:rFonts w:eastAsia="Times New Roman"/>
              <w:szCs w:val="24"/>
              <w:lang w:val="nl-NL" w:eastAsia="nl-NL"/>
            </w:rPr>
            <w:t xml:space="preserve"> </w:t>
          </w:r>
          <w:r w:rsidRPr="00AF6A03">
            <w:rPr>
              <w:rFonts w:eastAsia="Times New Roman"/>
              <w:szCs w:val="24"/>
              <w:lang w:val="nl-NL" w:eastAsia="nl-NL"/>
            </w:rPr>
            <w:t>Antw</w:t>
          </w:r>
          <w:r>
            <w:rPr>
              <w:rFonts w:eastAsia="Times New Roman"/>
              <w:szCs w:val="24"/>
              <w:lang w:val="nl-NL" w:eastAsia="nl-NL"/>
            </w:rPr>
            <w:t>erpen-Noord</w:t>
          </w:r>
          <w:r>
            <w:rPr>
              <w:rFonts w:eastAsia="Times New Roman"/>
              <w:szCs w:val="24"/>
              <w:lang w:val="nl-NL" w:eastAsia="nl-NL"/>
            </w:rPr>
            <w:br/>
          </w:r>
          <w:r>
            <w:rPr>
              <w:rFonts w:eastAsia="Times New Roman"/>
              <w:szCs w:val="24"/>
              <w:lang w:val="nl-NL" w:eastAsia="nl-NL"/>
            </w:rPr>
            <w:br/>
          </w:r>
          <w:r w:rsidRPr="00AF6A03">
            <w:rPr>
              <w:rFonts w:eastAsia="Times New Roman"/>
              <w:szCs w:val="24"/>
              <w:lang w:val="nl-NL" w:eastAsia="nl-NL"/>
            </w:rPr>
            <w:t>VOKAN wenst te vo</w:t>
          </w:r>
          <w:r>
            <w:rPr>
              <w:rFonts w:eastAsia="Times New Roman"/>
              <w:szCs w:val="24"/>
              <w:lang w:val="nl-NL" w:eastAsia="nl-NL"/>
            </w:rPr>
            <w:t>orzien in een laagdrempelig aan</w:t>
          </w:r>
          <w:r w:rsidRPr="00AF6A03">
            <w:rPr>
              <w:rFonts w:eastAsia="Times New Roman"/>
              <w:szCs w:val="24"/>
              <w:lang w:val="nl-NL" w:eastAsia="nl-NL"/>
            </w:rPr>
            <w:t>spreekpunt voor ouders. Zowel voor algemene vragen over ondersteuning als voor specifieke vragen over de ondersteuning van je kind binnen de school, spreek je in eerste instantie het zorgteam van de school aan. Maar je kan ook het team van VOKAN contacteren. Meer informatie over de werking van het ondersteuningsnetwerk, alsook de nodige contactgegevens kan je vinden op de website van VOKAN : www.vokan.be</w:t>
          </w:r>
        </w:sdtContent>
      </w:sdt>
    </w:p>
    <w:p w14:paraId="4880CD64" w14:textId="258301C8" w:rsidR="00A11E63" w:rsidRDefault="00A11E63" w:rsidP="00A11E63">
      <w:r w:rsidRPr="00993813">
        <w:t xml:space="preserve">De ondersteuning is leerling-, </w:t>
      </w:r>
      <w:r>
        <w:t>leraar</w:t>
      </w:r>
      <w:r w:rsidRPr="00993813">
        <w:t xml:space="preserve">- en schoolteamgericht. Ondersteuners pakken samen met het lerarenteam de ondersteuningsnoden aan. </w:t>
      </w:r>
      <w:r w:rsidR="005F737F">
        <w:t>Je kunt</w:t>
      </w:r>
      <w:r w:rsidRPr="00993813">
        <w:t xml:space="preserve"> niet rechtstreeks ondersteuning aanvragen bij een ondersteuningsnetwerk. Dat verloopt steeds via de school</w:t>
      </w:r>
      <w:r>
        <w:t>.</w:t>
      </w:r>
    </w:p>
    <w:p w14:paraId="105450E5" w14:textId="65939F3D" w:rsidR="00A11E63" w:rsidRDefault="00A11E63" w:rsidP="00A11E63">
      <w:pPr>
        <w:rPr>
          <w:rFonts w:eastAsia="Times New Roman"/>
          <w:szCs w:val="24"/>
          <w:lang w:val="nl-NL" w:eastAsia="nl-NL"/>
        </w:rPr>
      </w:pPr>
      <w:r>
        <w:t xml:space="preserve">Voor algemene vragen over ondersteuning en specifieke vragen over ondersteuning van je kind kun je terecht bij </w:t>
      </w:r>
      <w:sdt>
        <w:sdtPr>
          <w:rPr>
            <w:rFonts w:eastAsia="Times New Roman"/>
            <w:szCs w:val="24"/>
            <w:lang w:val="nl-NL" w:eastAsia="nl-NL"/>
          </w:rPr>
          <w:alias w:val="Geef hier de naam van het aanspreekpunt"/>
          <w:tag w:val="Geef hier de naam van het aanspreekpunt"/>
          <w:id w:val="980729032"/>
          <w:placeholder>
            <w:docPart w:val="C73E9ECC27BA4089A78BB2287E54FA02"/>
          </w:placeholder>
          <w15:color w:val="A8AF37"/>
        </w:sdtPr>
        <w:sdtEndPr/>
        <w:sdtContent>
          <w:r w:rsidR="00AF6A03">
            <w:rPr>
              <w:rFonts w:eastAsia="Times New Roman"/>
              <w:szCs w:val="24"/>
              <w:lang w:val="nl-NL" w:eastAsia="nl-NL"/>
            </w:rPr>
            <w:t>de zorgcoördinator.</w:t>
          </w:r>
        </w:sdtContent>
      </w:sdt>
    </w:p>
    <w:p w14:paraId="2984CFDF" w14:textId="4D70F6FE" w:rsidR="00D80C15" w:rsidRPr="00FD6C69" w:rsidRDefault="008B20C4"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3899C456" w14:textId="251512B2" w:rsidR="00A11E63" w:rsidRPr="00DE1A75" w:rsidRDefault="00BA4E65" w:rsidP="00DE1A75">
      <w:pPr>
        <w:pStyle w:val="Kop2"/>
        <w:numPr>
          <w:ilvl w:val="1"/>
          <w:numId w:val="20"/>
        </w:numPr>
        <w:shd w:val="clear" w:color="auto" w:fill="A8AF37"/>
        <w:rPr>
          <w:color w:val="FFFFFF" w:themeColor="background1"/>
        </w:rPr>
      </w:pPr>
      <w:bookmarkStart w:id="39" w:name="_Onderwijs_aan_huis"/>
      <w:bookmarkStart w:id="40" w:name="_Ref60913640"/>
      <w:bookmarkStart w:id="41" w:name="_Ref66443293"/>
      <w:bookmarkEnd w:id="39"/>
      <w:r w:rsidRPr="00D73206">
        <w:rPr>
          <w:bCs/>
          <w:noProof/>
          <w:lang w:eastAsia="nl-BE"/>
        </w:rPr>
        <w:drawing>
          <wp:anchor distT="0" distB="0" distL="114300" distR="114300" simplePos="0" relativeHeight="251664427" behindDoc="0" locked="0" layoutInCell="1" allowOverlap="1" wp14:anchorId="393E15A1" wp14:editId="6EA7BF1F">
            <wp:simplePos x="0" y="0"/>
            <wp:positionH relativeFrom="column">
              <wp:posOffset>-790680</wp:posOffset>
            </wp:positionH>
            <wp:positionV relativeFrom="paragraph">
              <wp:posOffset>259746</wp:posOffset>
            </wp:positionV>
            <wp:extent cx="674370" cy="674370"/>
            <wp:effectExtent l="0" t="0" r="0" b="0"/>
            <wp:wrapThrough wrapText="bothSides">
              <wp:wrapPolygon edited="0">
                <wp:start x="9153" y="1831"/>
                <wp:lineTo x="1220" y="5492"/>
                <wp:lineTo x="0" y="6712"/>
                <wp:lineTo x="0" y="18915"/>
                <wp:lineTo x="20746" y="18915"/>
                <wp:lineTo x="20746" y="12203"/>
                <wp:lineTo x="17085" y="1831"/>
                <wp:lineTo x="9153" y="1831"/>
              </wp:wrapPolygon>
            </wp:wrapThrough>
            <wp:docPr id="39" name="Graphic 39" descr="Ongeduldi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Ongeduldig silhouet"/>
                    <pic:cNvPicPr/>
                  </pic:nvPicPr>
                  <pic:blipFill>
                    <a:blip r:embed="rId7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79"/>
                        </a:ext>
                      </a:extLst>
                    </a:blip>
                    <a:stretch>
                      <a:fillRect/>
                    </a:stretch>
                  </pic:blipFill>
                  <pic:spPr>
                    <a:xfrm>
                      <a:off x="0" y="0"/>
                      <a:ext cx="674370" cy="674370"/>
                    </a:xfrm>
                    <a:prstGeom prst="rect">
                      <a:avLst/>
                    </a:prstGeom>
                  </pic:spPr>
                </pic:pic>
              </a:graphicData>
            </a:graphic>
            <wp14:sizeRelH relativeFrom="margin">
              <wp14:pctWidth>0</wp14:pctWidth>
            </wp14:sizeRelH>
            <wp14:sizeRelV relativeFrom="margin">
              <wp14:pctHeight>0</wp14:pctHeight>
            </wp14:sizeRelV>
          </wp:anchor>
        </w:drawing>
      </w:r>
      <w:r w:rsidR="00A11E63" w:rsidRPr="00DE1A75">
        <w:rPr>
          <w:color w:val="FFFFFF" w:themeColor="background1"/>
        </w:rPr>
        <w:t>Onderwijs aan huis en synchroon internetonderwijs</w:t>
      </w:r>
      <w:bookmarkEnd w:id="40"/>
      <w:bookmarkEnd w:id="41"/>
    </w:p>
    <w:p w14:paraId="7E0DDD5F" w14:textId="4CF28ADE" w:rsidR="00A11E63" w:rsidRDefault="00A11E63" w:rsidP="00A11E63">
      <w:pPr>
        <w:spacing w:after="180"/>
        <w:rPr>
          <w:lang w:val="nl-NL" w:eastAsia="nl-NL"/>
        </w:rPr>
      </w:pPr>
      <w:r w:rsidRPr="00CB2A17">
        <w:rPr>
          <w:lang w:val="nl-NL" w:eastAsia="nl-NL"/>
        </w:rPr>
        <w:t xml:space="preserve">Als je kind wegens </w:t>
      </w:r>
      <w:r w:rsidRPr="002A7E1A">
        <w:rPr>
          <w:lang w:val="nl-NL" w:eastAsia="nl-NL"/>
        </w:rPr>
        <w:t xml:space="preserve">chronische of langdurige ziekte of ongeval </w:t>
      </w:r>
      <w:r w:rsidRPr="00A85AA8">
        <w:rPr>
          <w:lang w:val="nl-NL" w:eastAsia="nl-NL"/>
        </w:rPr>
        <w:t>tijdelijk niet naar school kan komen</w:t>
      </w:r>
      <w:r w:rsidRPr="00CB2A17">
        <w:rPr>
          <w:lang w:val="nl-NL" w:eastAsia="nl-NL"/>
        </w:rPr>
        <w:t xml:space="preserve">, </w:t>
      </w:r>
      <w:r w:rsidRPr="00A85AA8">
        <w:rPr>
          <w:lang w:val="nl-NL" w:eastAsia="nl-NL"/>
        </w:rPr>
        <w:t>dan</w:t>
      </w:r>
      <w:r w:rsidRPr="00CB2A17">
        <w:rPr>
          <w:lang w:val="nl-NL" w:eastAsia="nl-NL"/>
        </w:rPr>
        <w:t xml:space="preserve"> heeft </w:t>
      </w:r>
      <w:r w:rsidRPr="00A85AA8">
        <w:rPr>
          <w:lang w:val="nl-NL" w:eastAsia="nl-NL"/>
        </w:rPr>
        <w:t>je kind</w:t>
      </w:r>
      <w:r w:rsidRPr="00CB2A17">
        <w:rPr>
          <w:lang w:val="nl-NL" w:eastAsia="nl-NL"/>
        </w:rPr>
        <w:t xml:space="preserve"> onder bepaalde voorwaarden recht op tijdelijk onderwijs aan huis, synchroon internetonderwijs of een combinatie van beiden.</w:t>
      </w:r>
    </w:p>
    <w:p w14:paraId="7DB6D3A0" w14:textId="035314E1" w:rsidR="00A11E63" w:rsidRPr="00DE1A75" w:rsidRDefault="00A11E63" w:rsidP="00AF6A03">
      <w:pPr>
        <w:spacing w:after="0"/>
        <w:rPr>
          <w:i/>
          <w:lang w:val="nl-NL" w:eastAsia="nl-NL"/>
        </w:rPr>
      </w:pPr>
      <w:r w:rsidRPr="00CB2A17">
        <w:rPr>
          <w:lang w:val="nl-NL" w:eastAsia="nl-NL"/>
        </w:rPr>
        <w:t xml:space="preserve">Voor tijdelijk onderwijs aan huis </w:t>
      </w:r>
      <w:r>
        <w:rPr>
          <w:lang w:val="nl-NL" w:eastAsia="nl-NL"/>
        </w:rPr>
        <w:t xml:space="preserve">(TOAH) </w:t>
      </w:r>
      <w:r w:rsidRPr="00A85AA8">
        <w:rPr>
          <w:lang w:val="nl-NL" w:eastAsia="nl-NL"/>
        </w:rPr>
        <w:t xml:space="preserve">moet je </w:t>
      </w:r>
      <w:r>
        <w:rPr>
          <w:lang w:val="nl-NL" w:eastAsia="nl-NL"/>
        </w:rPr>
        <w:t xml:space="preserve">een </w:t>
      </w:r>
      <w:r w:rsidRPr="00CB2A17">
        <w:rPr>
          <w:lang w:val="nl-NL" w:eastAsia="nl-NL"/>
        </w:rPr>
        <w:t>aanvraag indienen bij de directeur en een medisch attest toevoegen</w:t>
      </w:r>
      <w:r>
        <w:rPr>
          <w:lang w:val="nl-NL" w:eastAsia="nl-NL"/>
        </w:rPr>
        <w:t>.</w:t>
      </w:r>
      <w:r w:rsidR="00AF6A03">
        <w:rPr>
          <w:lang w:val="nl-NL" w:eastAsia="nl-NL"/>
        </w:rPr>
        <w:br/>
      </w:r>
      <w:r w:rsidR="00AF6A03">
        <w:rPr>
          <w:lang w:val="nl-NL" w:eastAsia="nl-NL"/>
        </w:rPr>
        <w:br/>
      </w:r>
      <w:r w:rsidR="00DE1A75" w:rsidRPr="00DE1A75">
        <w:rPr>
          <w:i/>
          <w:lang w:val="nl-NL" w:eastAsia="nl-NL"/>
        </w:rPr>
        <w:t xml:space="preserve">2.5.1 </w:t>
      </w:r>
      <w:r w:rsidRPr="00DE1A75">
        <w:rPr>
          <w:i/>
          <w:lang w:val="nl-NL" w:eastAsia="nl-NL"/>
        </w:rPr>
        <w:t>Bij langdurige ziekte of ongeval (niet-chronische ziekte)</w:t>
      </w:r>
    </w:p>
    <w:p w14:paraId="2554C0F9" w14:textId="77777777" w:rsidR="00DE1A75" w:rsidRPr="005B3BC9" w:rsidRDefault="00DE1A75" w:rsidP="00AF6A03">
      <w:pPr>
        <w:spacing w:after="0"/>
        <w:rPr>
          <w:lang w:val="nl-NL" w:eastAsia="nl-NL"/>
        </w:rPr>
      </w:pPr>
    </w:p>
    <w:p w14:paraId="69E19B8E" w14:textId="77777777" w:rsidR="00A11E63" w:rsidRDefault="00A11E63" w:rsidP="00A11E63">
      <w:pPr>
        <w:pStyle w:val="Opsomming"/>
        <w:rPr>
          <w:lang w:val="nl-NL" w:eastAsia="nl-NL"/>
        </w:rPr>
      </w:pPr>
      <w:r>
        <w:rPr>
          <w:lang w:val="nl-NL" w:eastAsia="nl-NL"/>
        </w:rPr>
        <w:t>TOAH</w:t>
      </w:r>
      <w:r w:rsidRPr="00A85AA8">
        <w:rPr>
          <w:lang w:val="nl-NL" w:eastAsia="nl-NL"/>
        </w:rPr>
        <w:t xml:space="preserve"> </w:t>
      </w:r>
      <w:r>
        <w:rPr>
          <w:lang w:val="nl-NL" w:eastAsia="nl-NL"/>
        </w:rPr>
        <w:t xml:space="preserve">kan bij een niet-chronische ziekte </w:t>
      </w:r>
      <w:r w:rsidRPr="00A85AA8">
        <w:rPr>
          <w:lang w:val="nl-NL" w:eastAsia="nl-NL"/>
        </w:rPr>
        <w:t>pas worden georganiseerd na een afwezigheid van 21 opeenvolgende kalenderdagen</w:t>
      </w:r>
      <w:r>
        <w:rPr>
          <w:lang w:val="nl-NL" w:eastAsia="nl-NL"/>
        </w:rPr>
        <w:t xml:space="preserve"> </w:t>
      </w:r>
      <w:r>
        <w:t>(vakantieperiodes meegerekend)</w:t>
      </w:r>
      <w:r w:rsidRPr="00A85AA8">
        <w:rPr>
          <w:lang w:val="nl-NL" w:eastAsia="nl-NL"/>
        </w:rPr>
        <w:t>.</w:t>
      </w:r>
    </w:p>
    <w:p w14:paraId="0F198F4C" w14:textId="7717DCC5" w:rsidR="00A11E63" w:rsidRDefault="00A11E63" w:rsidP="00A11E63">
      <w:pPr>
        <w:pStyle w:val="Opsomming"/>
        <w:rPr>
          <w:lang w:val="nl-NL"/>
        </w:rPr>
      </w:pPr>
      <w:r>
        <w:rPr>
          <w:lang w:val="nl-NL"/>
        </w:rPr>
        <w:t>Je dient</w:t>
      </w:r>
      <w:r w:rsidRPr="00692704">
        <w:rPr>
          <w:lang w:val="nl-NL"/>
        </w:rPr>
        <w:t xml:space="preserve"> een aanvraag </w:t>
      </w:r>
      <w:r>
        <w:rPr>
          <w:lang w:val="nl-NL"/>
        </w:rPr>
        <w:t>in</w:t>
      </w:r>
      <w:r w:rsidRPr="00692704">
        <w:rPr>
          <w:lang w:val="nl-NL"/>
        </w:rPr>
        <w:t xml:space="preserve"> bij de directeur. De aanvraag is vergezeld van een medisch attest waaruit blijkt dat </w:t>
      </w:r>
      <w:r>
        <w:rPr>
          <w:lang w:val="nl-NL"/>
        </w:rPr>
        <w:t>je</w:t>
      </w:r>
      <w:r w:rsidRPr="00692704">
        <w:rPr>
          <w:lang w:val="nl-NL"/>
        </w:rPr>
        <w:t xml:space="preserve"> kind de school niet of minder dan halftijds kan bezoeken en dat </w:t>
      </w:r>
      <w:r>
        <w:rPr>
          <w:lang w:val="nl-NL"/>
        </w:rPr>
        <w:t>je kind</w:t>
      </w:r>
      <w:r w:rsidRPr="00692704">
        <w:rPr>
          <w:lang w:val="nl-NL"/>
        </w:rPr>
        <w:t xml:space="preserve"> onderwijs mag </w:t>
      </w:r>
      <w:r w:rsidR="002E52CC">
        <w:rPr>
          <w:lang w:val="nl-NL"/>
        </w:rPr>
        <w:t>krijgen</w:t>
      </w:r>
      <w:r w:rsidRPr="00692704">
        <w:rPr>
          <w:lang w:val="nl-NL"/>
        </w:rPr>
        <w:t>.</w:t>
      </w:r>
    </w:p>
    <w:p w14:paraId="629B21FC" w14:textId="54618EA3" w:rsidR="00A11E63" w:rsidRDefault="00A11E63" w:rsidP="00A11E63">
      <w:pPr>
        <w:pStyle w:val="Opsomming"/>
        <w:rPr>
          <w:lang w:val="nl-NL"/>
        </w:rPr>
      </w:pPr>
      <w:r>
        <w:rPr>
          <w:lang w:val="nl-NL"/>
        </w:rPr>
        <w:t>Je kind heeft recht op 4 lestijden TOAH per week. We beslissen in overleg met jou</w:t>
      </w:r>
      <w:r w:rsidRPr="00732982">
        <w:rPr>
          <w:lang w:val="nl-NL"/>
        </w:rPr>
        <w:t xml:space="preserve"> over het tijdstip en </w:t>
      </w:r>
      <w:r>
        <w:rPr>
          <w:lang w:val="nl-NL"/>
        </w:rPr>
        <w:t xml:space="preserve">de </w:t>
      </w:r>
      <w:r w:rsidRPr="00732982">
        <w:rPr>
          <w:lang w:val="nl-NL"/>
        </w:rPr>
        <w:t xml:space="preserve">eventuele spreiding van </w:t>
      </w:r>
      <w:r w:rsidR="00086F03">
        <w:rPr>
          <w:lang w:val="nl-NL"/>
        </w:rPr>
        <w:t>die</w:t>
      </w:r>
      <w:r w:rsidRPr="00732982">
        <w:rPr>
          <w:lang w:val="nl-NL"/>
        </w:rPr>
        <w:t xml:space="preserve"> </w:t>
      </w:r>
      <w:r>
        <w:rPr>
          <w:lang w:val="nl-NL"/>
        </w:rPr>
        <w:t>lestijden.</w:t>
      </w:r>
    </w:p>
    <w:p w14:paraId="7473B668" w14:textId="27F6DB7C" w:rsidR="00A11E63" w:rsidRPr="00F56113" w:rsidRDefault="00A11E63" w:rsidP="00A11E63">
      <w:pPr>
        <w:pStyle w:val="Opsomming"/>
        <w:rPr>
          <w:lang w:val="nl-NL"/>
        </w:rPr>
      </w:pPr>
      <w:r>
        <w:rPr>
          <w:lang w:val="nl-NL"/>
        </w:rPr>
        <w:t>Je kind blijft recht hebben op TOAH als het na</w:t>
      </w:r>
      <w:r w:rsidRPr="00571E12">
        <w:rPr>
          <w:lang w:val="nl-NL"/>
        </w:rPr>
        <w:t xml:space="preserve"> een ononderbroken afwezigheid van 21</w:t>
      </w:r>
      <w:r>
        <w:rPr>
          <w:lang w:val="nl-NL"/>
        </w:rPr>
        <w:t xml:space="preserve"> </w:t>
      </w:r>
      <w:r w:rsidRPr="00571E12">
        <w:rPr>
          <w:lang w:val="nl-NL"/>
        </w:rPr>
        <w:t xml:space="preserve">kalenderdagen </w:t>
      </w:r>
      <w:r w:rsidR="00F1763E">
        <w:rPr>
          <w:lang w:val="nl-NL"/>
        </w:rPr>
        <w:t>door</w:t>
      </w:r>
      <w:r w:rsidRPr="00571E12">
        <w:rPr>
          <w:lang w:val="nl-NL"/>
        </w:rPr>
        <w:t xml:space="preserve"> ziekte of ongeval </w:t>
      </w:r>
      <w:r w:rsidR="00DE3D4F">
        <w:rPr>
          <w:lang w:val="nl-NL"/>
        </w:rPr>
        <w:t xml:space="preserve">wekelijks minder dan 5 halve </w:t>
      </w:r>
      <w:r w:rsidR="008F0C45">
        <w:rPr>
          <w:lang w:val="nl-NL"/>
        </w:rPr>
        <w:t>school</w:t>
      </w:r>
      <w:r w:rsidR="00DE3D4F">
        <w:rPr>
          <w:lang w:val="nl-NL"/>
        </w:rPr>
        <w:t>dagen</w:t>
      </w:r>
      <w:r>
        <w:rPr>
          <w:lang w:val="nl-NL"/>
        </w:rPr>
        <w:t xml:space="preserve"> </w:t>
      </w:r>
      <w:r w:rsidR="00067DD8">
        <w:rPr>
          <w:lang w:val="nl-NL"/>
        </w:rPr>
        <w:t xml:space="preserve">aanwezig </w:t>
      </w:r>
      <w:r>
        <w:rPr>
          <w:lang w:val="nl-NL"/>
        </w:rPr>
        <w:t>kan</w:t>
      </w:r>
      <w:r w:rsidRPr="00571E12">
        <w:rPr>
          <w:lang w:val="nl-NL"/>
        </w:rPr>
        <w:t xml:space="preserve"> zijn op school. TOAH en onderwijs op school kan </w:t>
      </w:r>
      <w:r>
        <w:rPr>
          <w:lang w:val="nl-NL"/>
        </w:rPr>
        <w:t>dan g</w:t>
      </w:r>
      <w:r w:rsidRPr="00571E12">
        <w:rPr>
          <w:lang w:val="nl-NL"/>
        </w:rPr>
        <w:t>ecombineerd worden.</w:t>
      </w:r>
    </w:p>
    <w:p w14:paraId="1629A946" w14:textId="101F6E8E" w:rsidR="00A11E63" w:rsidRDefault="00A11E63" w:rsidP="00A11E63">
      <w:pPr>
        <w:pStyle w:val="Opsomming"/>
        <w:rPr>
          <w:lang w:val="nl-NL"/>
        </w:rPr>
      </w:pPr>
      <w:r w:rsidRPr="002A7E1A">
        <w:rPr>
          <w:lang w:val="nl-NL" w:eastAsia="nl-NL"/>
        </w:rPr>
        <w:t>Als de ziekteperiode wordt verlengd of als</w:t>
      </w:r>
      <w:r w:rsidRPr="00A85AA8">
        <w:rPr>
          <w:lang w:val="nl-NL" w:eastAsia="nl-NL"/>
        </w:rPr>
        <w:t xml:space="preserve"> je kind binnen </w:t>
      </w:r>
      <w:r>
        <w:rPr>
          <w:lang w:val="nl-NL" w:eastAsia="nl-NL"/>
        </w:rPr>
        <w:t xml:space="preserve">de </w:t>
      </w:r>
      <w:r w:rsidR="008A4942">
        <w:rPr>
          <w:lang w:val="nl-NL" w:eastAsia="nl-NL"/>
        </w:rPr>
        <w:t>3</w:t>
      </w:r>
      <w:r w:rsidRPr="00A85AA8">
        <w:rPr>
          <w:lang w:val="nl-NL" w:eastAsia="nl-NL"/>
        </w:rPr>
        <w:t xml:space="preserve"> maanden hervalt, </w:t>
      </w:r>
      <w:r>
        <w:rPr>
          <w:lang w:val="nl-NL" w:eastAsia="nl-NL"/>
        </w:rPr>
        <w:t>kan TOAH verlengd worden. De</w:t>
      </w:r>
      <w:r w:rsidRPr="002A7E1A">
        <w:rPr>
          <w:lang w:val="nl-NL" w:eastAsia="nl-NL"/>
        </w:rPr>
        <w:t xml:space="preserve"> wachttijd van</w:t>
      </w:r>
      <w:r w:rsidRPr="00A85AA8">
        <w:rPr>
          <w:lang w:val="nl-NL" w:eastAsia="nl-NL"/>
        </w:rPr>
        <w:t xml:space="preserve"> 21 opeenvolgende kalenderdagen </w:t>
      </w:r>
      <w:r>
        <w:rPr>
          <w:lang w:val="nl-NL" w:eastAsia="nl-NL"/>
        </w:rPr>
        <w:t xml:space="preserve">hoeft niet </w:t>
      </w:r>
      <w:r w:rsidRPr="002A7E1A">
        <w:rPr>
          <w:lang w:val="nl-NL" w:eastAsia="nl-NL"/>
        </w:rPr>
        <w:t xml:space="preserve">meer doorlopen te </w:t>
      </w:r>
      <w:r>
        <w:rPr>
          <w:lang w:val="nl-NL" w:eastAsia="nl-NL"/>
        </w:rPr>
        <w:t>worden</w:t>
      </w:r>
      <w:r w:rsidRPr="002A7E1A">
        <w:rPr>
          <w:lang w:val="nl-NL" w:eastAsia="nl-NL"/>
        </w:rPr>
        <w:t xml:space="preserve">. Je hoeft </w:t>
      </w:r>
      <w:r>
        <w:rPr>
          <w:lang w:val="nl-NL" w:eastAsia="nl-NL"/>
        </w:rPr>
        <w:t xml:space="preserve">dan </w:t>
      </w:r>
      <w:r w:rsidRPr="002A7E1A">
        <w:rPr>
          <w:lang w:val="nl-NL" w:eastAsia="nl-NL"/>
        </w:rPr>
        <w:t>ook niet opnieuw een aanvraag in te dienen. Om de nieuwe afwezigheid te wettigen, is er wel een nieuw medisch attest nodig.</w:t>
      </w:r>
    </w:p>
    <w:p w14:paraId="574F8EB6" w14:textId="2E2B04AD" w:rsidR="00A11E63" w:rsidRPr="005B3BC9" w:rsidRDefault="00A11E63" w:rsidP="00DE1A75">
      <w:pPr>
        <w:pStyle w:val="Kop3"/>
        <w:numPr>
          <w:ilvl w:val="2"/>
          <w:numId w:val="21"/>
        </w:numPr>
      </w:pPr>
      <w:r w:rsidRPr="005B3BC9">
        <w:lastRenderedPageBreak/>
        <w:t>Bij chronische ziekt</w:t>
      </w:r>
      <w:r w:rsidR="00951525">
        <w:t>e</w:t>
      </w:r>
    </w:p>
    <w:p w14:paraId="2222C35F" w14:textId="487D6D3E" w:rsidR="00A11E63" w:rsidRPr="00921AE2" w:rsidRDefault="00A11E63" w:rsidP="00A11E63">
      <w:pPr>
        <w:pStyle w:val="Opsomming"/>
        <w:spacing w:after="0" w:line="288" w:lineRule="auto"/>
        <w:contextualSpacing w:val="0"/>
      </w:pPr>
      <w:r>
        <w:t xml:space="preserve">Een chronische ziekte is een </w:t>
      </w:r>
      <w:r w:rsidRPr="00921AE2">
        <w:t>ziekte waarbij een continue of repetitieve behandeling van minstens 6 maanden noodzakelijk is (bijvoorbeeld nierpatiëntjes, astmapatiëntjes,</w:t>
      </w:r>
      <w:r w:rsidR="00951525">
        <w:t xml:space="preserve"> </w:t>
      </w:r>
      <w:r w:rsidRPr="00921AE2">
        <w:t>…)</w:t>
      </w:r>
      <w:r>
        <w:t>.</w:t>
      </w:r>
    </w:p>
    <w:p w14:paraId="2AADD287" w14:textId="0ED4B07A" w:rsidR="00A11E63" w:rsidRPr="00921AE2" w:rsidRDefault="00A11E63" w:rsidP="00A11E63">
      <w:pPr>
        <w:pStyle w:val="Opsomming"/>
        <w:spacing w:after="0" w:line="288" w:lineRule="auto"/>
        <w:contextualSpacing w:val="0"/>
      </w:pPr>
      <w:r>
        <w:t>Je dient</w:t>
      </w:r>
      <w:r w:rsidRPr="00921AE2">
        <w:t xml:space="preserve"> een aanvraag in bij de directeur.</w:t>
      </w:r>
      <w:r>
        <w:t xml:space="preserve"> </w:t>
      </w:r>
      <w:r>
        <w:rPr>
          <w:lang w:val="nl-NL"/>
        </w:rPr>
        <w:t>De aanvraag is vergezeld van</w:t>
      </w:r>
      <w:r w:rsidRPr="002A7E1A">
        <w:rPr>
          <w:lang w:val="nl-NL"/>
        </w:rPr>
        <w:t xml:space="preserve"> een medisch attest van een </w:t>
      </w:r>
      <w:r>
        <w:rPr>
          <w:lang w:val="nl-NL"/>
        </w:rPr>
        <w:t>arts</w:t>
      </w:r>
      <w:r w:rsidRPr="002A7E1A">
        <w:rPr>
          <w:lang w:val="nl-NL"/>
        </w:rPr>
        <w:t>-specialist dat het chronische ziektebeeld bevestigt en waaruit blijkt dat je kind onderwijs mag krijgen.</w:t>
      </w:r>
    </w:p>
    <w:p w14:paraId="697255AA" w14:textId="6BD771EE" w:rsidR="00A11E63" w:rsidRDefault="00A11E63" w:rsidP="00A11E63">
      <w:pPr>
        <w:pStyle w:val="Opsomming"/>
        <w:rPr>
          <w:lang w:val="nl-NL"/>
        </w:rPr>
      </w:pPr>
      <w:r>
        <w:rPr>
          <w:lang w:val="nl-NL"/>
        </w:rPr>
        <w:t>Je kind heeft</w:t>
      </w:r>
      <w:r w:rsidRPr="00091DAF">
        <w:rPr>
          <w:lang w:val="nl-NL" w:eastAsia="nl-NL"/>
        </w:rPr>
        <w:t xml:space="preserve"> recht op 4 lestijden </w:t>
      </w:r>
      <w:r>
        <w:rPr>
          <w:lang w:val="nl-NL" w:eastAsia="nl-NL"/>
        </w:rPr>
        <w:t>TOAH</w:t>
      </w:r>
      <w:r w:rsidRPr="00091DAF">
        <w:rPr>
          <w:lang w:val="nl-NL" w:eastAsia="nl-NL"/>
        </w:rPr>
        <w:t xml:space="preserve"> </w:t>
      </w:r>
      <w:r>
        <w:rPr>
          <w:lang w:val="nl-NL" w:eastAsia="nl-NL"/>
        </w:rPr>
        <w:t>na elke</w:t>
      </w:r>
      <w:r w:rsidRPr="00091DAF">
        <w:rPr>
          <w:lang w:val="nl-NL" w:eastAsia="nl-NL"/>
        </w:rPr>
        <w:t xml:space="preserve"> opgebouwde </w:t>
      </w:r>
      <w:r>
        <w:rPr>
          <w:lang w:val="nl-NL" w:eastAsia="nl-NL"/>
        </w:rPr>
        <w:t>afwezigheid</w:t>
      </w:r>
      <w:r w:rsidRPr="00091DAF">
        <w:rPr>
          <w:lang w:val="nl-NL" w:eastAsia="nl-NL"/>
        </w:rPr>
        <w:t xml:space="preserve"> van 9 halve schooldagen. </w:t>
      </w:r>
      <w:r w:rsidR="00CA06C7">
        <w:rPr>
          <w:lang w:val="nl-NL" w:eastAsia="nl-NL"/>
        </w:rPr>
        <w:t>Die</w:t>
      </w:r>
      <w:r w:rsidRPr="00091DAF">
        <w:rPr>
          <w:lang w:val="nl-NL" w:eastAsia="nl-NL"/>
        </w:rPr>
        <w:t xml:space="preserve"> uren kunnen gedeeltelijk op school georganiseerd worden. </w:t>
      </w:r>
      <w:r>
        <w:rPr>
          <w:lang w:val="nl-NL" w:eastAsia="nl-NL"/>
        </w:rPr>
        <w:t>We moeten daar dan samen akkoord mee gaan. TOAH</w:t>
      </w:r>
      <w:r w:rsidRPr="00091DAF">
        <w:rPr>
          <w:lang w:val="nl-NL" w:eastAsia="nl-NL"/>
        </w:rPr>
        <w:t xml:space="preserve"> vindt </w:t>
      </w:r>
      <w:r>
        <w:rPr>
          <w:lang w:val="nl-NL" w:eastAsia="nl-NL"/>
        </w:rPr>
        <w:t xml:space="preserve">dan </w:t>
      </w:r>
      <w:r w:rsidRPr="00091DAF">
        <w:rPr>
          <w:lang w:val="nl-NL" w:eastAsia="nl-NL"/>
        </w:rPr>
        <w:t>plaats buiten de normale schooluren</w:t>
      </w:r>
      <w:r>
        <w:rPr>
          <w:lang w:val="nl-NL" w:eastAsia="nl-NL"/>
        </w:rPr>
        <w:t xml:space="preserve">, maar kan </w:t>
      </w:r>
      <w:r w:rsidRPr="00091DAF">
        <w:rPr>
          <w:lang w:val="nl-NL" w:eastAsia="nl-NL"/>
        </w:rPr>
        <w:t>niet tijdens de middagpauze</w:t>
      </w:r>
      <w:r>
        <w:rPr>
          <w:lang w:val="nl-NL" w:eastAsia="nl-NL"/>
        </w:rPr>
        <w:t xml:space="preserve"> worden georganiseerd</w:t>
      </w:r>
      <w:r w:rsidRPr="00091DAF">
        <w:rPr>
          <w:lang w:val="nl-NL" w:eastAsia="nl-NL"/>
        </w:rPr>
        <w:t>.</w:t>
      </w:r>
    </w:p>
    <w:p w14:paraId="624D45AE" w14:textId="65CFE5B0" w:rsidR="00A11E63" w:rsidRPr="00091DAF" w:rsidRDefault="00A11E63" w:rsidP="00A11E63">
      <w:pPr>
        <w:pStyle w:val="Opsomming"/>
        <w:rPr>
          <w:lang w:val="nl-NL"/>
        </w:rPr>
      </w:pPr>
      <w:r w:rsidRPr="00091DAF">
        <w:rPr>
          <w:lang w:val="nl-NL" w:eastAsia="nl-NL"/>
        </w:rPr>
        <w:t xml:space="preserve">De aanvraag en de medische vaststelling van de chronische ziekte blijft geldig voor de hele </w:t>
      </w:r>
      <w:r>
        <w:rPr>
          <w:lang w:val="nl-NL" w:eastAsia="nl-NL"/>
        </w:rPr>
        <w:t>loopbaan</w:t>
      </w:r>
      <w:r w:rsidRPr="00091DAF">
        <w:rPr>
          <w:lang w:val="nl-NL" w:eastAsia="nl-NL"/>
        </w:rPr>
        <w:t xml:space="preserve"> van je kind op onze school. Je hoeft </w:t>
      </w:r>
      <w:r w:rsidR="007264B2">
        <w:rPr>
          <w:lang w:val="nl-NL" w:eastAsia="nl-NL"/>
        </w:rPr>
        <w:t>dat</w:t>
      </w:r>
      <w:r w:rsidRPr="00091DAF">
        <w:rPr>
          <w:lang w:val="nl-NL" w:eastAsia="nl-NL"/>
        </w:rPr>
        <w:t xml:space="preserve"> dus maar één keer aan onze school te bezorgen.</w:t>
      </w:r>
    </w:p>
    <w:p w14:paraId="497705C4" w14:textId="3781688C" w:rsidR="00A11E63" w:rsidRDefault="00A11E63" w:rsidP="00A11E63">
      <w:pPr>
        <w:spacing w:after="180"/>
        <w:rPr>
          <w:lang w:val="nl-NL" w:eastAsia="nl-NL"/>
        </w:rPr>
      </w:pPr>
      <w:r w:rsidRPr="00A85AA8">
        <w:rPr>
          <w:lang w:val="nl-NL" w:eastAsia="nl-NL"/>
        </w:rPr>
        <w:t>Je kind moet op 10 k</w:t>
      </w:r>
      <w:r>
        <w:rPr>
          <w:lang w:val="nl-NL" w:eastAsia="nl-NL"/>
        </w:rPr>
        <w:t>ilometer</w:t>
      </w:r>
      <w:r w:rsidRPr="00A85AA8">
        <w:rPr>
          <w:lang w:val="nl-NL" w:eastAsia="nl-NL"/>
        </w:rPr>
        <w:t xml:space="preserve"> of minder van de school verblijven. Als je kind op een grotere afstand van de school verblijft, dan </w:t>
      </w:r>
      <w:r>
        <w:rPr>
          <w:lang w:val="nl-NL" w:eastAsia="nl-NL"/>
        </w:rPr>
        <w:t xml:space="preserve">zijn we niet verplicht om </w:t>
      </w:r>
      <w:r w:rsidR="00D135EF">
        <w:rPr>
          <w:lang w:val="nl-NL" w:eastAsia="nl-NL"/>
        </w:rPr>
        <w:t>TOAH</w:t>
      </w:r>
      <w:r w:rsidRPr="00A85AA8">
        <w:rPr>
          <w:lang w:val="nl-NL" w:eastAsia="nl-NL"/>
        </w:rPr>
        <w:t xml:space="preserve"> </w:t>
      </w:r>
      <w:r>
        <w:rPr>
          <w:lang w:val="nl-NL" w:eastAsia="nl-NL"/>
        </w:rPr>
        <w:t xml:space="preserve">te </w:t>
      </w:r>
      <w:r w:rsidRPr="00A85AA8">
        <w:rPr>
          <w:lang w:val="nl-NL" w:eastAsia="nl-NL"/>
        </w:rPr>
        <w:t>organiseren.</w:t>
      </w:r>
    </w:p>
    <w:p w14:paraId="76251D12" w14:textId="05A51232" w:rsidR="00A11E63" w:rsidRPr="00CB2A17" w:rsidRDefault="00A11E63" w:rsidP="00A11E63">
      <w:pPr>
        <w:spacing w:after="180"/>
        <w:rPr>
          <w:lang w:val="nl-NL" w:eastAsia="nl-NL"/>
        </w:rPr>
      </w:pPr>
      <w:r w:rsidRPr="00A85AA8">
        <w:rPr>
          <w:lang w:val="nl-NL" w:eastAsia="nl-NL"/>
        </w:rPr>
        <w:t xml:space="preserve">Als je kind aan </w:t>
      </w:r>
      <w:r>
        <w:rPr>
          <w:lang w:val="nl-NL" w:eastAsia="nl-NL"/>
        </w:rPr>
        <w:t>bovenstaande</w:t>
      </w:r>
      <w:r w:rsidRPr="00A85AA8">
        <w:rPr>
          <w:lang w:val="nl-NL" w:eastAsia="nl-NL"/>
        </w:rPr>
        <w:t xml:space="preserve"> voorwaarden voldoet,</w:t>
      </w:r>
      <w:r>
        <w:rPr>
          <w:lang w:val="nl-NL" w:eastAsia="nl-NL"/>
        </w:rPr>
        <w:t xml:space="preserve"> informeren we jou over</w:t>
      </w:r>
      <w:r w:rsidRPr="00A85AA8">
        <w:rPr>
          <w:lang w:val="nl-NL" w:eastAsia="nl-NL"/>
        </w:rPr>
        <w:t xml:space="preserve"> de mogelijkheid van </w:t>
      </w:r>
      <w:r w:rsidR="00D135EF">
        <w:rPr>
          <w:lang w:val="nl-NL" w:eastAsia="nl-NL"/>
        </w:rPr>
        <w:t>TOAH</w:t>
      </w:r>
      <w:r w:rsidRPr="00A85AA8">
        <w:rPr>
          <w:lang w:val="nl-NL" w:eastAsia="nl-NL"/>
        </w:rPr>
        <w:t xml:space="preserve">. </w:t>
      </w:r>
      <w:r w:rsidRPr="002A7E1A">
        <w:rPr>
          <w:lang w:val="nl-NL" w:eastAsia="nl-NL"/>
        </w:rPr>
        <w:t xml:space="preserve">Zodra de voorwaarden voor het verstrekken van </w:t>
      </w:r>
      <w:r w:rsidR="00852474">
        <w:rPr>
          <w:lang w:val="nl-NL" w:eastAsia="nl-NL"/>
        </w:rPr>
        <w:t>TOAH</w:t>
      </w:r>
      <w:r w:rsidRPr="002A7E1A">
        <w:rPr>
          <w:lang w:val="nl-NL" w:eastAsia="nl-NL"/>
        </w:rPr>
        <w:t xml:space="preserve"> vervuld zijn, </w:t>
      </w:r>
      <w:r w:rsidR="00FA4929">
        <w:rPr>
          <w:lang w:val="nl-NL" w:eastAsia="nl-NL"/>
        </w:rPr>
        <w:t>kunnen we e</w:t>
      </w:r>
      <w:r w:rsidRPr="002A7E1A">
        <w:rPr>
          <w:lang w:val="nl-NL" w:eastAsia="nl-NL"/>
        </w:rPr>
        <w:t>rmee van start gaan.</w:t>
      </w:r>
      <w:r>
        <w:rPr>
          <w:lang w:val="nl-NL" w:eastAsia="nl-NL"/>
        </w:rPr>
        <w:t xml:space="preserve"> </w:t>
      </w:r>
      <w:r w:rsidR="003D0D09">
        <w:rPr>
          <w:lang w:val="nl-NL" w:eastAsia="nl-NL"/>
        </w:rPr>
        <w:t xml:space="preserve">We gaan </w:t>
      </w:r>
      <w:r w:rsidRPr="001B18BA">
        <w:rPr>
          <w:lang w:val="nl-NL" w:eastAsia="nl-NL"/>
        </w:rPr>
        <w:t>dan</w:t>
      </w:r>
      <w:r w:rsidRPr="00CB2A17">
        <w:rPr>
          <w:lang w:val="nl-NL" w:eastAsia="nl-NL"/>
        </w:rPr>
        <w:t xml:space="preserve"> op zoek naar een </w:t>
      </w:r>
      <w:r w:rsidRPr="002A7E1A">
        <w:rPr>
          <w:lang w:val="nl-NL" w:eastAsia="nl-NL"/>
        </w:rPr>
        <w:t>leraar</w:t>
      </w:r>
      <w:r w:rsidRPr="00CB2A17">
        <w:rPr>
          <w:lang w:val="nl-NL" w:eastAsia="nl-NL"/>
        </w:rPr>
        <w:t xml:space="preserve"> om 4 lestijden per week onderwijs aan huis te geven. </w:t>
      </w:r>
      <w:r>
        <w:rPr>
          <w:lang w:val="nl-NL" w:eastAsia="nl-NL"/>
        </w:rPr>
        <w:t>We maken</w:t>
      </w:r>
      <w:r w:rsidRPr="00CB2A17">
        <w:rPr>
          <w:lang w:val="nl-NL" w:eastAsia="nl-NL"/>
        </w:rPr>
        <w:t xml:space="preserve"> afspraken met </w:t>
      </w:r>
      <w:r w:rsidR="00AD6235">
        <w:rPr>
          <w:lang w:val="nl-NL" w:eastAsia="nl-NL"/>
        </w:rPr>
        <w:t>de</w:t>
      </w:r>
      <w:r>
        <w:rPr>
          <w:lang w:val="nl-NL" w:eastAsia="nl-NL"/>
        </w:rPr>
        <w:t xml:space="preserve"> TOAH-leraar</w:t>
      </w:r>
      <w:r w:rsidRPr="00CB2A17">
        <w:rPr>
          <w:lang w:val="nl-NL" w:eastAsia="nl-NL"/>
        </w:rPr>
        <w:t xml:space="preserve"> om de lessen af te stemmen op de </w:t>
      </w:r>
      <w:r w:rsidRPr="00A85AA8">
        <w:rPr>
          <w:lang w:val="nl-NL" w:eastAsia="nl-NL"/>
        </w:rPr>
        <w:t>leerlingengroep</w:t>
      </w:r>
      <w:r w:rsidRPr="00CB2A17">
        <w:rPr>
          <w:lang w:val="nl-NL" w:eastAsia="nl-NL"/>
        </w:rPr>
        <w:t xml:space="preserve"> van </w:t>
      </w:r>
      <w:r>
        <w:rPr>
          <w:lang w:val="nl-NL" w:eastAsia="nl-NL"/>
        </w:rPr>
        <w:t>je</w:t>
      </w:r>
      <w:r w:rsidRPr="00CB2A17">
        <w:rPr>
          <w:lang w:val="nl-NL" w:eastAsia="nl-NL"/>
        </w:rPr>
        <w:t xml:space="preserve"> kind. </w:t>
      </w:r>
      <w:r w:rsidR="002377C4">
        <w:rPr>
          <w:lang w:val="nl-NL" w:eastAsia="nl-NL"/>
        </w:rPr>
        <w:t>TOAH</w:t>
      </w:r>
      <w:r w:rsidRPr="00A85AA8">
        <w:rPr>
          <w:lang w:val="nl-NL" w:eastAsia="nl-NL"/>
        </w:rPr>
        <w:t xml:space="preserve"> is gratis</w:t>
      </w:r>
      <w:r w:rsidRPr="003539AF">
        <w:rPr>
          <w:lang w:val="nl-NL" w:eastAsia="nl-NL"/>
        </w:rPr>
        <w:t xml:space="preserve"> </w:t>
      </w:r>
      <w:r>
        <w:rPr>
          <w:lang w:val="nl-NL" w:eastAsia="nl-NL"/>
        </w:rPr>
        <w:t>voor jou</w:t>
      </w:r>
      <w:r w:rsidRPr="00A85AA8">
        <w:rPr>
          <w:lang w:val="nl-NL" w:eastAsia="nl-NL"/>
        </w:rPr>
        <w:t>.</w:t>
      </w:r>
    </w:p>
    <w:p w14:paraId="08D938D3" w14:textId="225C8ACC" w:rsidR="00A11E63" w:rsidRPr="00CB2A17" w:rsidRDefault="00A11E63" w:rsidP="00A11E63">
      <w:pPr>
        <w:spacing w:after="180"/>
        <w:rPr>
          <w:lang w:val="nl-NL" w:eastAsia="nl-NL"/>
        </w:rPr>
      </w:pPr>
      <w:r>
        <w:rPr>
          <w:lang w:val="nl-NL" w:eastAsia="nl-NL"/>
        </w:rPr>
        <w:t xml:space="preserve">Wij kunnen </w:t>
      </w:r>
      <w:r w:rsidRPr="00CB2A17">
        <w:rPr>
          <w:lang w:val="nl-NL" w:eastAsia="nl-NL"/>
        </w:rPr>
        <w:t xml:space="preserve">in overleg met </w:t>
      </w:r>
      <w:r w:rsidRPr="00A85AA8">
        <w:rPr>
          <w:lang w:val="nl-NL" w:eastAsia="nl-NL"/>
        </w:rPr>
        <w:t>jou</w:t>
      </w:r>
      <w:r w:rsidRPr="00CB2A17">
        <w:rPr>
          <w:lang w:val="nl-NL" w:eastAsia="nl-NL"/>
        </w:rPr>
        <w:t xml:space="preserve"> ook contact opnemen met de vzw </w:t>
      </w:r>
      <w:r w:rsidRPr="00C70E32">
        <w:rPr>
          <w:lang w:val="nl-NL" w:eastAsia="nl-NL"/>
        </w:rPr>
        <w:t>Bednet</w:t>
      </w:r>
      <w:r w:rsidR="00C70E32">
        <w:rPr>
          <w:lang w:val="nl-NL" w:eastAsia="nl-NL"/>
        </w:rPr>
        <w:t xml:space="preserve"> (</w:t>
      </w:r>
      <w:hyperlink r:id="rId80" w:history="1">
        <w:r w:rsidR="008A4F88">
          <w:rPr>
            <w:rStyle w:val="Hyperlink"/>
            <w:lang w:val="nl-NL" w:eastAsia="nl-NL"/>
          </w:rPr>
          <w:t>www.bednet.be</w:t>
        </w:r>
      </w:hyperlink>
      <w:r w:rsidR="00C70E32">
        <w:rPr>
          <w:lang w:val="nl-NL" w:eastAsia="nl-NL"/>
        </w:rPr>
        <w:t>).</w:t>
      </w:r>
      <w:r w:rsidRPr="00CB2A17">
        <w:rPr>
          <w:lang w:val="nl-NL" w:eastAsia="nl-NL"/>
        </w:rPr>
        <w:t xml:space="preserve"> </w:t>
      </w:r>
      <w:r w:rsidR="00AF484D">
        <w:rPr>
          <w:lang w:val="nl-NL" w:eastAsia="nl-NL"/>
        </w:rPr>
        <w:t>Dat</w:t>
      </w:r>
      <w:r w:rsidRPr="00CB2A17">
        <w:rPr>
          <w:lang w:val="nl-NL" w:eastAsia="nl-NL"/>
        </w:rPr>
        <w:t xml:space="preserve"> biedt de mogelijkheid om </w:t>
      </w:r>
      <w:r>
        <w:rPr>
          <w:lang w:val="nl-NL" w:eastAsia="nl-NL"/>
        </w:rPr>
        <w:t xml:space="preserve">gratis </w:t>
      </w:r>
      <w:r w:rsidRPr="00CB2A17">
        <w:rPr>
          <w:lang w:val="nl-NL" w:eastAsia="nl-NL"/>
        </w:rPr>
        <w:t xml:space="preserve">van thuis uit via een internetverbinding live deel te nemen aan de lessen. </w:t>
      </w:r>
      <w:r w:rsidR="004923AA">
        <w:rPr>
          <w:lang w:val="nl-NL" w:eastAsia="nl-NL"/>
        </w:rPr>
        <w:t>We maken</w:t>
      </w:r>
      <w:r w:rsidRPr="00A85AA8">
        <w:rPr>
          <w:lang w:val="nl-NL" w:eastAsia="nl-NL"/>
        </w:rPr>
        <w:t xml:space="preserve"> dan samen met jou</w:t>
      </w:r>
      <w:r w:rsidRPr="00CB2A17">
        <w:rPr>
          <w:lang w:val="nl-NL" w:eastAsia="nl-NL"/>
        </w:rPr>
        <w:t xml:space="preserve"> concrete afspraken over opvolging en evaluatie.</w:t>
      </w:r>
      <w:r>
        <w:rPr>
          <w:lang w:val="nl-NL" w:eastAsia="nl-NL"/>
        </w:rPr>
        <w:t xml:space="preserve"> </w:t>
      </w:r>
      <w:r w:rsidRPr="00FF7F8D">
        <w:rPr>
          <w:rFonts w:eastAsia="Times New Roman"/>
          <w:szCs w:val="24"/>
          <w:lang w:val="nl-NL" w:eastAsia="nl-NL"/>
        </w:rPr>
        <w:t>Synchroon internetonderwijs kan gecombineerd worden met tijdelijk onderwijs aan huis.</w:t>
      </w:r>
    </w:p>
    <w:p w14:paraId="10659EBE" w14:textId="144DF7EF" w:rsidR="00A11E63" w:rsidRDefault="00A11E63" w:rsidP="00B66609">
      <w:pPr>
        <w:rPr>
          <w:rFonts w:eastAsia="Times New Roman"/>
          <w:szCs w:val="24"/>
          <w:lang w:val="nl-NL" w:eastAsia="nl-NL"/>
        </w:rPr>
      </w:pPr>
      <w:r w:rsidRPr="00CB2A17">
        <w:rPr>
          <w:rFonts w:eastAsia="Times New Roman"/>
          <w:szCs w:val="24"/>
          <w:lang w:val="nl-NL" w:eastAsia="nl-NL"/>
        </w:rPr>
        <w:t xml:space="preserve">Met vragen </w:t>
      </w:r>
      <w:r w:rsidR="00B170CC">
        <w:rPr>
          <w:rFonts w:eastAsia="Times New Roman"/>
          <w:szCs w:val="24"/>
          <w:lang w:val="nl-NL" w:eastAsia="nl-NL"/>
        </w:rPr>
        <w:t>daarover</w:t>
      </w:r>
      <w:r w:rsidRPr="00CB2A17">
        <w:rPr>
          <w:rFonts w:eastAsia="Times New Roman"/>
          <w:szCs w:val="24"/>
          <w:lang w:val="nl-NL" w:eastAsia="nl-NL"/>
        </w:rPr>
        <w:t xml:space="preserve"> </w:t>
      </w:r>
      <w:r w:rsidR="00F57788">
        <w:rPr>
          <w:rFonts w:eastAsia="Times New Roman"/>
          <w:szCs w:val="24"/>
          <w:lang w:val="nl-NL" w:eastAsia="nl-NL"/>
        </w:rPr>
        <w:t>kun</w:t>
      </w:r>
      <w:r w:rsidRPr="00CB2A17">
        <w:rPr>
          <w:rFonts w:eastAsia="Times New Roman"/>
          <w:szCs w:val="24"/>
          <w:lang w:val="nl-NL" w:eastAsia="nl-NL"/>
        </w:rPr>
        <w:t xml:space="preserve"> je steeds terecht bij </w:t>
      </w:r>
      <w:sdt>
        <w:sdtPr>
          <w:rPr>
            <w:rFonts w:eastAsia="Times New Roman"/>
            <w:szCs w:val="24"/>
            <w:lang w:val="nl-NL" w:eastAsia="nl-NL"/>
          </w:rPr>
          <w:alias w:val="Geef hier de naam van het aanspreekpunt"/>
          <w:tag w:val="Geef hier de naam van het aanspreekpunt"/>
          <w:id w:val="362861925"/>
          <w:placeholder>
            <w:docPart w:val="072D1F9EEDAF4214AD088D18695E1676"/>
          </w:placeholder>
          <w15:color w:val="A8AF37"/>
        </w:sdtPr>
        <w:sdtEndPr/>
        <w:sdtContent>
          <w:r w:rsidR="00AF6A03">
            <w:rPr>
              <w:rFonts w:eastAsia="Times New Roman"/>
              <w:szCs w:val="24"/>
              <w:lang w:val="nl-NL" w:eastAsia="nl-NL"/>
            </w:rPr>
            <w:t>de directeur en/of zorgcoördinator.</w:t>
          </w:r>
        </w:sdtContent>
      </w:sdt>
    </w:p>
    <w:p w14:paraId="6547D5E4" w14:textId="46CC8707" w:rsidR="00B66609" w:rsidRPr="00FD6C69" w:rsidRDefault="008B20C4"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5E119E67" w14:textId="178C9A2F" w:rsidR="00A11E63" w:rsidRPr="005A62EF" w:rsidRDefault="00BA4E65" w:rsidP="00DA0B41">
      <w:pPr>
        <w:pStyle w:val="Kop2"/>
        <w:shd w:val="clear" w:color="auto" w:fill="4CBCC5"/>
        <w:rPr>
          <w:color w:val="FFFFFF" w:themeColor="background1"/>
        </w:rPr>
      </w:pPr>
      <w:bookmarkStart w:id="42" w:name="_Revalidatie/logopedie_tijdens_de"/>
      <w:bookmarkStart w:id="43" w:name="_Ref60913644"/>
      <w:bookmarkStart w:id="44" w:name="_Ref66443307"/>
      <w:bookmarkStart w:id="45" w:name="_Ref67921089"/>
      <w:bookmarkEnd w:id="42"/>
      <w:r w:rsidRPr="00973A0F">
        <w:rPr>
          <w:bCs/>
          <w:noProof/>
          <w:color w:val="FFFFFF" w:themeColor="background1"/>
          <w:lang w:eastAsia="nl-BE"/>
        </w:rPr>
        <w:drawing>
          <wp:anchor distT="0" distB="0" distL="114300" distR="114300" simplePos="0" relativeHeight="251666475" behindDoc="0" locked="0" layoutInCell="1" allowOverlap="1" wp14:anchorId="4ADC5A72" wp14:editId="11F909A8">
            <wp:simplePos x="0" y="0"/>
            <wp:positionH relativeFrom="column">
              <wp:posOffset>-779145</wp:posOffset>
            </wp:positionH>
            <wp:positionV relativeFrom="paragraph">
              <wp:posOffset>363430</wp:posOffset>
            </wp:positionV>
            <wp:extent cx="612140" cy="612140"/>
            <wp:effectExtent l="0" t="0" r="0" b="0"/>
            <wp:wrapSquare wrapText="bothSides"/>
            <wp:docPr id="40" name="Graphic 40" descr="Hoes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Hoesten silhouet"/>
                    <pic:cNvPicPr/>
                  </pic:nvPicPr>
                  <pic:blipFill>
                    <a:blip r:embed="rId8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2"/>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r w:rsidR="00A11E63" w:rsidRPr="005A62EF">
        <w:rPr>
          <w:color w:val="FFFFFF" w:themeColor="background1"/>
        </w:rPr>
        <w:t>Revalidatie/logopedie tijdens de lestijden</w:t>
      </w:r>
      <w:bookmarkEnd w:id="43"/>
      <w:bookmarkEnd w:id="44"/>
      <w:bookmarkEnd w:id="45"/>
    </w:p>
    <w:p w14:paraId="64F6B76C" w14:textId="3EC7F19B" w:rsidR="00A11E63" w:rsidRPr="008869D3" w:rsidRDefault="00A11E63" w:rsidP="00A11E63">
      <w:pPr>
        <w:rPr>
          <w:lang w:val="nl-NL"/>
        </w:rPr>
      </w:pPr>
      <w:r w:rsidRPr="008869D3">
        <w:rPr>
          <w:lang w:val="nl-NL"/>
        </w:rPr>
        <w:t xml:space="preserve">Er zijn twee situaties waardoor een kind afwezig kan zijn </w:t>
      </w:r>
      <w:r w:rsidR="00070B8D">
        <w:rPr>
          <w:lang w:val="nl-NL"/>
        </w:rPr>
        <w:t>door</w:t>
      </w:r>
      <w:r w:rsidRPr="008869D3">
        <w:rPr>
          <w:lang w:val="nl-NL"/>
        </w:rPr>
        <w:t xml:space="preserve"> revalidatie tijdens de lestijden:</w:t>
      </w:r>
    </w:p>
    <w:p w14:paraId="67E79A8D" w14:textId="09C336D6" w:rsidR="00A11E63" w:rsidRPr="001B39FE" w:rsidRDefault="00A11E63" w:rsidP="00A11E63">
      <w:pPr>
        <w:pStyle w:val="Opsomming"/>
        <w:spacing w:after="0"/>
      </w:pPr>
      <w:r w:rsidRPr="001B39FE">
        <w:t>revalidatie na ziekte of ongeval (</w:t>
      </w:r>
      <w:r w:rsidR="00477E67">
        <w:t xml:space="preserve">normaal </w:t>
      </w:r>
      <w:r w:rsidRPr="001B39FE">
        <w:t>max. 150 minuten per week, verplaatsingen inbegrepen)</w:t>
      </w:r>
      <w:r>
        <w:t>;</w:t>
      </w:r>
    </w:p>
    <w:p w14:paraId="3B20F7C7" w14:textId="3B292CBE" w:rsidR="00A11E63" w:rsidRPr="001B39FE" w:rsidRDefault="00A11E63" w:rsidP="00A11E63">
      <w:pPr>
        <w:pStyle w:val="Opsomming"/>
        <w:contextualSpacing w:val="0"/>
      </w:pPr>
      <w:r w:rsidRPr="00E62E49">
        <w:t>revalidatie voor kinderen met een specifieke onderwijsgerelateerde behoefte waarvoor een handelingsgericht advies is gegeven</w:t>
      </w:r>
      <w:r w:rsidRPr="001B39FE">
        <w:t xml:space="preserve"> (</w:t>
      </w:r>
      <w:r w:rsidR="00477E67">
        <w:t xml:space="preserve">normaal </w:t>
      </w:r>
      <w:r>
        <w:t>m</w:t>
      </w:r>
      <w:r w:rsidRPr="001B39FE">
        <w:t>ax. 150 minuten per week, verplaatsingen inbegrepen)</w:t>
      </w:r>
      <w:r>
        <w:t>.</w:t>
      </w:r>
    </w:p>
    <w:p w14:paraId="7ACE5DFD" w14:textId="77777777" w:rsidR="00A11E63" w:rsidRDefault="00A11E63" w:rsidP="00A11E63">
      <w:pPr>
        <w:rPr>
          <w:lang w:val="nl-NL"/>
        </w:rPr>
      </w:pPr>
      <w:r>
        <w:rPr>
          <w:lang w:val="nl-NL"/>
        </w:rPr>
        <w:t>Je moet</w:t>
      </w:r>
      <w:r w:rsidRPr="004143D9">
        <w:rPr>
          <w:lang w:val="nl-NL"/>
        </w:rPr>
        <w:t xml:space="preserve"> toestemming vragen aan de directeur om </w:t>
      </w:r>
      <w:r>
        <w:rPr>
          <w:lang w:val="nl-NL"/>
        </w:rPr>
        <w:t>je</w:t>
      </w:r>
      <w:r w:rsidRPr="004143D9">
        <w:rPr>
          <w:lang w:val="nl-NL"/>
        </w:rPr>
        <w:t xml:space="preserve"> kind </w:t>
      </w:r>
      <w:r>
        <w:rPr>
          <w:lang w:val="nl-NL"/>
        </w:rPr>
        <w:t>revalidatie</w:t>
      </w:r>
      <w:r w:rsidRPr="004143D9">
        <w:rPr>
          <w:lang w:val="nl-NL"/>
        </w:rPr>
        <w:t xml:space="preserve"> tijdens de lestijden</w:t>
      </w:r>
      <w:r w:rsidRPr="00B9096C">
        <w:rPr>
          <w:lang w:val="nl-NL"/>
        </w:rPr>
        <w:t xml:space="preserve"> </w:t>
      </w:r>
      <w:r w:rsidRPr="004143D9">
        <w:rPr>
          <w:lang w:val="nl-NL"/>
        </w:rPr>
        <w:t>te laten volgen.</w:t>
      </w:r>
    </w:p>
    <w:p w14:paraId="59F8A4CD" w14:textId="77777777" w:rsidR="00A11E63" w:rsidRPr="004143D9" w:rsidRDefault="00A11E63" w:rsidP="00A11E63">
      <w:pPr>
        <w:rPr>
          <w:lang w:val="nl-NL"/>
        </w:rPr>
      </w:pPr>
      <w:r w:rsidRPr="004143D9">
        <w:rPr>
          <w:lang w:val="nl-NL"/>
        </w:rPr>
        <w:t>Om een beslissing te kunnen nemen</w:t>
      </w:r>
      <w:r>
        <w:rPr>
          <w:lang w:val="nl-NL"/>
        </w:rPr>
        <w:t xml:space="preserve"> om </w:t>
      </w:r>
      <w:r w:rsidRPr="00D6384F">
        <w:rPr>
          <w:lang w:val="nl-NL"/>
        </w:rPr>
        <w:t>revalidatie</w:t>
      </w:r>
      <w:r w:rsidRPr="0050722D">
        <w:rPr>
          <w:b/>
          <w:bCs/>
          <w:lang w:val="nl-NL"/>
        </w:rPr>
        <w:t xml:space="preserve"> </w:t>
      </w:r>
      <w:r w:rsidRPr="00A2334A">
        <w:rPr>
          <w:lang w:val="nl-NL"/>
        </w:rPr>
        <w:t>na</w:t>
      </w:r>
      <w:r w:rsidRPr="0050722D">
        <w:rPr>
          <w:b/>
          <w:bCs/>
          <w:lang w:val="nl-NL"/>
        </w:rPr>
        <w:t xml:space="preserve"> ziekte of ongeval</w:t>
      </w:r>
      <w:r>
        <w:rPr>
          <w:lang w:val="nl-NL"/>
        </w:rPr>
        <w:t xml:space="preserve"> toe te staan</w:t>
      </w:r>
      <w:r w:rsidRPr="004143D9">
        <w:rPr>
          <w:lang w:val="nl-NL"/>
        </w:rPr>
        <w:t>, moet</w:t>
      </w:r>
      <w:r>
        <w:rPr>
          <w:lang w:val="nl-NL"/>
        </w:rPr>
        <w:t xml:space="preserve">en wij </w:t>
      </w:r>
      <w:r w:rsidRPr="004143D9">
        <w:rPr>
          <w:lang w:val="nl-NL"/>
        </w:rPr>
        <w:t>over een dossier beschikken dat minstens de volgende elementen bevat:</w:t>
      </w:r>
    </w:p>
    <w:p w14:paraId="32D729E9" w14:textId="77777777" w:rsidR="00A11E63" w:rsidRPr="001B39FE" w:rsidRDefault="00A11E63" w:rsidP="00A11E63">
      <w:pPr>
        <w:pStyle w:val="Opsomming"/>
        <w:spacing w:after="120"/>
      </w:pPr>
      <w:r>
        <w:t>e</w:t>
      </w:r>
      <w:r w:rsidRPr="001B39FE">
        <w:t>en verklaring van de ouders waaruit blijkt dat de revalidatie tijdens de lestijden moet plaatsvinden</w:t>
      </w:r>
      <w:r>
        <w:t>;</w:t>
      </w:r>
    </w:p>
    <w:p w14:paraId="036F9688" w14:textId="46D45E98" w:rsidR="00A11E63" w:rsidRPr="001B39FE" w:rsidRDefault="00A11E63" w:rsidP="00A11E63">
      <w:pPr>
        <w:pStyle w:val="Opsomming"/>
        <w:spacing w:after="120"/>
      </w:pPr>
      <w:r>
        <w:t>e</w:t>
      </w:r>
      <w:r w:rsidRPr="001B39FE">
        <w:t xml:space="preserve">en medisch attest waaruit de noodzakelijkheid, </w:t>
      </w:r>
      <w:r w:rsidR="00D47614">
        <w:t>het aantal keer</w:t>
      </w:r>
      <w:r w:rsidRPr="001B39FE">
        <w:t xml:space="preserve"> en de duur van de revalidatie blijkt</w:t>
      </w:r>
      <w:r>
        <w:t>;</w:t>
      </w:r>
    </w:p>
    <w:p w14:paraId="5C8E84E5" w14:textId="77777777" w:rsidR="00A11E63" w:rsidRPr="001B39FE" w:rsidRDefault="00A11E63" w:rsidP="00A11E63">
      <w:pPr>
        <w:pStyle w:val="Opsomming"/>
        <w:contextualSpacing w:val="0"/>
      </w:pPr>
      <w:r w:rsidRPr="001B39FE">
        <w:lastRenderedPageBreak/>
        <w:t>een toestemming van de directeur voor een periode die de duur van de behandeling, vermeld in het medisch attest, niet kan overschrijden.</w:t>
      </w:r>
    </w:p>
    <w:p w14:paraId="628D27B8" w14:textId="77777777" w:rsidR="00A11E63" w:rsidRPr="0011367E" w:rsidRDefault="00A11E63" w:rsidP="00A11E63">
      <w:r w:rsidRPr="0011367E">
        <w:t xml:space="preserve">Om een beslissing te kunnen nemen om revalidatie </w:t>
      </w:r>
      <w:r w:rsidRPr="00B9096C">
        <w:t xml:space="preserve">toe te staan voor de leerling met een </w:t>
      </w:r>
      <w:r w:rsidRPr="00D6384F">
        <w:rPr>
          <w:b/>
          <w:bCs/>
        </w:rPr>
        <w:t>specifieke onderwijsgerelateerde behoefte waarvoor een handelingsgericht advies is gegeven</w:t>
      </w:r>
      <w:r w:rsidRPr="0011367E">
        <w:t xml:space="preserve">, </w:t>
      </w:r>
      <w:r>
        <w:t>moeten wij</w:t>
      </w:r>
      <w:r w:rsidRPr="0011367E">
        <w:t xml:space="preserve"> over een dossier beschikken dat minstens de volgende elementen bevat:</w:t>
      </w:r>
    </w:p>
    <w:p w14:paraId="5C39B893" w14:textId="77777777" w:rsidR="00A11E63" w:rsidRPr="00E86D8D" w:rsidRDefault="00A11E63" w:rsidP="009B0DCD">
      <w:pPr>
        <w:pStyle w:val="Lijstalinea"/>
        <w:numPr>
          <w:ilvl w:val="0"/>
          <w:numId w:val="7"/>
        </w:numPr>
        <w:spacing w:after="0"/>
        <w:ind w:left="340" w:hanging="340"/>
        <w:outlineLvl w:val="9"/>
      </w:pPr>
      <w:r>
        <w:t>e</w:t>
      </w:r>
      <w:r w:rsidRPr="00E86D8D">
        <w:t>en verklaring van de ouders waaruit blijkt dat de revalidatie tijdens</w:t>
      </w:r>
      <w:r>
        <w:t xml:space="preserve"> de lestijden moet plaatsvinden;</w:t>
      </w:r>
    </w:p>
    <w:p w14:paraId="2D6ACD79" w14:textId="1C77A6B4" w:rsidR="00A11E63" w:rsidRPr="00E86D8D" w:rsidRDefault="00A11E63" w:rsidP="00A11E63">
      <w:pPr>
        <w:pStyle w:val="Opsomming"/>
        <w:spacing w:after="0"/>
        <w:contextualSpacing w:val="0"/>
      </w:pPr>
      <w:r>
        <w:t>e</w:t>
      </w:r>
      <w:r w:rsidRPr="00E86D8D">
        <w:t>en advies van het CLB, geformuleerd na overleg met klassenraad en ouders</w:t>
      </w:r>
      <w:r>
        <w:t xml:space="preserve">. </w:t>
      </w:r>
      <w:r w:rsidRPr="008869D3">
        <w:t>Dat advies moet motiveren waarom de problematiek van de leerling van die aard is dat het wettelijk voorziene zorgbeleid van een school daarop geen antwoord kan geven en dat de revalidatietussenkomsten niet beschouwd kunnen worden als schoolgebonden aanbod</w:t>
      </w:r>
      <w:r>
        <w:t xml:space="preserve">. </w:t>
      </w:r>
      <w:r w:rsidRPr="00B9096C">
        <w:t xml:space="preserve">Indien er op het moment van de aanvraag tot afwezigheid nog geen handelingsgericht advies werd gegeven voor de leerling, kunnen het handelingsgericht advies en </w:t>
      </w:r>
      <w:r w:rsidR="00814E10">
        <w:t>dat</w:t>
      </w:r>
      <w:r w:rsidRPr="00B9096C">
        <w:t xml:space="preserve"> advies van het CLB gelijktijdig afgeleverd worden</w:t>
      </w:r>
      <w:r w:rsidRPr="008869D3">
        <w:t>;</w:t>
      </w:r>
    </w:p>
    <w:p w14:paraId="75596E46" w14:textId="77777777" w:rsidR="00A11E63" w:rsidRPr="0011367E" w:rsidRDefault="00A11E63" w:rsidP="00A11E63">
      <w:pPr>
        <w:pStyle w:val="Opsomming"/>
        <w:spacing w:after="120"/>
      </w:pPr>
      <w:r w:rsidRPr="0011367E">
        <w:t>een samenwerkingsovereenkomst tussen de school en de revalidatieverstrekker over de manier waarop de revalidatie het onderwijs voor de leerling in kwestie zal aanvullen en de manier waarop de infor</w:t>
      </w:r>
      <w:r>
        <w:t xml:space="preserve">matie-uitwisseling zal verlopen. </w:t>
      </w:r>
      <w:r w:rsidRPr="008869D3">
        <w:t>De revalidatieverstrekker bezorgt op het einde van elk schooljaar een evaluatieverslag aan de directie van de school en van het CLB, met inachtneming van de privacywetgeving waaraan hij onderworpen is;</w:t>
      </w:r>
    </w:p>
    <w:p w14:paraId="02E87309" w14:textId="77777777" w:rsidR="00A11E63" w:rsidRPr="0011367E" w:rsidRDefault="00A11E63" w:rsidP="00A11E63">
      <w:pPr>
        <w:pStyle w:val="Opsomming"/>
        <w:spacing w:after="120"/>
      </w:pPr>
      <w:r w:rsidRPr="0011367E">
        <w:t>een toestemming van de directeur, die jaarlijks verni</w:t>
      </w:r>
      <w:r>
        <w:t xml:space="preserve">euwd en gemotiveerd moet worden, </w:t>
      </w:r>
      <w:r w:rsidRPr="008869D3">
        <w:t>rekening houdend met het evaluatieverslag van de revalidatieverstrekker</w:t>
      </w:r>
      <w:r>
        <w:t>.</w:t>
      </w:r>
    </w:p>
    <w:p w14:paraId="2A91E0A2" w14:textId="6C0D0C3E" w:rsidR="00A11E63" w:rsidRDefault="00A11E63" w:rsidP="00A11E63">
      <w:r w:rsidRPr="0011367E">
        <w:t xml:space="preserve">De directeur neemt, op basis van de verzamelde documenten, de uiteindelijke beslissing of de revalidatie tijdens de lestijden kan plaatsvinden of niet. </w:t>
      </w:r>
      <w:r>
        <w:t xml:space="preserve">Wij delen </w:t>
      </w:r>
      <w:r w:rsidR="00390843">
        <w:t>die</w:t>
      </w:r>
      <w:r>
        <w:t xml:space="preserve"> beslissing aan </w:t>
      </w:r>
      <w:r w:rsidR="00126BE6">
        <w:t>jou</w:t>
      </w:r>
      <w:r>
        <w:t xml:space="preserve"> mee</w:t>
      </w:r>
      <w:r w:rsidRPr="0011367E">
        <w:t>.</w:t>
      </w:r>
    </w:p>
    <w:p w14:paraId="396381D1" w14:textId="44BAC9BF" w:rsidR="00A11E63" w:rsidRDefault="00A11E63" w:rsidP="00A11E63">
      <w:pPr>
        <w:rPr>
          <w:rFonts w:cs="Times New Roman"/>
          <w:lang w:eastAsia="nl-BE"/>
        </w:rPr>
      </w:pPr>
      <w:r w:rsidRPr="00AC319D">
        <w:rPr>
          <w:lang w:val="nl-NL" w:eastAsia="nl-NL"/>
        </w:rPr>
        <w:t>De verzekering van de leerlingen die tijdens de lestijden</w:t>
      </w:r>
      <w:r w:rsidR="00951525">
        <w:rPr>
          <w:lang w:val="nl-NL" w:eastAsia="nl-NL"/>
        </w:rPr>
        <w:t xml:space="preserve"> revalidatie </w:t>
      </w:r>
      <w:r w:rsidRPr="002E4E69">
        <w:rPr>
          <w:rFonts w:cs="Times New Roman"/>
          <w:lang w:eastAsia="nl-BE"/>
        </w:rPr>
        <w:t>krijgen, valt tijdens de periode van de therapie en de verplaatsingen niet ten laste van de schoolverzekering. De begeleiding van de leerling tijdens de verplaatsingen vallen niet ten laste van de school.</w:t>
      </w:r>
    </w:p>
    <w:p w14:paraId="4CDA7B61" w14:textId="502DF286" w:rsidR="00B66609" w:rsidRPr="00FD6C69" w:rsidRDefault="008B20C4"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4D98F181" w14:textId="35518CCA" w:rsidR="00A11E63" w:rsidRPr="005A62EF" w:rsidRDefault="00BA4E65" w:rsidP="00DA0B41">
      <w:pPr>
        <w:pStyle w:val="Kop2"/>
        <w:shd w:val="clear" w:color="auto" w:fill="EC7D23"/>
        <w:rPr>
          <w:color w:val="FFFFFF" w:themeColor="background1"/>
        </w:rPr>
      </w:pPr>
      <w:bookmarkStart w:id="46" w:name="_Stappenplan_bij_ziekte"/>
      <w:bookmarkStart w:id="47" w:name="_Ref60913648"/>
      <w:bookmarkStart w:id="48" w:name="_Ref66443339"/>
      <w:bookmarkEnd w:id="46"/>
      <w:r w:rsidRPr="00973A0F">
        <w:rPr>
          <w:bCs/>
          <w:noProof/>
          <w:color w:val="FFFFFF" w:themeColor="background1"/>
          <w:lang w:eastAsia="nl-BE"/>
        </w:rPr>
        <w:drawing>
          <wp:anchor distT="0" distB="0" distL="114300" distR="114300" simplePos="0" relativeHeight="251668523" behindDoc="0" locked="0" layoutInCell="1" allowOverlap="1" wp14:anchorId="53214382" wp14:editId="56D07E78">
            <wp:simplePos x="0" y="0"/>
            <wp:positionH relativeFrom="column">
              <wp:posOffset>-785394</wp:posOffset>
            </wp:positionH>
            <wp:positionV relativeFrom="paragraph">
              <wp:posOffset>301446</wp:posOffset>
            </wp:positionV>
            <wp:extent cx="565785" cy="565785"/>
            <wp:effectExtent l="0" t="0" r="5715" b="5715"/>
            <wp:wrapThrough wrapText="bothSides">
              <wp:wrapPolygon edited="0">
                <wp:start x="13818" y="0"/>
                <wp:lineTo x="1455" y="13091"/>
                <wp:lineTo x="727" y="15273"/>
                <wp:lineTo x="2182" y="19636"/>
                <wp:lineTo x="3636" y="21091"/>
                <wp:lineTo x="7273" y="21091"/>
                <wp:lineTo x="8000" y="19636"/>
                <wp:lineTo x="14545" y="13091"/>
                <wp:lineTo x="20364" y="5818"/>
                <wp:lineTo x="21091" y="2909"/>
                <wp:lineTo x="17455" y="0"/>
                <wp:lineTo x="13818" y="0"/>
              </wp:wrapPolygon>
            </wp:wrapThrough>
            <wp:docPr id="41" name="Graphic 41" descr="Pleist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Pleister silhouet"/>
                    <pic:cNvPicPr/>
                  </pic:nvPicPr>
                  <pic:blipFill>
                    <a:blip r:embed="rId8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4"/>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Stappenplan bij ziekte of ongeval</w:t>
      </w:r>
      <w:bookmarkEnd w:id="47"/>
      <w:bookmarkEnd w:id="48"/>
    </w:p>
    <w:bookmarkStart w:id="49" w:name="_Ref60913653" w:displacedByCustomXml="next"/>
    <w:bookmarkStart w:id="50" w:name="_Ref66443352" w:displacedByCustomXml="next"/>
    <w:sdt>
      <w:sdtPr>
        <w:rPr>
          <w:rFonts w:eastAsia="Times New Roman"/>
          <w:b/>
          <w:bCs/>
          <w:szCs w:val="24"/>
          <w:lang w:val="nl-NL" w:eastAsia="nl-NL"/>
        </w:rPr>
        <w:alias w:val="Geef hier EHBO-stappenplan"/>
        <w:tag w:val="Geef hier EHBO-stappenplan"/>
        <w:id w:val="-2003423763"/>
        <w:placeholder>
          <w:docPart w:val="83AC3AAD7C604F42A7A9947C78132B0F"/>
        </w:placeholder>
        <w15:color w:val="A8AF37"/>
      </w:sdtPr>
      <w:sdtEndPr/>
      <w:sdtContent>
        <w:p w14:paraId="337779A4" w14:textId="3899F8D4" w:rsidR="00967A20" w:rsidRPr="00AC7816" w:rsidRDefault="00967A20" w:rsidP="00552A64">
          <w:pPr>
            <w:rPr>
              <w:bCs/>
              <w:lang w:val="nl-NL" w:eastAsia="nl-NL"/>
            </w:rPr>
          </w:pPr>
          <w:r w:rsidRPr="00AC7816">
            <w:rPr>
              <w:bCs/>
              <w:lang w:val="nl-NL" w:eastAsia="nl-NL"/>
            </w:rPr>
            <w:t xml:space="preserve">Als je kind ziek wordt of zich onwel voelt op school, zullen we jou of een andere opgegeven contactpersoon verwittigen en </w:t>
          </w:r>
          <w:r w:rsidR="007B7D00" w:rsidRPr="00AC7816">
            <w:rPr>
              <w:bCs/>
              <w:lang w:val="nl-NL" w:eastAsia="nl-NL"/>
            </w:rPr>
            <w:t>vragen</w:t>
          </w:r>
          <w:r w:rsidRPr="00AC7816">
            <w:rPr>
              <w:bCs/>
              <w:lang w:val="nl-NL" w:eastAsia="nl-NL"/>
            </w:rPr>
            <w:t xml:space="preserve"> we, indien nodig, om je kind op te halen.</w:t>
          </w:r>
          <w:r w:rsidR="00AF6A03" w:rsidRPr="00AC7816">
            <w:t xml:space="preserve"> </w:t>
          </w:r>
          <w:r w:rsidR="00AF6A03" w:rsidRPr="00AC7816">
            <w:rPr>
              <w:bCs/>
              <w:lang w:val="nl-NL" w:eastAsia="nl-NL"/>
            </w:rPr>
            <w:t xml:space="preserve">Wanneer dit niet mogelijk is, zal de school </w:t>
          </w:r>
          <w:r w:rsidR="00AC7816">
            <w:rPr>
              <w:bCs/>
              <w:lang w:val="nl-NL" w:eastAsia="nl-NL"/>
            </w:rPr>
            <w:t xml:space="preserve">uw kind zo goed mogelijk verzorgen, laten rusten, isoleren uit de klasgroep of waar nodig </w:t>
          </w:r>
          <w:r w:rsidR="00AF6A03" w:rsidRPr="00AC7816">
            <w:rPr>
              <w:bCs/>
              <w:lang w:val="nl-NL" w:eastAsia="nl-NL"/>
            </w:rPr>
            <w:t>een arts om hulp verzoeken.</w:t>
          </w:r>
        </w:p>
        <w:p w14:paraId="09825502" w14:textId="77777777" w:rsidR="00967A20" w:rsidRPr="00AC7816" w:rsidRDefault="00967A20" w:rsidP="00967A20">
          <w:pPr>
            <w:pStyle w:val="Opsomming"/>
            <w:spacing w:after="0"/>
            <w:rPr>
              <w:bCs/>
            </w:rPr>
          </w:pPr>
          <w:r w:rsidRPr="00AC7816">
            <w:rPr>
              <w:bCs/>
            </w:rPr>
            <w:t>Eerste hulp</w:t>
          </w:r>
        </w:p>
        <w:p w14:paraId="7975C774" w14:textId="03036BC2" w:rsidR="00967A20" w:rsidRPr="00AC7816" w:rsidRDefault="00967A20" w:rsidP="00AF6A03">
          <w:pPr>
            <w:pStyle w:val="Opsomming2"/>
            <w:numPr>
              <w:ilvl w:val="0"/>
              <w:numId w:val="0"/>
            </w:numPr>
            <w:spacing w:after="60"/>
            <w:ind w:left="340"/>
            <w:rPr>
              <w:bCs/>
            </w:rPr>
          </w:pPr>
          <w:r w:rsidRPr="00AC7816">
            <w:rPr>
              <w:bCs/>
            </w:rPr>
            <w:t>Wie?</w:t>
          </w:r>
          <w:r w:rsidR="00AF6A03" w:rsidRPr="00AC7816">
            <w:rPr>
              <w:bCs/>
            </w:rPr>
            <w:t xml:space="preserve"> Preventieadviseurs en EHBO’ers</w:t>
          </w:r>
        </w:p>
        <w:p w14:paraId="3671AB65" w14:textId="55FEFF8D" w:rsidR="00967A20" w:rsidRPr="00AC7816" w:rsidRDefault="00967A20" w:rsidP="00967A20">
          <w:pPr>
            <w:pStyle w:val="Opsomming"/>
            <w:rPr>
              <w:bCs/>
            </w:rPr>
          </w:pPr>
          <w:r w:rsidRPr="00AC7816">
            <w:rPr>
              <w:bCs/>
            </w:rPr>
            <w:t>Ziekenhuis</w:t>
          </w:r>
          <w:r w:rsidR="00AF6A03" w:rsidRPr="00AC7816">
            <w:rPr>
              <w:bCs/>
            </w:rPr>
            <w:t>: De ziekenwagen beslist naar welk ziekenhuis er gereden wordt: Turnhout of Malle</w:t>
          </w:r>
        </w:p>
        <w:p w14:paraId="5B93BDAE" w14:textId="77777777" w:rsidR="00967A20" w:rsidRPr="00AC7816" w:rsidRDefault="00967A20" w:rsidP="00967A20">
          <w:pPr>
            <w:pStyle w:val="Opsomming"/>
            <w:rPr>
              <w:bCs/>
            </w:rPr>
          </w:pPr>
          <w:r w:rsidRPr="00AC7816">
            <w:rPr>
              <w:bCs/>
            </w:rPr>
            <w:t>Verzekeringspapieren</w:t>
          </w:r>
        </w:p>
        <w:p w14:paraId="4DE0A2F0" w14:textId="5F4C27A3" w:rsidR="00967A20" w:rsidRPr="00AC7816" w:rsidRDefault="00967A20" w:rsidP="009B0DCD">
          <w:pPr>
            <w:pStyle w:val="Opsomming"/>
            <w:numPr>
              <w:ilvl w:val="0"/>
              <w:numId w:val="13"/>
            </w:numPr>
            <w:rPr>
              <w:bCs/>
            </w:rPr>
          </w:pPr>
          <w:r w:rsidRPr="00AC7816">
            <w:rPr>
              <w:bCs/>
            </w:rPr>
            <w:t>Contactpersoon</w:t>
          </w:r>
          <w:r w:rsidR="00AF6A03" w:rsidRPr="00AC7816">
            <w:rPr>
              <w:bCs/>
            </w:rPr>
            <w:t>: basisschool@klein-seminarie.be</w:t>
          </w:r>
        </w:p>
        <w:p w14:paraId="15F41B47" w14:textId="2E72C982" w:rsidR="00967A20" w:rsidRDefault="008B20C4" w:rsidP="00967A20">
          <w:pPr>
            <w:rPr>
              <w:rFonts w:eastAsia="Times New Roman"/>
              <w:b/>
              <w:bCs/>
              <w:szCs w:val="24"/>
              <w:lang w:val="nl-NL" w:eastAsia="nl-NL"/>
            </w:rPr>
          </w:pPr>
        </w:p>
      </w:sdtContent>
    </w:sdt>
    <w:p w14:paraId="1C05D01B" w14:textId="482AEC59" w:rsidR="00B66609" w:rsidRPr="00FD6C69" w:rsidRDefault="008B20C4"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0FEBC800" w14:textId="4AFD51EE" w:rsidR="00A11E63" w:rsidRPr="005A62EF" w:rsidRDefault="00BA4E65" w:rsidP="00DA0B41">
      <w:pPr>
        <w:pStyle w:val="Kop2"/>
        <w:shd w:val="clear" w:color="auto" w:fill="AE2081"/>
        <w:rPr>
          <w:color w:val="FFFFFF" w:themeColor="background1"/>
        </w:rPr>
      </w:pPr>
      <w:bookmarkStart w:id="51" w:name="_Medicatiegebruik_en_andere"/>
      <w:bookmarkStart w:id="52" w:name="_Ref70082417"/>
      <w:bookmarkEnd w:id="51"/>
      <w:r w:rsidRPr="00973A0F">
        <w:rPr>
          <w:bCs/>
          <w:noProof/>
          <w:color w:val="FFFFFF" w:themeColor="background1"/>
          <w:lang w:eastAsia="nl-BE"/>
        </w:rPr>
        <w:lastRenderedPageBreak/>
        <w:drawing>
          <wp:anchor distT="0" distB="0" distL="114300" distR="114300" simplePos="0" relativeHeight="251670571" behindDoc="0" locked="0" layoutInCell="1" allowOverlap="1" wp14:anchorId="5CA4C5C3" wp14:editId="648B0573">
            <wp:simplePos x="0" y="0"/>
            <wp:positionH relativeFrom="column">
              <wp:posOffset>-756920</wp:posOffset>
            </wp:positionH>
            <wp:positionV relativeFrom="paragraph">
              <wp:posOffset>249898</wp:posOffset>
            </wp:positionV>
            <wp:extent cx="598170" cy="598170"/>
            <wp:effectExtent l="0" t="0" r="0" b="0"/>
            <wp:wrapSquare wrapText="bothSides"/>
            <wp:docPr id="42" name="Graphic 42" descr="Medicijn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Medicijnen silhouet"/>
                    <pic:cNvPicPr/>
                  </pic:nvPicPr>
                  <pic:blipFill>
                    <a:blip r:embed="rId8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6"/>
                        </a:ext>
                      </a:extLst>
                    </a:blip>
                    <a:stretch>
                      <a:fillRect/>
                    </a:stretch>
                  </pic:blipFill>
                  <pic:spPr>
                    <a:xfrm>
                      <a:off x="0" y="0"/>
                      <a:ext cx="598170" cy="598170"/>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Medicatiegebruik en andere medische handelingen</w:t>
      </w:r>
      <w:bookmarkEnd w:id="52"/>
      <w:bookmarkEnd w:id="50"/>
      <w:bookmarkEnd w:id="49"/>
    </w:p>
    <w:p w14:paraId="63645614" w14:textId="1BDC8ED4" w:rsidR="00A11E63" w:rsidRPr="00AD1483" w:rsidRDefault="00A11E63" w:rsidP="00AD1483">
      <w:pPr>
        <w:pStyle w:val="Kop3"/>
      </w:pPr>
      <w:r w:rsidRPr="00AD1483">
        <w:t>Gebruik van medicatie op school</w:t>
      </w:r>
    </w:p>
    <w:p w14:paraId="1B47324E" w14:textId="30122D45" w:rsidR="00A11E63" w:rsidRPr="00755C5A" w:rsidRDefault="008400F4" w:rsidP="000823F3">
      <w:pPr>
        <w:pStyle w:val="Opsomming"/>
        <w:contextualSpacing w:val="0"/>
        <w:rPr>
          <w:b/>
          <w:lang w:val="nl-NL"/>
        </w:rPr>
      </w:pPr>
      <w:r>
        <w:rPr>
          <w:noProof/>
        </w:rPr>
        <w:drawing>
          <wp:anchor distT="0" distB="0" distL="114300" distR="114300" simplePos="0" relativeHeight="251698219" behindDoc="0" locked="0" layoutInCell="1" allowOverlap="1" wp14:anchorId="0D60A5D7" wp14:editId="1DAB1573">
            <wp:simplePos x="0" y="0"/>
            <wp:positionH relativeFrom="column">
              <wp:posOffset>-1270</wp:posOffset>
            </wp:positionH>
            <wp:positionV relativeFrom="paragraph">
              <wp:posOffset>324485</wp:posOffset>
            </wp:positionV>
            <wp:extent cx="782320" cy="782320"/>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pic:spPr>
                </pic:pic>
              </a:graphicData>
            </a:graphic>
            <wp14:sizeRelH relativeFrom="page">
              <wp14:pctWidth>0</wp14:pctWidth>
            </wp14:sizeRelH>
            <wp14:sizeRelV relativeFrom="page">
              <wp14:pctHeight>0</wp14:pctHeight>
            </wp14:sizeRelV>
          </wp:anchor>
        </w:drawing>
      </w:r>
      <w:r w:rsidR="00A11E63" w:rsidRPr="00755C5A">
        <w:rPr>
          <w:b/>
          <w:lang w:val="nl-NL"/>
        </w:rPr>
        <w:t>Je kind wordt ziek op school</w:t>
      </w:r>
    </w:p>
    <w:sdt>
      <w:sdtPr>
        <w:rPr>
          <w:rFonts w:eastAsia="Times New Roman" w:cs="Times New Roman"/>
          <w:szCs w:val="24"/>
          <w:lang w:val="nl-NL" w:eastAsia="nl-NL"/>
        </w:rPr>
        <w:alias w:val="Je kind wordt ziek - stappenplan"/>
        <w:tag w:val="Je kind wordt ziek - stappenplan"/>
        <w:id w:val="1025916753"/>
        <w:placeholder>
          <w:docPart w:val="22A74373603742C6971E9C4107ABC07E"/>
        </w:placeholder>
        <w15:color w:val="A8AF37"/>
      </w:sdtPr>
      <w:sdtEndPr>
        <w:rPr>
          <w:rFonts w:eastAsiaTheme="minorHAnsi" w:cstheme="minorBidi"/>
          <w:b/>
        </w:rPr>
      </w:sdtEndPr>
      <w:sdtContent>
        <w:p w14:paraId="615565AA" w14:textId="77777777" w:rsidR="008400F4" w:rsidRDefault="00755C5A" w:rsidP="00AF6A03">
          <w:pPr>
            <w:rPr>
              <w:lang w:val="nl-NL"/>
            </w:rPr>
          </w:pPr>
          <w:r>
            <w:rPr>
              <w:lang w:val="nl-NL"/>
            </w:rPr>
            <w:t>Wij</w:t>
          </w:r>
          <w:r w:rsidR="00DB0911" w:rsidRPr="00DB0911">
            <w:rPr>
              <w:lang w:val="nl-NL"/>
            </w:rPr>
            <w:t xml:space="preserve"> stellen geen medische handelingen en stellen in geen geval medicatie ter beschikking, ook geen pijnstillers.</w:t>
          </w:r>
        </w:p>
        <w:p w14:paraId="17A135A4" w14:textId="747A1176" w:rsidR="000823F3" w:rsidRPr="008400F4" w:rsidRDefault="008B20C4" w:rsidP="00AF6A03">
          <w:pPr>
            <w:rPr>
              <w:b/>
              <w:szCs w:val="24"/>
              <w:lang w:val="nl-NL" w:eastAsia="nl-NL"/>
            </w:rPr>
          </w:pPr>
        </w:p>
      </w:sdtContent>
    </w:sdt>
    <w:p w14:paraId="5EB1C662" w14:textId="48F78815" w:rsidR="00A11E63" w:rsidRPr="0045036D" w:rsidRDefault="00A11E63" w:rsidP="00DB0911">
      <w:pPr>
        <w:pStyle w:val="Opsomming"/>
        <w:spacing w:before="200"/>
        <w:contextualSpacing w:val="0"/>
        <w:rPr>
          <w:b/>
          <w:lang w:val="nl-NL"/>
        </w:rPr>
      </w:pPr>
      <w:r w:rsidRPr="0045036D">
        <w:rPr>
          <w:b/>
          <w:lang w:val="nl-NL"/>
        </w:rPr>
        <w:t>Je kind moet medicatie nemen tijdens de schooluren</w:t>
      </w:r>
    </w:p>
    <w:sdt>
      <w:sdtPr>
        <w:rPr>
          <w:rFonts w:eastAsia="Times New Roman"/>
          <w:szCs w:val="24"/>
          <w:lang w:val="nl-NL" w:eastAsia="nl-NL"/>
        </w:rPr>
        <w:alias w:val="Medicatie tijdens de schooluren"/>
        <w:tag w:val="Medicatie tijdens de schooluren"/>
        <w:id w:val="1271125871"/>
        <w:placeholder>
          <w:docPart w:val="1B6E7293B0704C0D9484294FF7C55703"/>
        </w:placeholder>
        <w15:color w:val="A8AF37"/>
      </w:sdtPr>
      <w:sdtEndPr>
        <w:rPr>
          <w:b/>
        </w:rPr>
      </w:sdtEndPr>
      <w:sdtContent>
        <w:p w14:paraId="711D9F00" w14:textId="485FA4B8" w:rsidR="000823F3" w:rsidRPr="00CC7792" w:rsidRDefault="004E6158" w:rsidP="000823F3">
          <w:pPr>
            <w:rPr>
              <w:rFonts w:eastAsia="Times New Roman"/>
              <w:b/>
              <w:szCs w:val="24"/>
              <w:lang w:val="nl-NL" w:eastAsia="nl-NL"/>
            </w:rPr>
          </w:pPr>
          <w:r w:rsidRPr="004E6158">
            <w:rPr>
              <w:rFonts w:eastAsia="Times New Roman"/>
              <w:szCs w:val="24"/>
              <w:lang w:val="nl-NL" w:eastAsia="nl-NL"/>
            </w:rPr>
            <w:t>In uitzonderlijke gevallen kan de ouder aan de school vragen om medicatie toe te dienen aan je kind. Dit kan enkel met een doktersattest dat de juiste dosering en toedieningswijze bevat. V</w:t>
          </w:r>
          <w:r w:rsidR="008400F4">
            <w:rPr>
              <w:rFonts w:eastAsia="Times New Roman"/>
              <w:szCs w:val="24"/>
              <w:lang w:val="nl-NL" w:eastAsia="nl-NL"/>
            </w:rPr>
            <w:t xml:space="preserve">ul hiervoor het document in dat je kan vinden op de website </w:t>
          </w:r>
          <w:hyperlink r:id="rId88" w:history="1">
            <w:r w:rsidR="00EC7E62" w:rsidRPr="004D6401">
              <w:rPr>
                <w:rStyle w:val="Hyperlink"/>
                <w:rFonts w:eastAsia="Times New Roman"/>
                <w:szCs w:val="24"/>
                <w:lang w:val="nl-NL" w:eastAsia="nl-NL"/>
              </w:rPr>
              <w:t>www.klein-seminarie.be/basisschool</w:t>
            </w:r>
          </w:hyperlink>
          <w:r w:rsidR="00EC7E62">
            <w:rPr>
              <w:rFonts w:eastAsia="Times New Roman"/>
              <w:szCs w:val="24"/>
              <w:lang w:val="nl-NL" w:eastAsia="nl-NL"/>
            </w:rPr>
            <w:t xml:space="preserve"> </w:t>
          </w:r>
          <w:r w:rsidR="00EC7E62">
            <w:rPr>
              <w:rFonts w:eastAsia="Times New Roman"/>
              <w:szCs w:val="24"/>
              <w:lang w:val="nl-NL" w:eastAsia="nl-NL"/>
            </w:rPr>
            <w:sym w:font="Wingdings" w:char="F0F0"/>
          </w:r>
          <w:r w:rsidR="00EC7E62">
            <w:rPr>
              <w:rFonts w:eastAsia="Times New Roman"/>
              <w:szCs w:val="24"/>
              <w:lang w:val="nl-NL" w:eastAsia="nl-NL"/>
            </w:rPr>
            <w:t xml:space="preserve"> ga naar “semmelaar”</w:t>
          </w:r>
        </w:p>
      </w:sdtContent>
    </w:sdt>
    <w:p w14:paraId="5E9B6BAF" w14:textId="4A632C8A" w:rsidR="00A11E63" w:rsidRDefault="00A11E63" w:rsidP="00B3747A">
      <w:pPr>
        <w:pStyle w:val="Kop3"/>
      </w:pPr>
      <w:r w:rsidRPr="00B3747A">
        <w:t>Andere medische handelingen</w:t>
      </w:r>
    </w:p>
    <w:sdt>
      <w:sdtPr>
        <w:rPr>
          <w:rFonts w:eastAsia="Times New Roman"/>
          <w:szCs w:val="24"/>
          <w:lang w:val="nl-NL" w:eastAsia="nl-NL"/>
        </w:rPr>
        <w:alias w:val="Andere medische handelingen"/>
        <w:tag w:val="Andere medische handelingen"/>
        <w:id w:val="-1663761809"/>
        <w:placeholder>
          <w:docPart w:val="2D1CEB79DBB84BF8A006687FFA063095"/>
        </w:placeholder>
        <w15:color w:val="A8AF37"/>
      </w:sdtPr>
      <w:sdtEndPr>
        <w:rPr>
          <w:b/>
        </w:rPr>
      </w:sdtEndPr>
      <w:sdtContent>
        <w:p w14:paraId="4B403997" w14:textId="2CF1EAF6" w:rsidR="00B3747A" w:rsidRDefault="000D2E32" w:rsidP="00A01558">
          <w:pPr>
            <w:rPr>
              <w:rFonts w:eastAsia="Times New Roman"/>
              <w:b/>
              <w:szCs w:val="24"/>
              <w:lang w:val="nl-NL" w:eastAsia="nl-NL"/>
            </w:rPr>
          </w:pPr>
          <w:r w:rsidRPr="000D2E32">
            <w:t xml:space="preserve">Wij stellen geen (andere) medische handelingen. We kunnen dan ook niet ingaan op vragen naar medische bijstand voor andere gevallen dan medicatie. Samen met jou zoeken we naar een samenwerking met </w:t>
          </w:r>
          <w:r w:rsidR="00B361D7">
            <w:t xml:space="preserve">externe </w:t>
          </w:r>
          <w:r w:rsidRPr="000D2E32">
            <w:t>verpleegkundigen.</w:t>
          </w:r>
        </w:p>
      </w:sdtContent>
    </w:sdt>
    <w:p w14:paraId="52CCE446" w14:textId="0356C666" w:rsidR="00B66609" w:rsidRPr="00FD6C69" w:rsidRDefault="008B20C4"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56A09AB5" w14:textId="335F64F3" w:rsidR="00A11E63" w:rsidRPr="005A62EF" w:rsidRDefault="00BA4E65" w:rsidP="00DA0B41">
      <w:pPr>
        <w:pStyle w:val="Kop2"/>
        <w:shd w:val="clear" w:color="auto" w:fill="A8AF37"/>
        <w:rPr>
          <w:color w:val="FFFFFF" w:themeColor="background1"/>
        </w:rPr>
      </w:pPr>
      <w:bookmarkStart w:id="53" w:name="_Privacy"/>
      <w:bookmarkStart w:id="54" w:name="_Ref60913668"/>
      <w:bookmarkStart w:id="55" w:name="_Ref66443372"/>
      <w:bookmarkEnd w:id="53"/>
      <w:r w:rsidRPr="00973A0F">
        <w:rPr>
          <w:bCs/>
          <w:noProof/>
          <w:color w:val="FFFFFF" w:themeColor="background1"/>
          <w:lang w:eastAsia="nl-BE"/>
        </w:rPr>
        <w:drawing>
          <wp:anchor distT="0" distB="0" distL="114300" distR="114300" simplePos="0" relativeHeight="251672619" behindDoc="0" locked="0" layoutInCell="1" allowOverlap="1" wp14:anchorId="07432F08" wp14:editId="785C3DD8">
            <wp:simplePos x="0" y="0"/>
            <wp:positionH relativeFrom="column">
              <wp:posOffset>-785285</wp:posOffset>
            </wp:positionH>
            <wp:positionV relativeFrom="paragraph">
              <wp:posOffset>262918</wp:posOffset>
            </wp:positionV>
            <wp:extent cx="565785" cy="565785"/>
            <wp:effectExtent l="0" t="0" r="0" b="0"/>
            <wp:wrapThrough wrapText="bothSides">
              <wp:wrapPolygon edited="0">
                <wp:start x="7273" y="727"/>
                <wp:lineTo x="5091" y="5091"/>
                <wp:lineTo x="2909" y="11636"/>
                <wp:lineTo x="2909" y="16000"/>
                <wp:lineTo x="4364" y="18909"/>
                <wp:lineTo x="5818" y="20364"/>
                <wp:lineTo x="16000" y="20364"/>
                <wp:lineTo x="18909" y="15273"/>
                <wp:lineTo x="18909" y="12364"/>
                <wp:lineTo x="16000" y="5091"/>
                <wp:lineTo x="13091" y="727"/>
                <wp:lineTo x="7273" y="727"/>
              </wp:wrapPolygon>
            </wp:wrapThrough>
            <wp:docPr id="8" name="Graphic 8" descr="Vergrendel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Vergrendelen silhouet"/>
                    <pic:cNvPicPr/>
                  </pic:nvPicPr>
                  <pic:blipFill>
                    <a:blip r:embed="rId8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0"/>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Privacy</w:t>
      </w:r>
      <w:bookmarkEnd w:id="54"/>
      <w:bookmarkEnd w:id="55"/>
    </w:p>
    <w:p w14:paraId="6A5BED04" w14:textId="492FD9F7" w:rsidR="00A11E63" w:rsidRPr="00AD1483" w:rsidRDefault="00BB3CBD" w:rsidP="00AD1483">
      <w:pPr>
        <w:pStyle w:val="Kop3"/>
      </w:pPr>
      <w:r>
        <w:t>Hoe en w</w:t>
      </w:r>
      <w:r w:rsidR="00A11E63" w:rsidRPr="00AD1483">
        <w:t>elke info</w:t>
      </w:r>
      <w:r w:rsidR="00930215">
        <w:t>rmatie</w:t>
      </w:r>
      <w:r w:rsidR="00A11E63" w:rsidRPr="00AD1483">
        <w:t xml:space="preserve"> houden we over je kind bij?</w:t>
      </w:r>
    </w:p>
    <w:p w14:paraId="63A0956E" w14:textId="4C31956A" w:rsidR="00A11E63" w:rsidRPr="008869D3" w:rsidRDefault="00A11E63" w:rsidP="00A11E63">
      <w:r w:rsidRPr="008869D3">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w:t>
      </w:r>
      <w:r w:rsidRPr="00CF214F">
        <w:t xml:space="preserve">De gegevens die nodig zijn voor de begeleiding van je kind verzamelen we </w:t>
      </w:r>
      <w:r w:rsidR="00E60EE2">
        <w:t>voor</w:t>
      </w:r>
      <w:r w:rsidRPr="00CF214F">
        <w:t xml:space="preserve"> ons beleid op leerlingenbegeleiding.</w:t>
      </w:r>
    </w:p>
    <w:p w14:paraId="7E938655" w14:textId="5CBE6C40" w:rsidR="00B33901" w:rsidRDefault="00DD7056" w:rsidP="00B33901">
      <w:pPr>
        <w:spacing w:after="0"/>
        <w:ind w:right="-144"/>
      </w:pPr>
      <w:r w:rsidRPr="004E6158">
        <w:t>Voor alle verwerkingen van die zogenaamde persoonsgegevens is het schoolbestuur verantwoordelijk.</w:t>
      </w:r>
      <w:r w:rsidR="00B361D7">
        <w:br/>
      </w:r>
      <w:r w:rsidR="00A11E63" w:rsidRPr="008869D3">
        <w:t xml:space="preserve">De gegevens van je kind verwerken we </w:t>
      </w:r>
      <w:r w:rsidR="00526C2E">
        <w:t>daarbij</w:t>
      </w:r>
      <w:r w:rsidR="00A11E63" w:rsidRPr="008869D3">
        <w:t xml:space="preserve"> met </w:t>
      </w:r>
      <w:sdt>
        <w:sdtPr>
          <w:rPr>
            <w:rFonts w:eastAsia="Times New Roman"/>
            <w:color w:val="FF0000"/>
            <w:szCs w:val="24"/>
            <w:lang w:val="nl-NL" w:eastAsia="nl-NL"/>
          </w:rPr>
          <w:alias w:val="Naam softwareprogramma"/>
          <w:tag w:val="Naam softwareprogramma"/>
          <w:id w:val="-868838584"/>
          <w:placeholder>
            <w:docPart w:val="18C3AC1BEC634FF6BA5F0C87A68FE23D"/>
          </w:placeholder>
          <w15:color w:val="A8AF37"/>
        </w:sdtPr>
        <w:sdtEndPr/>
        <w:sdtContent>
          <w:r w:rsidR="00F37BCD" w:rsidRPr="00F37BCD">
            <w:rPr>
              <w:rFonts w:eastAsia="Times New Roman"/>
              <w:color w:val="auto"/>
              <w:szCs w:val="24"/>
              <w:lang w:val="nl-NL" w:eastAsia="nl-NL"/>
            </w:rPr>
            <w:t>Informat</w:t>
          </w:r>
        </w:sdtContent>
      </w:sdt>
      <w:r w:rsidR="00A11E63" w:rsidRPr="008869D3">
        <w:t>. We maken met de softwareleveranciers afspraken over het gebruik van die gegevens. De leveranciers mogen de gegevens niet gebruiken voor eigen commerciële doeleinden.</w:t>
      </w:r>
    </w:p>
    <w:p w14:paraId="6788307D" w14:textId="7B9D0A5E" w:rsidR="00B33901" w:rsidRDefault="00B361D7" w:rsidP="00B33901">
      <w:pPr>
        <w:spacing w:after="0"/>
        <w:ind w:right="-144"/>
      </w:pPr>
      <w:r>
        <w:br/>
      </w:r>
      <w:r w:rsidR="00A11E63" w:rsidRPr="00D5783D">
        <w:t>De gegevens van je kind worden digitaal bewaard en veilig opgeslagen. We zien er op toe dat niet iedereen zomaar toegang heeft tot die gegevens. De toegang is beperkt tot de personen die betrokken zijn bij de begeleiding van je kind</w:t>
      </w:r>
      <w:r w:rsidR="00567AB7">
        <w:t xml:space="preserve"> (zoals de klassenra</w:t>
      </w:r>
      <w:r w:rsidR="00161172">
        <w:t xml:space="preserve">ad, het </w:t>
      </w:r>
      <w:r w:rsidR="00B33901">
        <w:t>CLB en het leersteuncentrum</w:t>
      </w:r>
      <w:r w:rsidR="00161172">
        <w:t>)</w:t>
      </w:r>
      <w:r w:rsidR="00A11E63">
        <w:t>.</w:t>
      </w:r>
    </w:p>
    <w:p w14:paraId="246AC895" w14:textId="77777777" w:rsidR="00B33901" w:rsidRDefault="00B361D7" w:rsidP="00B33901">
      <w:pPr>
        <w:spacing w:after="0"/>
        <w:ind w:right="-144"/>
      </w:pPr>
      <w:r>
        <w:br/>
      </w:r>
      <w:r w:rsidR="00A11E63" w:rsidRPr="00D5783D">
        <w:t xml:space="preserve">Om </w:t>
      </w:r>
      <w:r w:rsidR="00467BA2">
        <w:t>goed</w:t>
      </w:r>
      <w:r w:rsidR="00A11E63" w:rsidRPr="00D5783D">
        <w:t xml:space="preserve"> te kunnen optreden bij risicosituaties, kunnen we uitzonderlijk ook gegevens over de gezondheidstoestand van je kind verwerken, maar dat gebeurt enkel met je schriftelijke toestemming. Je </w:t>
      </w:r>
      <w:r w:rsidR="003D3FFE">
        <w:t>kunt</w:t>
      </w:r>
      <w:r w:rsidR="00A11E63" w:rsidRPr="00D5783D">
        <w:t xml:space="preserve"> je toestemming altijd intrekken.</w:t>
      </w:r>
      <w:r>
        <w:br/>
      </w:r>
      <w:r w:rsidR="009730A2" w:rsidRPr="004E6158">
        <w:t xml:space="preserve">Wij bewaren </w:t>
      </w:r>
      <w:r w:rsidR="000F5664" w:rsidRPr="004E6158">
        <w:t>de</w:t>
      </w:r>
      <w:r w:rsidR="009730A2" w:rsidRPr="004E6158">
        <w:t xml:space="preserve"> gegevens </w:t>
      </w:r>
      <w:r w:rsidR="000F5664" w:rsidRPr="004E6158">
        <w:t xml:space="preserve">van je kind </w:t>
      </w:r>
      <w:r w:rsidR="009730A2" w:rsidRPr="004E6158">
        <w:t xml:space="preserve">maximaal 1 jaar nadat je </w:t>
      </w:r>
      <w:r w:rsidR="00B11B02" w:rsidRPr="004E6158">
        <w:t xml:space="preserve">kind </w:t>
      </w:r>
      <w:r w:rsidR="009730A2" w:rsidRPr="004E6158">
        <w:t xml:space="preserve">de school verlaten </w:t>
      </w:r>
      <w:r w:rsidR="00B11B02" w:rsidRPr="004E6158">
        <w:t>heeft</w:t>
      </w:r>
      <w:r w:rsidR="009730A2" w:rsidRPr="004E6158">
        <w:t>. Voor sommige gegevens is er een wettelijke bewaartermijn vastgesteld die langer kan zijn.</w:t>
      </w:r>
    </w:p>
    <w:p w14:paraId="6E5FA7F1" w14:textId="1AEA2A70" w:rsidR="00A11E63" w:rsidRPr="00CF214F" w:rsidRDefault="00B361D7" w:rsidP="00B33901">
      <w:pPr>
        <w:spacing w:after="0"/>
        <w:ind w:right="-144"/>
      </w:pPr>
      <w:r>
        <w:br/>
      </w:r>
      <w:r w:rsidR="009730A2" w:rsidRPr="004E6158">
        <w:t xml:space="preserve">In onze privacyverklaring vind je deze informatie nog eens op een rijtje. </w:t>
      </w:r>
      <w:r w:rsidR="00A11E63" w:rsidRPr="004E6158">
        <w:t>Als</w:t>
      </w:r>
      <w:r w:rsidR="00A11E63" w:rsidRPr="00D5783D">
        <w:t xml:space="preserve"> je vragen hebt over de </w:t>
      </w:r>
      <w:r w:rsidR="00A11E63" w:rsidRPr="00D5783D">
        <w:lastRenderedPageBreak/>
        <w:t>privacy van je kind</w:t>
      </w:r>
      <w:r w:rsidR="005B0D24">
        <w:t xml:space="preserve"> </w:t>
      </w:r>
      <w:r w:rsidR="005B0D24" w:rsidRPr="004E6158">
        <w:t>of bezwaar hebt tegen bepaalde verwerkingen</w:t>
      </w:r>
      <w:r w:rsidR="00A11E63" w:rsidRPr="004E6158">
        <w:t xml:space="preserve">, </w:t>
      </w:r>
      <w:r w:rsidR="00C04D94">
        <w:t>kun</w:t>
      </w:r>
      <w:r w:rsidR="00A11E63" w:rsidRPr="00D5783D">
        <w:t xml:space="preserve"> je contact opnemen met </w:t>
      </w:r>
      <w:sdt>
        <w:sdtPr>
          <w:rPr>
            <w:lang w:val="nl-NL" w:eastAsia="nl-NL"/>
          </w:rPr>
          <w:alias w:val="Geef hier de naam van de verantwoordelijke"/>
          <w:tag w:val="Geef hier de naam van de verantwoordelijke"/>
          <w:id w:val="1462927573"/>
          <w:placeholder>
            <w:docPart w:val="6BC0025CC8764E259705D5B2709849AF"/>
          </w:placeholder>
          <w15:color w:val="A8AF37"/>
        </w:sdtPr>
        <w:sdtEndPr/>
        <w:sdtContent>
          <w:r w:rsidR="004E6158">
            <w:rPr>
              <w:lang w:val="nl-NL" w:eastAsia="nl-NL"/>
            </w:rPr>
            <w:t>de directeur</w:t>
          </w:r>
        </w:sdtContent>
      </w:sdt>
      <w:r w:rsidR="00A11E63">
        <w:t>.</w:t>
      </w:r>
    </w:p>
    <w:p w14:paraId="66BACD19" w14:textId="6F92B6F2" w:rsidR="00A11E63" w:rsidRPr="00AD1483" w:rsidRDefault="00A11E63" w:rsidP="00AD1483">
      <w:pPr>
        <w:pStyle w:val="Kop3"/>
      </w:pPr>
      <w:r w:rsidRPr="00AD1483">
        <w:t>Welke info geven we door bij verandering van school?</w:t>
      </w:r>
    </w:p>
    <w:p w14:paraId="2D81C596" w14:textId="77777777" w:rsidR="00F37BCD" w:rsidRDefault="00A11E63" w:rsidP="00F37BCD">
      <w:pPr>
        <w:spacing w:after="0"/>
      </w:pPr>
      <w:r>
        <w:t>Wanneer je kind van school verandert, zullen wij een aantal gegevens over de</w:t>
      </w:r>
      <w:r w:rsidRPr="0048652F">
        <w:t xml:space="preserve"> onderwijsloopbaan</w:t>
      </w:r>
      <w:r>
        <w:t xml:space="preserve"> van je kind doorgeven aan de nieuwe school. </w:t>
      </w:r>
      <w:r w:rsidRPr="0048652F">
        <w:t>Het gaat om de essentiële gegevens die de studieresultaten en studievoortgang van je kind bevorderen, monitoren, evalueren en attesteren</w:t>
      </w:r>
      <w:r>
        <w:t xml:space="preserve">. We doen die overdracht enkel in het belang van </w:t>
      </w:r>
      <w:r w:rsidRPr="0048652F">
        <w:t>je kind.</w:t>
      </w:r>
    </w:p>
    <w:p w14:paraId="412946F7" w14:textId="040ACDB2" w:rsidR="007E5C4F" w:rsidRPr="00861292" w:rsidRDefault="00B361D7" w:rsidP="00F37BCD">
      <w:pPr>
        <w:spacing w:after="0"/>
      </w:pPr>
      <w:r>
        <w:br/>
      </w:r>
      <w:r w:rsidR="00A11E63">
        <w:t xml:space="preserve">Als ouder </w:t>
      </w:r>
      <w:r w:rsidR="00963BA3">
        <w:t>kun</w:t>
      </w:r>
      <w:r w:rsidR="00A11E63">
        <w:t xml:space="preserve"> je </w:t>
      </w:r>
      <w:r w:rsidR="00963BA3">
        <w:t>die</w:t>
      </w:r>
      <w:r w:rsidR="00A11E63">
        <w:t xml:space="preserve"> gegevens – op jouw verzoek - inzien. Je </w:t>
      </w:r>
      <w:r w:rsidR="000F3328">
        <w:t>kunt</w:t>
      </w:r>
      <w:r w:rsidR="00A11E63">
        <w:t xml:space="preserve"> je tegen de overdracht van </w:t>
      </w:r>
      <w:r w:rsidR="002A571B">
        <w:t>de</w:t>
      </w:r>
      <w:r w:rsidR="00A11E63">
        <w:t xml:space="preserve"> gegevens verzetten, voor zover de regelgeving de overdracht niet verplicht stelt. </w:t>
      </w:r>
      <w:r w:rsidR="00C61940" w:rsidRPr="00774694">
        <w:t xml:space="preserve">Als je niet wil dat we bepaalde gegevens doorgeven, moet je ons dat schriftelijk binnen de 10 kalenderdagen na de inschrijving van je kind in de andere school laten weten. </w:t>
      </w:r>
      <w:r w:rsidR="003560DD" w:rsidRPr="004E6158">
        <w:t xml:space="preserve">We zijn verplicht om aan de nieuwe school te melden als je kind een </w:t>
      </w:r>
      <w:r w:rsidR="00B33901">
        <w:t>GC-</w:t>
      </w:r>
      <w:r w:rsidR="003560DD" w:rsidRPr="004E6158">
        <w:t xml:space="preserve">verslag </w:t>
      </w:r>
      <w:r w:rsidR="008400F4">
        <w:t xml:space="preserve">(Gemeenschappelijk Curriculum) </w:t>
      </w:r>
      <w:r w:rsidR="003560DD" w:rsidRPr="004E6158">
        <w:t xml:space="preserve">of </w:t>
      </w:r>
      <w:r w:rsidR="008400F4">
        <w:t>IAC-verslag (Individueel Aangepast Curriculum)</w:t>
      </w:r>
      <w:r w:rsidR="00B33901">
        <w:t xml:space="preserve"> </w:t>
      </w:r>
      <w:r w:rsidR="003560DD" w:rsidRPr="004E6158">
        <w:t xml:space="preserve">heeft. De nieuwe school kan dit </w:t>
      </w:r>
      <w:r w:rsidR="00F51114">
        <w:t xml:space="preserve">GC-verslag of IAC-verslag* </w:t>
      </w:r>
      <w:r w:rsidR="003560DD" w:rsidRPr="004E6158">
        <w:t xml:space="preserve">raadplegen via IRIS-CLB online. In geval van een </w:t>
      </w:r>
      <w:r w:rsidR="00F51114">
        <w:t xml:space="preserve">IAC-verslag* </w:t>
      </w:r>
      <w:r w:rsidR="003560DD" w:rsidRPr="004E6158">
        <w:t>geven we daarvan ook een kopie aan de nieuwe school.</w:t>
      </w:r>
      <w:r>
        <w:br/>
      </w:r>
      <w:r w:rsidR="00A11E63">
        <w:t xml:space="preserve">Gegevens die </w:t>
      </w:r>
      <w:r w:rsidR="000E3FFF">
        <w:t>gaan over</w:t>
      </w:r>
      <w:r w:rsidR="00A11E63">
        <w:t xml:space="preserve"> de schending van leefregels door je kind zijn nooit tussen scholen overdraagbaar.</w:t>
      </w:r>
    </w:p>
    <w:p w14:paraId="05B26B93" w14:textId="77777777" w:rsidR="00A11E63" w:rsidRPr="00AD1483" w:rsidRDefault="00A11E63" w:rsidP="00AD1483">
      <w:pPr>
        <w:pStyle w:val="Kop3"/>
      </w:pPr>
      <w:r w:rsidRPr="00AD1483">
        <w:t>Maken en publiceren van beeld- of geluidsopnames</w:t>
      </w:r>
    </w:p>
    <w:p w14:paraId="53757DD6" w14:textId="21157B2E" w:rsidR="006065D1" w:rsidRDefault="00A11E63" w:rsidP="006065D1">
      <w:pPr>
        <w:rPr>
          <w:lang w:val="nl-NL" w:eastAsia="nl-NL"/>
        </w:rPr>
      </w:pPr>
      <w:r w:rsidRPr="00D5783D">
        <w:rPr>
          <w:lang w:val="nl-NL" w:eastAsia="nl-NL"/>
        </w:rPr>
        <w:t xml:space="preserve">We publiceren </w:t>
      </w:r>
      <w:r w:rsidR="004E6158">
        <w:rPr>
          <w:lang w:val="nl-NL" w:eastAsia="nl-NL"/>
        </w:rPr>
        <w:t xml:space="preserve">met toestemming </w:t>
      </w:r>
      <w:r w:rsidRPr="00D5783D">
        <w:rPr>
          <w:lang w:val="nl-NL" w:eastAsia="nl-NL"/>
        </w:rPr>
        <w:t>beeld- of geluidsopnames van leerlingen</w:t>
      </w:r>
      <w:r w:rsidR="006065D1">
        <w:rPr>
          <w:lang w:val="nl-NL" w:eastAsia="nl-NL"/>
        </w:rPr>
        <w:t xml:space="preserve"> </w:t>
      </w:r>
      <w:sdt>
        <w:sdtPr>
          <w:rPr>
            <w:lang w:val="nl-NL" w:eastAsia="nl-NL"/>
          </w:rPr>
          <w:alias w:val="Noteer hier het platform"/>
          <w:tag w:val="Noteer hier het platform"/>
          <w:id w:val="683411451"/>
          <w:placeholder>
            <w:docPart w:val="DefaultPlaceholder_-1854013440"/>
          </w:placeholder>
          <w15:color w:val="A8AF2C"/>
        </w:sdtPr>
        <w:sdtEndPr/>
        <w:sdtContent>
          <w:sdt>
            <w:sdtPr>
              <w:alias w:val="Noteer hier het platform"/>
              <w:id w:val="-2091225067"/>
              <w:placeholder>
                <w:docPart w:val="E4F505E1CC1A4E47AD4502DF8606B9CF"/>
              </w:placeholder>
              <w15:color w:val="A8AF37"/>
            </w:sdtPr>
            <w:sdtEndPr>
              <w:rPr>
                <w:b/>
              </w:rPr>
            </w:sdtEndPr>
            <w:sdtContent>
              <w:r w:rsidR="004E6158">
                <w:t xml:space="preserve">op het ouderplatform. </w:t>
              </w:r>
              <w:r w:rsidR="008400F4">
                <w:t>Erder z</w:t>
              </w:r>
              <w:r w:rsidR="00C54595">
                <w:t>elden ook op onze website, facebookpagina en Instagram.</w:t>
              </w:r>
              <w:r w:rsidR="004E6158">
                <w:t xml:space="preserve"> </w:t>
              </w:r>
            </w:sdtContent>
          </w:sdt>
          <w:r w:rsidR="00004D25">
            <w:rPr>
              <w:b/>
            </w:rPr>
            <w:t xml:space="preserve"> </w:t>
          </w:r>
        </w:sdtContent>
      </w:sdt>
    </w:p>
    <w:p w14:paraId="3E5FCEE4" w14:textId="4144B204" w:rsidR="00A11E63" w:rsidRPr="004941C3" w:rsidRDefault="00A11E63" w:rsidP="00B361D7">
      <w:pPr>
        <w:spacing w:before="200"/>
        <w:rPr>
          <w:lang w:val="nl-NL" w:eastAsia="nl-NL"/>
        </w:rPr>
      </w:pPr>
      <w:r w:rsidRPr="00D5783D">
        <w:rPr>
          <w:lang w:val="nl-NL" w:eastAsia="nl-NL"/>
        </w:rPr>
        <w:t xml:space="preserve">Met die opnames willen we geïnteresseerden op school en daarbuiten op een leuke </w:t>
      </w:r>
      <w:r w:rsidR="0011699C">
        <w:rPr>
          <w:lang w:val="nl-NL" w:eastAsia="nl-NL"/>
        </w:rPr>
        <w:t>manier</w:t>
      </w:r>
      <w:r w:rsidRPr="00D5783D">
        <w:rPr>
          <w:lang w:val="nl-NL" w:eastAsia="nl-NL"/>
        </w:rPr>
        <w:t xml:space="preserve"> informeren over onze activiteiten. De personen die de opnames maken, </w:t>
      </w:r>
      <w:r w:rsidR="00D47D9B">
        <w:rPr>
          <w:lang w:val="nl-NL" w:eastAsia="nl-NL"/>
        </w:rPr>
        <w:t>doen</w:t>
      </w:r>
      <w:r w:rsidRPr="00D5783D">
        <w:rPr>
          <w:lang w:val="nl-NL" w:eastAsia="nl-NL"/>
        </w:rPr>
        <w:t xml:space="preserve"> dat steeds</w:t>
      </w:r>
      <w:r w:rsidRPr="00864FD4">
        <w:rPr>
          <w:lang w:val="nl-NL" w:eastAsia="nl-NL"/>
        </w:rPr>
        <w:t xml:space="preserve"> </w:t>
      </w:r>
      <w:r w:rsidRPr="00D5783D">
        <w:rPr>
          <w:lang w:val="nl-NL" w:eastAsia="nl-NL"/>
        </w:rPr>
        <w:t>met respect voor wie op die beelden staat. We letten erop dat de opnames niet aanstootgevend zijn.</w:t>
      </w:r>
      <w:r w:rsidRPr="00864FD4">
        <w:rPr>
          <w:lang w:val="nl-NL" w:eastAsia="nl-NL"/>
        </w:rPr>
        <w:t xml:space="preserve"> </w:t>
      </w:r>
      <w:r w:rsidR="00B361D7">
        <w:rPr>
          <w:lang w:val="nl-NL" w:eastAsia="nl-NL"/>
        </w:rPr>
        <w:br/>
      </w:r>
      <w:r w:rsidRPr="00CF1682">
        <w:rPr>
          <w:lang w:val="nl-NL" w:eastAsia="nl-NL"/>
        </w:rPr>
        <w:t>Bij het begin van de schoolloopbaan van je kind</w:t>
      </w:r>
      <w:r>
        <w:rPr>
          <w:lang w:val="nl-NL" w:eastAsia="nl-NL"/>
        </w:rPr>
        <w:t xml:space="preserve"> </w:t>
      </w:r>
      <w:r w:rsidRPr="00F60E3F">
        <w:rPr>
          <w:lang w:val="nl-NL" w:eastAsia="nl-NL"/>
        </w:rPr>
        <w:t xml:space="preserve">vragen we jou </w:t>
      </w:r>
      <w:r w:rsidR="004E6158">
        <w:rPr>
          <w:lang w:val="nl-NL" w:eastAsia="nl-NL"/>
        </w:rPr>
        <w:t xml:space="preserve">bij de inschrijving </w:t>
      </w:r>
      <w:r w:rsidRPr="00F60E3F">
        <w:rPr>
          <w:lang w:val="nl-NL" w:eastAsia="nl-NL"/>
        </w:rPr>
        <w:t xml:space="preserve">om toestemming voor het maken en publiceren van </w:t>
      </w:r>
      <w:r w:rsidR="00766283">
        <w:rPr>
          <w:lang w:val="nl-NL" w:eastAsia="nl-NL"/>
        </w:rPr>
        <w:t>die</w:t>
      </w:r>
      <w:r w:rsidRPr="00F60E3F">
        <w:rPr>
          <w:lang w:val="nl-NL" w:eastAsia="nl-NL"/>
        </w:rPr>
        <w:t xml:space="preserve"> </w:t>
      </w:r>
      <w:r w:rsidRPr="00CF1682">
        <w:rPr>
          <w:lang w:val="nl-NL" w:eastAsia="nl-NL"/>
        </w:rPr>
        <w:t>beeld- of geluidsopnames</w:t>
      </w:r>
      <w:r w:rsidRPr="00F60E3F">
        <w:rPr>
          <w:lang w:val="nl-NL" w:eastAsia="nl-NL"/>
        </w:rPr>
        <w:t xml:space="preserve">. </w:t>
      </w:r>
      <w:r w:rsidR="004E6158">
        <w:rPr>
          <w:lang w:val="nl-NL" w:eastAsia="nl-NL"/>
        </w:rPr>
        <w:t xml:space="preserve">De toestemming </w:t>
      </w:r>
      <w:r w:rsidRPr="00CF1682">
        <w:rPr>
          <w:lang w:val="nl-NL" w:eastAsia="nl-NL"/>
        </w:rPr>
        <w:t xml:space="preserve">blijft in principe voor de hele schoolloopbaan van je kind gelden. Enkel indien we de beeld – of geluidsopnames voor een ander doel gebruiken dan we eerder aan jou hebben gevraagd, vragen we opnieuw </w:t>
      </w:r>
      <w:r w:rsidR="00495F0C">
        <w:rPr>
          <w:lang w:val="nl-NL" w:eastAsia="nl-NL"/>
        </w:rPr>
        <w:t>je</w:t>
      </w:r>
      <w:r w:rsidRPr="00CF1682">
        <w:rPr>
          <w:lang w:val="nl-NL" w:eastAsia="nl-NL"/>
        </w:rPr>
        <w:t xml:space="preserve"> toestemming.</w:t>
      </w:r>
      <w:r w:rsidRPr="00F60E3F">
        <w:rPr>
          <w:lang w:val="nl-NL" w:eastAsia="nl-NL"/>
        </w:rPr>
        <w:t xml:space="preserve"> </w:t>
      </w:r>
      <w:r w:rsidR="00120633">
        <w:rPr>
          <w:lang w:val="nl-NL" w:eastAsia="nl-NL"/>
        </w:rPr>
        <w:t>Je kunt</w:t>
      </w:r>
      <w:r w:rsidRPr="00F60E3F">
        <w:rPr>
          <w:lang w:val="nl-NL" w:eastAsia="nl-NL"/>
        </w:rPr>
        <w:t xml:space="preserve"> je toestemming altijd intrekken. </w:t>
      </w:r>
      <w:r w:rsidRPr="00CF1682">
        <w:rPr>
          <w:lang w:val="nl-NL" w:eastAsia="nl-NL"/>
        </w:rPr>
        <w:t>Je k</w:t>
      </w:r>
      <w:r>
        <w:rPr>
          <w:lang w:val="nl-NL" w:eastAsia="nl-NL"/>
        </w:rPr>
        <w:t>u</w:t>
      </w:r>
      <w:r w:rsidRPr="00CF1682">
        <w:rPr>
          <w:lang w:val="nl-NL" w:eastAsia="nl-NL"/>
        </w:rPr>
        <w:t>n</w:t>
      </w:r>
      <w:r>
        <w:rPr>
          <w:lang w:val="nl-NL" w:eastAsia="nl-NL"/>
        </w:rPr>
        <w:t>t</w:t>
      </w:r>
      <w:r w:rsidRPr="00CF1682">
        <w:rPr>
          <w:lang w:val="nl-NL" w:eastAsia="nl-NL"/>
        </w:rPr>
        <w:t xml:space="preserve"> </w:t>
      </w:r>
      <w:r w:rsidR="001A7BEB">
        <w:rPr>
          <w:lang w:val="nl-NL" w:eastAsia="nl-NL"/>
        </w:rPr>
        <w:t>daarvoor</w:t>
      </w:r>
      <w:r w:rsidRPr="00CF1682">
        <w:rPr>
          <w:lang w:val="nl-NL" w:eastAsia="nl-NL"/>
        </w:rPr>
        <w:t xml:space="preserve"> contact opnemen met</w:t>
      </w:r>
      <w:r w:rsidR="004E6158">
        <w:rPr>
          <w:lang w:val="nl-NL" w:eastAsia="nl-NL"/>
        </w:rPr>
        <w:t xml:space="preserve"> basisschool</w:t>
      </w:r>
      <w:r w:rsidR="00B9440A">
        <w:rPr>
          <w:lang w:val="nl-NL" w:eastAsia="nl-NL"/>
        </w:rPr>
        <w:t>@k</w:t>
      </w:r>
      <w:r w:rsidR="004E6158">
        <w:rPr>
          <w:lang w:val="nl-NL" w:eastAsia="nl-NL"/>
        </w:rPr>
        <w:t>lein-seminarie.</w:t>
      </w:r>
      <w:r w:rsidR="00B9440A">
        <w:rPr>
          <w:lang w:val="nl-NL" w:eastAsia="nl-NL"/>
        </w:rPr>
        <w:t>b</w:t>
      </w:r>
      <w:r w:rsidR="004E6158">
        <w:rPr>
          <w:lang w:val="nl-NL" w:eastAsia="nl-NL"/>
        </w:rPr>
        <w:t>e</w:t>
      </w:r>
      <w:r w:rsidR="00B9440A">
        <w:rPr>
          <w:lang w:val="nl-NL" w:eastAsia="nl-NL"/>
        </w:rPr>
        <w:t>.</w:t>
      </w:r>
      <w:r w:rsidR="00B361D7">
        <w:rPr>
          <w:lang w:val="nl-NL" w:eastAsia="nl-NL"/>
        </w:rPr>
        <w:br/>
      </w:r>
      <w:r w:rsidR="004E6158">
        <w:rPr>
          <w:lang w:val="nl-NL" w:eastAsia="nl-NL"/>
        </w:rPr>
        <w:t>W</w:t>
      </w:r>
      <w:r w:rsidRPr="00D5783D">
        <w:rPr>
          <w:lang w:val="nl-NL" w:eastAsia="nl-NL"/>
        </w:rPr>
        <w:t xml:space="preserve">e wijzen erop dat </w:t>
      </w:r>
      <w:r w:rsidR="00510119">
        <w:rPr>
          <w:lang w:val="nl-NL" w:eastAsia="nl-NL"/>
        </w:rPr>
        <w:t>die</w:t>
      </w:r>
      <w:r w:rsidRPr="00D5783D">
        <w:rPr>
          <w:lang w:val="nl-NL" w:eastAsia="nl-NL"/>
        </w:rPr>
        <w:t xml:space="preserve"> </w:t>
      </w:r>
      <w:r w:rsidRPr="00CF1682">
        <w:rPr>
          <w:lang w:val="nl-NL" w:eastAsia="nl-NL"/>
        </w:rPr>
        <w:t>privacy</w:t>
      </w:r>
      <w:r w:rsidRPr="00D5783D">
        <w:rPr>
          <w:lang w:val="nl-NL" w:eastAsia="nl-NL"/>
        </w:rPr>
        <w:t>regels ook voor j</w:t>
      </w:r>
      <w:r>
        <w:rPr>
          <w:lang w:val="nl-NL" w:eastAsia="nl-NL"/>
        </w:rPr>
        <w:t>ou en je</w:t>
      </w:r>
      <w:r w:rsidRPr="00D5783D">
        <w:rPr>
          <w:lang w:val="nl-NL" w:eastAsia="nl-NL"/>
        </w:rPr>
        <w:t xml:space="preserve"> kind gelden. Volgens de privacyregelgeving mag je beeld- of geluidsopnames waarop medeleerlingen, personeelsleden van de school of andere personen herkenbaar zijn, niet publiceren of doorsturen tenzij je de uitdrukkelijke toestemming hebt van alle betrokkenen.</w:t>
      </w:r>
      <w:r w:rsidR="00B361D7">
        <w:rPr>
          <w:lang w:val="nl-NL" w:eastAsia="nl-NL"/>
        </w:rPr>
        <w:br/>
      </w:r>
      <w:r w:rsidRPr="00D5783D">
        <w:rPr>
          <w:lang w:val="nl-NL" w:eastAsia="nl-NL"/>
        </w:rPr>
        <w:t>Op school mogen enkel personeelsleden of personen die daarvoor een opdracht hebben gekregen, bv. de schoolfotograaf, beeld- of geluidsopnames maken.</w:t>
      </w:r>
    </w:p>
    <w:p w14:paraId="7C90CCE1" w14:textId="6B09DCC5" w:rsidR="00A11E63" w:rsidRPr="00AD1483" w:rsidRDefault="00A11E63" w:rsidP="00AD1483">
      <w:pPr>
        <w:pStyle w:val="Kop3"/>
      </w:pPr>
      <w:r w:rsidRPr="00AD1483">
        <w:t>Inzage in, toelichting bij en kopie van bepaalde informatie</w:t>
      </w:r>
    </w:p>
    <w:p w14:paraId="5A10BB96" w14:textId="6B6028B6" w:rsidR="00A11E63" w:rsidRDefault="00A11E63" w:rsidP="00A11E63">
      <w:r w:rsidRPr="003D72E0">
        <w:t xml:space="preserve">Je </w:t>
      </w:r>
      <w:r w:rsidR="00975134">
        <w:t>kunt</w:t>
      </w:r>
      <w:r w:rsidRPr="003D72E0">
        <w:t xml:space="preserve"> als ouder ook zelf gegevens opvragen die we over je kind bewaren. Je </w:t>
      </w:r>
      <w:r w:rsidR="00F051E4">
        <w:t>kunt</w:t>
      </w:r>
      <w:r w:rsidRPr="003D72E0">
        <w:t xml:space="preserve"> inzage krijgen in en uitleg bij die gegevens. </w:t>
      </w:r>
      <w:r w:rsidR="00AB0578" w:rsidRPr="004E6158">
        <w:t xml:space="preserve">Je </w:t>
      </w:r>
      <w:r w:rsidR="00656762" w:rsidRPr="004E6158">
        <w:t>kunt</w:t>
      </w:r>
      <w:r w:rsidR="00AB0578" w:rsidRPr="004E6158">
        <w:t xml:space="preserve"> foutieve, onvolledige of verouderde gegevens laten verbeteren of verwijderen. </w:t>
      </w:r>
      <w:r w:rsidRPr="003D72E0">
        <w:t xml:space="preserve">Ook </w:t>
      </w:r>
      <w:r w:rsidR="00AB7657">
        <w:t>kun</w:t>
      </w:r>
      <w:r w:rsidRPr="003D72E0">
        <w:t xml:space="preserve"> je een (digitale) kopie vragen. Dat kan door schriftelijk contact op te nemen met</w:t>
      </w:r>
      <w:r w:rsidR="00B9440A" w:rsidRPr="00B9440A">
        <w:t xml:space="preserve"> de directeur of zorgcoördinator.</w:t>
      </w:r>
      <w:r w:rsidRPr="003D72E0">
        <w:t xml:space="preserve"> We kunnen geen gegevens doorgeven </w:t>
      </w:r>
      <w:r w:rsidR="00991778">
        <w:t>over</w:t>
      </w:r>
      <w:r w:rsidRPr="003D72E0">
        <w:t xml:space="preserve"> anderen, zoals medeleerlingen.</w:t>
      </w:r>
    </w:p>
    <w:p w14:paraId="2FF28317" w14:textId="2DBA12DE" w:rsidR="00AD1483" w:rsidRDefault="00AD1483" w:rsidP="00AD1483">
      <w:pPr>
        <w:pStyle w:val="Kop3"/>
      </w:pPr>
      <w:r>
        <w:lastRenderedPageBreak/>
        <w:t>Gebruik van bewakingscamera op onze school</w:t>
      </w:r>
    </w:p>
    <w:sdt>
      <w:sdtPr>
        <w:alias w:val="Beschrijf hier het beleid rond het gebruik van bewakingscamera"/>
        <w:tag w:val="Beschrijf hier je evaluatiebeleid"/>
        <w:id w:val="1828781658"/>
        <w:placeholder>
          <w:docPart w:val="384FD6D1058F4A98A0B7D822F930C342"/>
        </w:placeholder>
        <w15:color w:val="A8AF37"/>
      </w:sdtPr>
      <w:sdtEndPr/>
      <w:sdtContent>
        <w:p w14:paraId="1E0F0762" w14:textId="404913DA" w:rsidR="00840053" w:rsidRDefault="00B9440A" w:rsidP="00A01558">
          <w:r>
            <w:t xml:space="preserve">Wij </w:t>
          </w:r>
          <w:r w:rsidR="004E6158">
            <w:t>maken op de basisschool g</w:t>
          </w:r>
          <w:r w:rsidR="00986DC4" w:rsidRPr="007A4D44">
            <w:rPr>
              <w:b/>
              <w:bCs/>
            </w:rPr>
            <w:t xml:space="preserve">een gebruik </w:t>
          </w:r>
          <w:r w:rsidR="007A4D44" w:rsidRPr="007A4D44">
            <w:rPr>
              <w:b/>
              <w:bCs/>
            </w:rPr>
            <w:t>van bewakingscamera’s</w:t>
          </w:r>
          <w:r w:rsidR="004E6158">
            <w:rPr>
              <w:b/>
              <w:bCs/>
            </w:rPr>
            <w:t xml:space="preserve">. </w:t>
          </w:r>
        </w:p>
      </w:sdtContent>
    </w:sdt>
    <w:p w14:paraId="61284D14" w14:textId="27560C03" w:rsidR="00797B18" w:rsidRDefault="00F16334" w:rsidP="00797B18">
      <w:pPr>
        <w:spacing w:before="200"/>
        <w:jc w:val="center"/>
        <w:rPr>
          <w:i/>
          <w:iCs/>
          <w:color w:val="4CBCC5"/>
        </w:rPr>
      </w:pPr>
      <w:r>
        <w:rPr>
          <w:rFonts w:eastAsiaTheme="majorEastAsia" w:cstheme="minorHAnsi"/>
          <w:i/>
          <w:iCs/>
          <w:noProof/>
          <w:color w:val="AE2081"/>
          <w:lang w:eastAsia="nl-BE"/>
        </w:rPr>
        <w:drawing>
          <wp:anchor distT="0" distB="0" distL="114300" distR="114300" simplePos="0" relativeHeight="251658245" behindDoc="1" locked="0" layoutInCell="1" allowOverlap="1" wp14:anchorId="0F3B724B" wp14:editId="3C34133F">
            <wp:simplePos x="0" y="0"/>
            <wp:positionH relativeFrom="margin">
              <wp:posOffset>2594803</wp:posOffset>
            </wp:positionH>
            <wp:positionV relativeFrom="paragraph">
              <wp:posOffset>395218</wp:posOffset>
            </wp:positionV>
            <wp:extent cx="419100" cy="419100"/>
            <wp:effectExtent l="0" t="0" r="0" b="0"/>
            <wp:wrapTopAndBottom/>
            <wp:docPr id="199" name="Graphic 199" descr="Vergrendelen silhouet">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phic 199" descr="Vergrendelen silhouet">
                      <a:hlinkClick r:id="rId59"/>
                    </pic:cNvPr>
                    <pic:cNvPicPr/>
                  </pic:nvPicPr>
                  <pic:blipFill>
                    <a:blip r:embed="rId9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2"/>
                        </a:ext>
                      </a:extLst>
                    </a:blip>
                    <a:stretch>
                      <a:fillRect/>
                    </a:stretch>
                  </pic:blipFill>
                  <pic:spPr>
                    <a:xfrm>
                      <a:off x="0" y="0"/>
                      <a:ext cx="419100" cy="419100"/>
                    </a:xfrm>
                    <a:prstGeom prst="rect">
                      <a:avLst/>
                    </a:prstGeom>
                  </pic:spPr>
                </pic:pic>
              </a:graphicData>
            </a:graphic>
          </wp:anchor>
        </w:drawing>
      </w:r>
      <w:r w:rsidR="00A11E63" w:rsidRPr="069DED66">
        <w:rPr>
          <w:i/>
          <w:iCs/>
          <w:color w:val="4CBCC5"/>
        </w:rPr>
        <w:t>Je kind heeft recht op privacy</w:t>
      </w:r>
    </w:p>
    <w:p w14:paraId="28CC92AF" w14:textId="167C4F50" w:rsidR="001A4C91" w:rsidRPr="00797B18" w:rsidRDefault="008B20C4" w:rsidP="00797B18">
      <w:pPr>
        <w:spacing w:before="200"/>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r w:rsidR="00382063" w:rsidRPr="00FD6C69">
        <w:rPr>
          <w:i/>
          <w:iCs/>
          <w:color w:val="AE2081"/>
          <w:sz w:val="18"/>
          <w:szCs w:val="18"/>
          <w:u w:val="single"/>
        </w:rPr>
        <w:fldChar w:fldCharType="begin"/>
      </w:r>
      <w:r w:rsidR="00382063" w:rsidRPr="00FD6C69">
        <w:rPr>
          <w:i/>
          <w:iCs/>
          <w:color w:val="AE2081"/>
          <w:sz w:val="18"/>
          <w:szCs w:val="18"/>
          <w:u w:val="single"/>
        </w:rPr>
        <w:instrText xml:space="preserve"> REF _Ref66445275 \h  \* MERGEFORMAT </w:instrText>
      </w:r>
      <w:r w:rsidR="00382063" w:rsidRPr="00FD6C69">
        <w:rPr>
          <w:i/>
          <w:iCs/>
          <w:color w:val="AE2081"/>
          <w:sz w:val="18"/>
          <w:szCs w:val="18"/>
          <w:u w:val="single"/>
        </w:rPr>
      </w:r>
      <w:r w:rsidR="00382063" w:rsidRPr="00FD6C69">
        <w:rPr>
          <w:i/>
          <w:iCs/>
          <w:color w:val="AE2081"/>
          <w:sz w:val="18"/>
          <w:szCs w:val="18"/>
          <w:u w:val="single"/>
        </w:rPr>
        <w:fldChar w:fldCharType="end"/>
      </w:r>
    </w:p>
    <w:p w14:paraId="1B551E66" w14:textId="19915DBD" w:rsidR="00A11E63" w:rsidRPr="006E2C79" w:rsidRDefault="00113D91" w:rsidP="00B02E13">
      <w:pPr>
        <w:pStyle w:val="Kop1"/>
      </w:pPr>
      <w:r>
        <w:rPr>
          <w:noProof/>
          <w:lang w:eastAsia="nl-BE"/>
        </w:rPr>
        <w:drawing>
          <wp:anchor distT="0" distB="0" distL="114300" distR="114300" simplePos="0" relativeHeight="251658273" behindDoc="0" locked="0" layoutInCell="1" allowOverlap="1" wp14:anchorId="109EA297" wp14:editId="6A2F7695">
            <wp:simplePos x="0" y="0"/>
            <wp:positionH relativeFrom="column">
              <wp:posOffset>-807930</wp:posOffset>
            </wp:positionH>
            <wp:positionV relativeFrom="paragraph">
              <wp:posOffset>364822</wp:posOffset>
            </wp:positionV>
            <wp:extent cx="707571" cy="707571"/>
            <wp:effectExtent l="0" t="0" r="0" b="0"/>
            <wp:wrapThrough wrapText="bothSides">
              <wp:wrapPolygon edited="0">
                <wp:start x="1745" y="2908"/>
                <wp:lineTo x="0" y="8725"/>
                <wp:lineTo x="0" y="9307"/>
                <wp:lineTo x="2908" y="13379"/>
                <wp:lineTo x="8725" y="16869"/>
                <wp:lineTo x="9889" y="18032"/>
                <wp:lineTo x="12797" y="18032"/>
                <wp:lineTo x="13379" y="16869"/>
                <wp:lineTo x="20941" y="9889"/>
                <wp:lineTo x="20941" y="8725"/>
                <wp:lineTo x="19196" y="2908"/>
                <wp:lineTo x="1745" y="2908"/>
              </wp:wrapPolygon>
            </wp:wrapThrough>
            <wp:docPr id="43" name="Graphic 4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Handdruk silhouet"/>
                    <pic:cNvPicPr/>
                  </pic:nvPicPr>
                  <pic:blipFill>
                    <a:blip r:embed="rId9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4"/>
                        </a:ext>
                      </a:extLst>
                    </a:blip>
                    <a:stretch>
                      <a:fillRect/>
                    </a:stretch>
                  </pic:blipFill>
                  <pic:spPr>
                    <a:xfrm>
                      <a:off x="0" y="0"/>
                      <a:ext cx="707571" cy="707571"/>
                    </a:xfrm>
                    <a:prstGeom prst="rect">
                      <a:avLst/>
                    </a:prstGeom>
                  </pic:spPr>
                </pic:pic>
              </a:graphicData>
            </a:graphic>
          </wp:anchor>
        </w:drawing>
      </w:r>
      <w:r w:rsidR="00A11E63" w:rsidRPr="00B02E13">
        <w:rPr>
          <w:noProof/>
          <w:lang w:eastAsia="nl-BE"/>
        </w:rPr>
        <mc:AlternateContent>
          <mc:Choice Requires="wpc">
            <w:drawing>
              <wp:anchor distT="0" distB="0" distL="114300" distR="114300" simplePos="0" relativeHeight="251658246" behindDoc="0" locked="0" layoutInCell="1" allowOverlap="1" wp14:anchorId="3E1B6953" wp14:editId="0F8E3266">
                <wp:simplePos x="0" y="0"/>
                <wp:positionH relativeFrom="column">
                  <wp:posOffset>-900430</wp:posOffset>
                </wp:positionH>
                <wp:positionV relativeFrom="paragraph">
                  <wp:posOffset>-720090</wp:posOffset>
                </wp:positionV>
                <wp:extent cx="292100" cy="209550"/>
                <wp:effectExtent l="0" t="0" r="3175" b="0"/>
                <wp:wrapNone/>
                <wp:docPr id="206" name="Papier 2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0" name="Picture 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444378E">
              <v:group id="Papier 206" style="position:absolute;margin-left:-70.9pt;margin-top:-56.7pt;width:23pt;height:16.5pt;z-index:251656202" coordsize="292100,209550" o:spid="_x0000_s1026" editas="canvas" w14:anchorId="04907E6C"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292100;height:209550;visibility:visible;mso-wrap-style:square" type="#_x0000_t75">
                  <v:fill o:detectmouseclick="t"/>
                  <v:path o:connecttype="none"/>
                </v:shape>
                <v:shape id="Picture 5" style="position:absolute;left:3810;top:3810;width:291465;height:20891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">
                  <v:imagedata o:title="" r:id="rId97"/>
                </v:shape>
                <v:shape id="Picture 6" style="position:absolute;left:3810;top:3810;width:291465;height:20891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">
                  <v:imagedata o:title="" r:id="rId98"/>
                </v:shape>
              </v:group>
            </w:pict>
          </mc:Fallback>
        </mc:AlternateContent>
      </w:r>
      <w:r w:rsidR="00A11E63" w:rsidRPr="00B02E13">
        <w:t>Wat</w:t>
      </w:r>
      <w:r w:rsidR="00A11E63" w:rsidRPr="006E2C79">
        <w:t xml:space="preserve"> verwachten we van jou als ouder?</w:t>
      </w:r>
    </w:p>
    <w:p w14:paraId="2B7BE7A1" w14:textId="3129D5F2" w:rsidR="00A11E63" w:rsidRPr="005A62EF" w:rsidRDefault="00A11E63" w:rsidP="001A6F67">
      <w:pPr>
        <w:pStyle w:val="Kop2"/>
        <w:shd w:val="clear" w:color="auto" w:fill="4CBCC5"/>
        <w:rPr>
          <w:color w:val="FFFFFF" w:themeColor="background1"/>
        </w:rPr>
      </w:pPr>
      <w:bookmarkStart w:id="56" w:name="_Engagementsverklaring_tussen_jou"/>
      <w:bookmarkStart w:id="57" w:name="_Ref60913674"/>
      <w:bookmarkStart w:id="58" w:name="_Ref66443695"/>
      <w:bookmarkEnd w:id="56"/>
      <w:r w:rsidRPr="005A62EF">
        <w:rPr>
          <w:color w:val="FFFFFF" w:themeColor="background1"/>
        </w:rPr>
        <w:t xml:space="preserve">Engagementsverklaring tussen </w:t>
      </w:r>
      <w:bookmarkEnd w:id="57"/>
      <w:r w:rsidRPr="005A62EF">
        <w:rPr>
          <w:color w:val="FFFFFF" w:themeColor="background1"/>
        </w:rPr>
        <w:t>jou en onze school</w:t>
      </w:r>
      <w:bookmarkEnd w:id="58"/>
    </w:p>
    <w:p w14:paraId="4B71C449" w14:textId="667E6263" w:rsidR="00A11E63" w:rsidRDefault="00A11E63" w:rsidP="00A11E63">
      <w:pPr>
        <w:rPr>
          <w:lang w:eastAsia="nl-NL"/>
        </w:rPr>
      </w:pPr>
      <w:r>
        <w:rPr>
          <w:lang w:eastAsia="nl-NL"/>
        </w:rPr>
        <w:t xml:space="preserve">Als ouder heb je </w:t>
      </w:r>
      <w:r w:rsidRPr="003A5A0C">
        <w:rPr>
          <w:lang w:eastAsia="nl-NL"/>
        </w:rPr>
        <w:t xml:space="preserve">hoge verwachtingen voor de opleiding en opvoeding van </w:t>
      </w:r>
      <w:r>
        <w:rPr>
          <w:lang w:eastAsia="nl-NL"/>
        </w:rPr>
        <w:t>je</w:t>
      </w:r>
      <w:r w:rsidRPr="003A5A0C">
        <w:rPr>
          <w:lang w:eastAsia="nl-NL"/>
        </w:rPr>
        <w:t xml:space="preserve"> </w:t>
      </w:r>
      <w:r>
        <w:rPr>
          <w:lang w:eastAsia="nl-NL"/>
        </w:rPr>
        <w:t>kind</w:t>
      </w:r>
      <w:r w:rsidRPr="003A5A0C">
        <w:rPr>
          <w:lang w:eastAsia="nl-NL"/>
        </w:rPr>
        <w:t xml:space="preserve">. Onze school zet zich elke dag in om </w:t>
      </w:r>
      <w:r>
        <w:rPr>
          <w:lang w:eastAsia="nl-NL"/>
        </w:rPr>
        <w:t>dat</w:t>
      </w:r>
      <w:r w:rsidRPr="003A5A0C">
        <w:rPr>
          <w:lang w:eastAsia="nl-NL"/>
        </w:rPr>
        <w:t xml:space="preserve"> </w:t>
      </w:r>
      <w:r>
        <w:rPr>
          <w:lang w:eastAsia="nl-NL"/>
        </w:rPr>
        <w:t xml:space="preserve">engagement </w:t>
      </w:r>
      <w:r w:rsidRPr="003A5A0C">
        <w:rPr>
          <w:lang w:eastAsia="nl-NL"/>
        </w:rPr>
        <w:t xml:space="preserve">waar te maken, maar in ruil verwachten we wel </w:t>
      </w:r>
      <w:r w:rsidRPr="00A85AA8">
        <w:rPr>
          <w:lang w:eastAsia="nl-NL"/>
        </w:rPr>
        <w:t>je</w:t>
      </w:r>
      <w:r w:rsidRPr="003A5A0C">
        <w:rPr>
          <w:lang w:eastAsia="nl-NL"/>
        </w:rPr>
        <w:t xml:space="preserve"> volle steun. </w:t>
      </w:r>
      <w:r>
        <w:rPr>
          <w:lang w:eastAsia="nl-NL"/>
        </w:rPr>
        <w:t>Met deze engagementverklaring maken we</w:t>
      </w:r>
      <w:r w:rsidRPr="003A5A0C">
        <w:rPr>
          <w:lang w:eastAsia="nl-NL"/>
        </w:rPr>
        <w:t xml:space="preserve"> wederzijdse afspraken. Zo weten we </w:t>
      </w:r>
      <w:r w:rsidR="00CD270E">
        <w:rPr>
          <w:lang w:eastAsia="nl-NL"/>
        </w:rPr>
        <w:t>goed</w:t>
      </w:r>
      <w:r w:rsidRPr="003A5A0C">
        <w:rPr>
          <w:lang w:eastAsia="nl-NL"/>
        </w:rPr>
        <w:t xml:space="preserve"> wat we van elkaar mogen verwachten. De afspraken gelden voor de hele periode dat je kind bij ons is ingeschreven.</w:t>
      </w:r>
    </w:p>
    <w:p w14:paraId="6683F238" w14:textId="5F4A6A05" w:rsidR="00A11E63" w:rsidRPr="001A6F67" w:rsidRDefault="00C54595" w:rsidP="001A6F67">
      <w:pPr>
        <w:pStyle w:val="Kop2"/>
        <w:numPr>
          <w:ilvl w:val="1"/>
          <w:numId w:val="0"/>
        </w:numPr>
        <w:shd w:val="clear" w:color="auto" w:fill="4CBCC5"/>
        <w:spacing w:before="60" w:after="60"/>
        <w:jc w:val="center"/>
        <w:rPr>
          <w:rFonts w:eastAsiaTheme="minorHAnsi"/>
          <w:b w:val="0"/>
          <w:bCs/>
          <w:color w:val="FFFFFF" w:themeColor="background1"/>
          <w:szCs w:val="20"/>
        </w:rPr>
      </w:pPr>
      <w:bookmarkStart w:id="59" w:name="_oudercontacten"/>
      <w:bookmarkEnd w:id="59"/>
      <w:r>
        <w:rPr>
          <w:rFonts w:eastAsiaTheme="minorEastAsia"/>
          <w:b w:val="0"/>
          <w:color w:val="FFFFFF" w:themeColor="background1"/>
        </w:rPr>
        <w:t>O</w:t>
      </w:r>
      <w:r w:rsidR="00A11E63" w:rsidRPr="069DED66">
        <w:rPr>
          <w:rFonts w:eastAsiaTheme="minorEastAsia"/>
          <w:b w:val="0"/>
          <w:color w:val="FFFFFF" w:themeColor="background1"/>
        </w:rPr>
        <w:t xml:space="preserve">udercontacten </w:t>
      </w:r>
    </w:p>
    <w:p w14:paraId="6EF0360B" w14:textId="6484DECE" w:rsidR="00A11E63" w:rsidRDefault="00A11E63" w:rsidP="00A11E63">
      <w:pPr>
        <w:spacing w:before="200"/>
        <w:rPr>
          <w:rFonts w:eastAsia="Times New Roman" w:cs="Arial"/>
          <w:lang w:eastAsia="nl-NL"/>
        </w:rPr>
      </w:pPr>
      <w:r>
        <w:rPr>
          <w:rFonts w:eastAsia="Times New Roman" w:cs="Arial"/>
          <w:lang w:eastAsia="nl-NL"/>
        </w:rPr>
        <w:t>A</w:t>
      </w:r>
      <w:r w:rsidRPr="003E778C">
        <w:rPr>
          <w:rFonts w:eastAsia="Times New Roman" w:cs="Arial"/>
          <w:lang w:eastAsia="nl-NL"/>
        </w:rPr>
        <w:t xml:space="preserve">ls ouder ben je eerste </w:t>
      </w:r>
      <w:r>
        <w:rPr>
          <w:rFonts w:eastAsia="Times New Roman" w:cs="Arial"/>
          <w:lang w:eastAsia="nl-NL"/>
        </w:rPr>
        <w:t>opvoedingsverantwoordelijke</w:t>
      </w:r>
      <w:r w:rsidRPr="003E778C">
        <w:rPr>
          <w:rFonts w:eastAsia="Times New Roman" w:cs="Arial"/>
          <w:lang w:eastAsia="nl-NL"/>
        </w:rPr>
        <w:t xml:space="preserve"> van je kind</w:t>
      </w:r>
      <w:r>
        <w:rPr>
          <w:rFonts w:eastAsia="Times New Roman" w:cs="Arial"/>
          <w:lang w:eastAsia="nl-NL"/>
        </w:rPr>
        <w:t>.</w:t>
      </w:r>
      <w:r w:rsidRPr="003E778C">
        <w:rPr>
          <w:rFonts w:eastAsia="Times New Roman" w:cs="Arial"/>
          <w:lang w:eastAsia="nl-NL"/>
        </w:rPr>
        <w:t xml:space="preserve"> </w:t>
      </w:r>
      <w:r>
        <w:rPr>
          <w:rFonts w:eastAsia="Times New Roman" w:cs="Arial"/>
          <w:lang w:eastAsia="nl-NL"/>
        </w:rPr>
        <w:t>Wij zijn</w:t>
      </w:r>
      <w:r w:rsidRPr="00A85AA8">
        <w:rPr>
          <w:rFonts w:eastAsia="Times New Roman" w:cs="Arial"/>
          <w:lang w:eastAsia="nl-NL"/>
        </w:rPr>
        <w:t xml:space="preserve"> partner</w:t>
      </w:r>
      <w:r w:rsidRPr="003A5A0C">
        <w:rPr>
          <w:rFonts w:eastAsia="Times New Roman" w:cs="Arial"/>
          <w:lang w:eastAsia="nl-NL"/>
        </w:rPr>
        <w:t xml:space="preserve"> in de opvoeding van je kind. Het is goed dat je zicht hebt op de werking van onze school.</w:t>
      </w:r>
    </w:p>
    <w:sdt>
      <w:sdtPr>
        <w:alias w:val="Info over oudercontacten"/>
        <w:tag w:val="Info over oudercontacten"/>
        <w:id w:val="-628318664"/>
        <w:placeholder>
          <w:docPart w:val="674ADB89F2DA4818B9AA69361C18F229"/>
        </w:placeholder>
        <w15:color w:val="A8AF37"/>
      </w:sdtPr>
      <w:sdtEndPr/>
      <w:sdtContent>
        <w:p w14:paraId="0E5C0D7E" w14:textId="709859AF" w:rsidR="001C5D50" w:rsidRDefault="0079760C" w:rsidP="001C5D50">
          <w:r w:rsidRPr="0079760C">
            <w:t>Daarvoor plannen we bij het begin van elk schooljaar een ouderavond in de klas van je kind. Je kan er kennis maken met de leraar van je kind en met de manier van werken.</w:t>
          </w:r>
        </w:p>
      </w:sdtContent>
    </w:sdt>
    <w:p w14:paraId="5502529F" w14:textId="4195846C" w:rsidR="00A11E63" w:rsidRPr="003A5A0C" w:rsidRDefault="00A11E63" w:rsidP="00E100F9">
      <w:pPr>
        <w:spacing w:before="200"/>
        <w:rPr>
          <w:rFonts w:eastAsia="Times New Roman" w:cs="Arial"/>
          <w:lang w:eastAsia="nl-NL"/>
        </w:rPr>
      </w:pPr>
      <w:r w:rsidRPr="003A5A0C">
        <w:rPr>
          <w:rFonts w:eastAsia="Times New Roman" w:cs="Arial"/>
          <w:lang w:eastAsia="nl-NL"/>
        </w:rPr>
        <w:t xml:space="preserve">We organiseren regelmatig individuele oudercontacten. Bij het begin van elk schooljaar laten we je weten op welke data die </w:t>
      </w:r>
      <w:r w:rsidR="000C69F6">
        <w:rPr>
          <w:rFonts w:eastAsia="Times New Roman" w:cs="Arial"/>
          <w:lang w:eastAsia="nl-NL"/>
        </w:rPr>
        <w:t>plaatsvinden</w:t>
      </w:r>
      <w:r w:rsidR="00DE3195">
        <w:rPr>
          <w:rFonts w:eastAsia="Times New Roman" w:cs="Arial"/>
          <w:lang w:eastAsia="nl-NL"/>
        </w:rPr>
        <w:t xml:space="preserve"> (zie ouderplatform</w:t>
      </w:r>
      <w:r>
        <w:rPr>
          <w:rFonts w:eastAsia="Times New Roman" w:cs="Arial"/>
          <w:lang w:eastAsia="nl-NL"/>
        </w:rPr>
        <w:t>)</w:t>
      </w:r>
      <w:r w:rsidRPr="003A5A0C">
        <w:rPr>
          <w:rFonts w:eastAsia="Times New Roman" w:cs="Arial"/>
          <w:lang w:eastAsia="nl-NL"/>
        </w:rPr>
        <w:t xml:space="preserve">. Wie niet op het oudercontact aanwezig kan zijn, kan </w:t>
      </w:r>
      <w:r w:rsidR="00DE3195">
        <w:rPr>
          <w:rFonts w:eastAsia="Times New Roman" w:cs="Arial"/>
          <w:lang w:eastAsia="nl-NL"/>
        </w:rPr>
        <w:t xml:space="preserve">uitzonderlijk </w:t>
      </w:r>
      <w:r w:rsidRPr="003A5A0C">
        <w:rPr>
          <w:rFonts w:eastAsia="Times New Roman" w:cs="Arial"/>
          <w:lang w:eastAsia="nl-NL"/>
        </w:rPr>
        <w:t>een gesprek aanvragen op een ander moment.</w:t>
      </w:r>
    </w:p>
    <w:p w14:paraId="597A092C" w14:textId="7AC599EA" w:rsidR="004004C8" w:rsidRDefault="00A11E63" w:rsidP="00A11E63">
      <w:pPr>
        <w:rPr>
          <w:rFonts w:eastAsia="Times New Roman" w:cs="Arial"/>
          <w:lang w:eastAsia="nl-NL"/>
        </w:rPr>
      </w:pPr>
      <w:r w:rsidRPr="003A5A0C">
        <w:rPr>
          <w:rFonts w:eastAsia="Times New Roman" w:cs="Arial"/>
          <w:lang w:eastAsia="nl-NL"/>
        </w:rPr>
        <w:t>Als je je zorgen maakt over je kind of vragen hebt over de aanpak</w:t>
      </w:r>
      <w:r>
        <w:rPr>
          <w:rFonts w:eastAsia="Times New Roman" w:cs="Arial"/>
          <w:lang w:eastAsia="nl-NL"/>
        </w:rPr>
        <w:t>,</w:t>
      </w:r>
      <w:r w:rsidRPr="003A5A0C">
        <w:rPr>
          <w:rFonts w:eastAsia="Times New Roman" w:cs="Arial"/>
          <w:lang w:eastAsia="nl-NL"/>
        </w:rPr>
        <w:t xml:space="preserve"> dan </w:t>
      </w:r>
      <w:r w:rsidR="00C81AB3">
        <w:rPr>
          <w:rFonts w:eastAsia="Times New Roman" w:cs="Arial"/>
          <w:lang w:eastAsia="nl-NL"/>
        </w:rPr>
        <w:t>kun</w:t>
      </w:r>
      <w:r w:rsidRPr="003A5A0C">
        <w:rPr>
          <w:rFonts w:eastAsia="Times New Roman" w:cs="Arial"/>
          <w:lang w:eastAsia="nl-NL"/>
        </w:rPr>
        <w:t xml:space="preserve"> je op elk moment zelf een gesprek aanvragen met</w:t>
      </w:r>
      <w:r w:rsidR="00DE3195">
        <w:rPr>
          <w:rFonts w:eastAsia="Times New Roman" w:cs="Arial"/>
          <w:lang w:eastAsia="nl-NL"/>
        </w:rPr>
        <w:t xml:space="preserve"> de zorgcoördinator of directeur. </w:t>
      </w:r>
    </w:p>
    <w:p w14:paraId="1072133A" w14:textId="425C8BC3" w:rsidR="00A11E63" w:rsidRDefault="00A11E63" w:rsidP="00E87D64">
      <w:pPr>
        <w:spacing w:before="200"/>
        <w:rPr>
          <w:rFonts w:eastAsia="Times New Roman" w:cs="Arial"/>
          <w:lang w:eastAsia="nl-NL"/>
        </w:rPr>
      </w:pPr>
      <w:r w:rsidRPr="00A85AA8">
        <w:rPr>
          <w:rFonts w:eastAsia="Times New Roman" w:cs="Arial"/>
          <w:lang w:eastAsia="nl-NL"/>
        </w:rPr>
        <w:t xml:space="preserve">We </w:t>
      </w:r>
      <w:r w:rsidRPr="003A5A0C">
        <w:rPr>
          <w:rFonts w:eastAsia="Times New Roman" w:cs="Arial"/>
          <w:lang w:eastAsia="nl-NL"/>
        </w:rPr>
        <w:t xml:space="preserve">verwachten dat je je als ouder samen met ons engageert om nauw samen te werken rond de opvoeding van je kind en steeds ingaat op onze uitnodigingen tot oudercontact. </w:t>
      </w:r>
      <w:r>
        <w:rPr>
          <w:rFonts w:eastAsia="Times New Roman" w:cs="Arial"/>
          <w:lang w:eastAsia="nl-NL"/>
        </w:rPr>
        <w:t>Wij</w:t>
      </w:r>
      <w:r w:rsidRPr="00A85AA8">
        <w:rPr>
          <w:rFonts w:eastAsia="Times New Roman" w:cs="Arial"/>
          <w:lang w:eastAsia="nl-NL"/>
        </w:rPr>
        <w:t xml:space="preserve"> </w:t>
      </w:r>
      <w:r w:rsidRPr="003A5A0C">
        <w:rPr>
          <w:rFonts w:eastAsia="Times New Roman" w:cs="Arial"/>
          <w:lang w:eastAsia="nl-NL"/>
        </w:rPr>
        <w:t xml:space="preserve">engageren ons om met je in gesprek te gaan over je zorgen en vragen </w:t>
      </w:r>
      <w:r>
        <w:rPr>
          <w:rFonts w:eastAsia="Times New Roman" w:cs="Arial"/>
          <w:lang w:eastAsia="nl-NL"/>
        </w:rPr>
        <w:t>over</w:t>
      </w:r>
      <w:r w:rsidRPr="003A5A0C">
        <w:rPr>
          <w:rFonts w:eastAsia="Times New Roman" w:cs="Arial"/>
          <w:lang w:eastAsia="nl-NL"/>
        </w:rPr>
        <w:t xml:space="preserve"> de evolutie van je kind.</w:t>
      </w:r>
    </w:p>
    <w:p w14:paraId="0358566A" w14:textId="65F6E7CC" w:rsidR="00A11E63" w:rsidRPr="00605336" w:rsidRDefault="0018397B" w:rsidP="00736586">
      <w:pPr>
        <w:rPr>
          <w:sz w:val="2"/>
          <w:szCs w:val="2"/>
        </w:rPr>
      </w:pPr>
      <w:r w:rsidRPr="001A6F67">
        <w:rPr>
          <w:b/>
          <w:bCs/>
          <w:noProof/>
          <w:color w:val="FFFFFF" w:themeColor="background1"/>
          <w:lang w:eastAsia="nl-BE"/>
        </w:rPr>
        <w:drawing>
          <wp:anchor distT="0" distB="0" distL="114300" distR="114300" simplePos="0" relativeHeight="251658255" behindDoc="0" locked="0" layoutInCell="1" allowOverlap="1" wp14:anchorId="45264FCA" wp14:editId="2F2C2C4C">
            <wp:simplePos x="0" y="0"/>
            <wp:positionH relativeFrom="column">
              <wp:posOffset>4500245</wp:posOffset>
            </wp:positionH>
            <wp:positionV relativeFrom="paragraph">
              <wp:posOffset>139700</wp:posOffset>
            </wp:positionV>
            <wp:extent cx="222250" cy="222250"/>
            <wp:effectExtent l="0" t="0" r="6350" b="6350"/>
            <wp:wrapNone/>
            <wp:docPr id="16" name="Graphic 16"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9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0"/>
                        </a:ext>
                      </a:extLst>
                    </a:blip>
                    <a:stretch>
                      <a:fillRect/>
                    </a:stretch>
                  </pic:blipFill>
                  <pic:spPr>
                    <a:xfrm>
                      <a:off x="0" y="0"/>
                      <a:ext cx="222250" cy="222250"/>
                    </a:xfrm>
                    <a:prstGeom prst="rect">
                      <a:avLst/>
                    </a:prstGeom>
                  </pic:spPr>
                </pic:pic>
              </a:graphicData>
            </a:graphic>
          </wp:anchor>
        </w:drawing>
      </w:r>
      <w:r w:rsidR="00286997" w:rsidRPr="001A6F67">
        <w:rPr>
          <w:b/>
          <w:bCs/>
          <w:noProof/>
          <w:color w:val="FFFFFF" w:themeColor="background1"/>
          <w:lang w:eastAsia="nl-BE"/>
        </w:rPr>
        <w:drawing>
          <wp:anchor distT="0" distB="0" distL="114300" distR="114300" simplePos="0" relativeHeight="251658254" behindDoc="0" locked="0" layoutInCell="1" allowOverlap="1" wp14:anchorId="7B9819D3" wp14:editId="20EDF688">
            <wp:simplePos x="0" y="0"/>
            <wp:positionH relativeFrom="column">
              <wp:posOffset>1452245</wp:posOffset>
            </wp:positionH>
            <wp:positionV relativeFrom="paragraph">
              <wp:posOffset>139700</wp:posOffset>
            </wp:positionV>
            <wp:extent cx="222250" cy="222250"/>
            <wp:effectExtent l="0" t="0" r="6350" b="6350"/>
            <wp:wrapNone/>
            <wp:docPr id="15" name="Graphic 15"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9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0"/>
                        </a:ext>
                      </a:extLst>
                    </a:blip>
                    <a:stretch>
                      <a:fillRect/>
                    </a:stretch>
                  </pic:blipFill>
                  <pic:spPr>
                    <a:xfrm>
                      <a:off x="0" y="0"/>
                      <a:ext cx="222250" cy="222250"/>
                    </a:xfrm>
                    <a:prstGeom prst="rect">
                      <a:avLst/>
                    </a:prstGeom>
                  </pic:spPr>
                </pic:pic>
              </a:graphicData>
            </a:graphic>
          </wp:anchor>
        </w:drawing>
      </w:r>
      <w:r w:rsidR="00A11E63" w:rsidRPr="00605336">
        <w:rPr>
          <w:b/>
          <w:bCs/>
          <w:noProof/>
          <w:color w:val="FFFFFF" w:themeColor="background1"/>
          <w:sz w:val="2"/>
          <w:szCs w:val="2"/>
          <w:lang w:eastAsia="nl-BE"/>
        </w:rPr>
        <w:drawing>
          <wp:anchor distT="0" distB="0" distL="114300" distR="114300" simplePos="0" relativeHeight="251658248" behindDoc="0" locked="0" layoutInCell="1" allowOverlap="1" wp14:anchorId="2EE8EA2F" wp14:editId="58B599B1">
            <wp:simplePos x="0" y="0"/>
            <wp:positionH relativeFrom="column">
              <wp:posOffset>4236720</wp:posOffset>
            </wp:positionH>
            <wp:positionV relativeFrom="paragraph">
              <wp:posOffset>781050</wp:posOffset>
            </wp:positionV>
            <wp:extent cx="217805" cy="217805"/>
            <wp:effectExtent l="0" t="0" r="0" b="0"/>
            <wp:wrapNone/>
            <wp:docPr id="232" name="Graphic 232"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10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2"/>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r w:rsidR="00A11E63" w:rsidRPr="00605336">
        <w:rPr>
          <w:b/>
          <w:bCs/>
          <w:noProof/>
          <w:color w:val="FFFFFF" w:themeColor="background1"/>
          <w:sz w:val="2"/>
          <w:szCs w:val="2"/>
          <w:lang w:eastAsia="nl-BE"/>
        </w:rPr>
        <w:drawing>
          <wp:anchor distT="0" distB="0" distL="114300" distR="114300" simplePos="0" relativeHeight="251658247" behindDoc="0" locked="0" layoutInCell="1" allowOverlap="1" wp14:anchorId="44F9B7B2" wp14:editId="49D5F9DC">
            <wp:simplePos x="0" y="0"/>
            <wp:positionH relativeFrom="column">
              <wp:posOffset>1296205</wp:posOffset>
            </wp:positionH>
            <wp:positionV relativeFrom="paragraph">
              <wp:posOffset>773430</wp:posOffset>
            </wp:positionV>
            <wp:extent cx="217805" cy="217805"/>
            <wp:effectExtent l="0" t="0" r="0" b="0"/>
            <wp:wrapNone/>
            <wp:docPr id="231" name="Graphic 231"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10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2"/>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p>
    <w:p w14:paraId="6EF7D8C7" w14:textId="453EDD6E" w:rsidR="00A11E63" w:rsidRPr="0089025C" w:rsidRDefault="0089025C" w:rsidP="00A11E63">
      <w:pPr>
        <w:pStyle w:val="Kop2"/>
        <w:numPr>
          <w:ilvl w:val="0"/>
          <w:numId w:val="0"/>
        </w:numPr>
        <w:shd w:val="clear" w:color="auto" w:fill="4CBCC5"/>
        <w:jc w:val="center"/>
        <w:rPr>
          <w:rFonts w:eastAsiaTheme="minorHAnsi"/>
          <w:b w:val="0"/>
          <w:bCs/>
          <w:color w:val="FFFFFF" w:themeColor="background1"/>
          <w:szCs w:val="20"/>
        </w:rPr>
      </w:pPr>
      <w:r>
        <w:rPr>
          <w:rFonts w:eastAsiaTheme="minorHAnsi"/>
          <w:b w:val="0"/>
          <w:bCs/>
          <w:color w:val="FFFFFF" w:themeColor="background1"/>
          <w:szCs w:val="20"/>
        </w:rPr>
        <w:t>A</w:t>
      </w:r>
      <w:r w:rsidR="00A11E63" w:rsidRPr="0089025C">
        <w:rPr>
          <w:rFonts w:eastAsiaTheme="minorHAnsi"/>
          <w:b w:val="0"/>
          <w:bCs/>
          <w:color w:val="FFFFFF" w:themeColor="background1"/>
          <w:szCs w:val="20"/>
        </w:rPr>
        <w:t>anwezig zijn op school en op tijd komen</w:t>
      </w:r>
      <w:r w:rsidR="00286997">
        <w:rPr>
          <w:rFonts w:eastAsiaTheme="minorHAnsi"/>
          <w:b w:val="0"/>
          <w:bCs/>
          <w:color w:val="FFFFFF" w:themeColor="background1"/>
          <w:szCs w:val="20"/>
        </w:rPr>
        <w:t xml:space="preserve">  </w:t>
      </w:r>
    </w:p>
    <w:p w14:paraId="354433F1" w14:textId="5113DA47" w:rsidR="00A11E63" w:rsidRDefault="00A11E63" w:rsidP="00A11E63">
      <w:pPr>
        <w:spacing w:before="200"/>
        <w:rPr>
          <w:shd w:val="clear" w:color="auto" w:fill="FFE599" w:themeFill="accent4" w:themeFillTint="66"/>
        </w:rPr>
      </w:pPr>
      <w:r w:rsidRPr="003174DC">
        <w:t xml:space="preserve">We vinden de aanwezigheid van je kind op school </w:t>
      </w:r>
      <w:r>
        <w:t xml:space="preserve">heel </w:t>
      </w:r>
      <w:r w:rsidRPr="003174DC">
        <w:t>belangrijk. We verwachten dat je kind regelmatig en op tijd naar school komt. De aanwezigheid van je kind op school draagt bij tot een succesvolle schoolloopbaan van je kind.</w:t>
      </w:r>
    </w:p>
    <w:p w14:paraId="148982E3" w14:textId="01A9A7D8" w:rsidR="00A11E63" w:rsidRPr="00A85AA8" w:rsidRDefault="00A11E63" w:rsidP="00A11E63">
      <w:r w:rsidRPr="002A7E1A">
        <w:t>We verwittigen jou als de afwezigheid van je kind niet gewettigd is. Indien nodig nemen we begeleidende maatregelen.</w:t>
      </w:r>
      <w:r>
        <w:t xml:space="preserve"> </w:t>
      </w:r>
      <w:r w:rsidRPr="00A85AA8">
        <w:t xml:space="preserve">De aanwezigheid van je kind op school heeft gevolgen voor het verkrijgen en behouden van de </w:t>
      </w:r>
      <w:r w:rsidRPr="009A3015">
        <w:rPr>
          <w:rFonts w:eastAsia="Times New Roman"/>
          <w:szCs w:val="24"/>
          <w:lang w:val="nl-NL" w:eastAsia="nl-NL"/>
        </w:rPr>
        <w:t>kleuter</w:t>
      </w:r>
      <w:r w:rsidRPr="009B6939">
        <w:rPr>
          <w:rFonts w:eastAsia="Times New Roman"/>
          <w:szCs w:val="24"/>
          <w:lang w:val="nl-NL" w:eastAsia="nl-NL"/>
        </w:rPr>
        <w:t xml:space="preserve">- en/of </w:t>
      </w:r>
      <w:r w:rsidRPr="009A3015">
        <w:rPr>
          <w:rFonts w:eastAsia="Times New Roman"/>
          <w:szCs w:val="24"/>
          <w:lang w:val="nl-NL" w:eastAsia="nl-NL"/>
        </w:rPr>
        <w:t>school</w:t>
      </w:r>
      <w:r w:rsidRPr="009B6939">
        <w:rPr>
          <w:rFonts w:eastAsia="Times New Roman"/>
          <w:szCs w:val="24"/>
          <w:lang w:val="nl-NL" w:eastAsia="nl-NL"/>
        </w:rPr>
        <w:t>toeslag</w:t>
      </w:r>
      <w:r w:rsidR="00A75191">
        <w:rPr>
          <w:rFonts w:eastAsia="Times New Roman"/>
          <w:szCs w:val="24"/>
          <w:lang w:val="nl-NL" w:eastAsia="nl-NL"/>
        </w:rPr>
        <w:t xml:space="preserve"> (</w:t>
      </w:r>
      <w:hyperlink r:id="rId103" w:history="1">
        <w:r w:rsidR="00A75191" w:rsidRPr="00666EE0">
          <w:rPr>
            <w:rStyle w:val="Hyperlink"/>
            <w:rFonts w:eastAsia="Times New Roman"/>
            <w:szCs w:val="24"/>
            <w:lang w:val="nl-NL" w:eastAsia="nl-NL"/>
          </w:rPr>
          <w:t>www.groeipakket.be</w:t>
        </w:r>
      </w:hyperlink>
      <w:r w:rsidR="00A75191">
        <w:rPr>
          <w:rFonts w:eastAsia="Times New Roman"/>
          <w:szCs w:val="24"/>
          <w:lang w:val="nl-NL" w:eastAsia="nl-NL"/>
        </w:rPr>
        <w:t>)</w:t>
      </w:r>
      <w:r w:rsidRPr="00A85AA8">
        <w:t xml:space="preserve">, voor de toelating tot het </w:t>
      </w:r>
      <w:r w:rsidRPr="002A7E1A">
        <w:t>lager onderwijs</w:t>
      </w:r>
      <w:r w:rsidRPr="00A85AA8">
        <w:t xml:space="preserve"> en voor het uitreiken van </w:t>
      </w:r>
      <w:r w:rsidRPr="002A7E1A">
        <w:t>het</w:t>
      </w:r>
      <w:r w:rsidRPr="00A85AA8">
        <w:t xml:space="preserve"> getuigschrift </w:t>
      </w:r>
      <w:r w:rsidRPr="002A7E1A">
        <w:t>basisonderwijs</w:t>
      </w:r>
      <w:r w:rsidRPr="00A85AA8">
        <w:t>.</w:t>
      </w:r>
    </w:p>
    <w:p w14:paraId="7A6F0C3D" w14:textId="77777777" w:rsidR="00A11E63" w:rsidRPr="00A85AA8" w:rsidRDefault="00A11E63" w:rsidP="00A11E63">
      <w:r>
        <w:t>We moeten</w:t>
      </w:r>
      <w:r w:rsidRPr="00A85AA8">
        <w:t xml:space="preserve"> de afwezigheden van je kind doorgeven </w:t>
      </w:r>
      <w:r w:rsidRPr="0077751E">
        <w:t>aan de overheid</w:t>
      </w:r>
      <w:r w:rsidRPr="00A85AA8">
        <w:t>.</w:t>
      </w:r>
    </w:p>
    <w:p w14:paraId="4800548B" w14:textId="49253865" w:rsidR="00736586" w:rsidRDefault="00A11E63" w:rsidP="00A11E63">
      <w:r w:rsidRPr="00A85AA8">
        <w:lastRenderedPageBreak/>
        <w:t xml:space="preserve">We vragen </w:t>
      </w:r>
      <w:r>
        <w:t>om</w:t>
      </w:r>
      <w:r w:rsidRPr="00A85AA8">
        <w:t xml:space="preserve"> je kind op tijd naar school te brengen en </w:t>
      </w:r>
      <w:r w:rsidR="00F70901">
        <w:t>dat</w:t>
      </w:r>
      <w:r w:rsidRPr="00A85AA8">
        <w:t xml:space="preserve"> zowel in het kleuteronderwijs als in het lager onderwijs. </w:t>
      </w:r>
    </w:p>
    <w:sdt>
      <w:sdtPr>
        <w:rPr>
          <w:lang w:val="nl-NL" w:eastAsia="nl-NL"/>
        </w:rPr>
        <w:alias w:val="Vermeld hier de schooluren"/>
        <w:tag w:val="Vermeld hier de schooluren"/>
        <w:id w:val="1166822824"/>
        <w:placeholder>
          <w:docPart w:val="5BD0053EA9454780A19B57BC98DF1336"/>
        </w:placeholder>
        <w15:color w:val="A8AF37"/>
      </w:sdtPr>
      <w:sdtEndPr/>
      <w:sdtContent>
        <w:p w14:paraId="39BA45CE" w14:textId="1A1ADB33" w:rsidR="000E3352" w:rsidRDefault="00AF480D" w:rsidP="006C7C65">
          <w:pPr>
            <w:rPr>
              <w:lang w:val="nl-NL" w:eastAsia="nl-NL"/>
            </w:rPr>
          </w:pPr>
          <w:r w:rsidRPr="00AF480D">
            <w:t>De school begint om</w:t>
          </w:r>
          <w:r w:rsidR="00DE3195">
            <w:t xml:space="preserve"> 8u45 </w:t>
          </w:r>
          <w:r w:rsidRPr="00AF480D">
            <w:t>en eindigt om</w:t>
          </w:r>
          <w:r w:rsidR="00B9440A">
            <w:t xml:space="preserve"> 15u35</w:t>
          </w:r>
          <w:r w:rsidRPr="00AF480D">
            <w:t>. Kinderen die te laat toekomen</w:t>
          </w:r>
          <w:r w:rsidR="0050330E">
            <w:t>,</w:t>
          </w:r>
          <w:r w:rsidRPr="00AF480D">
            <w:t xml:space="preserve"> melden zich aan bij</w:t>
          </w:r>
          <w:r w:rsidR="00074C6F">
            <w:t xml:space="preserve"> het secretariaat. We verwachten dat je ons voor 9 </w:t>
          </w:r>
          <w:r w:rsidRPr="00AF480D">
            <w:t xml:space="preserve">uur </w:t>
          </w:r>
          <w:r w:rsidR="0028775A">
            <w:t xml:space="preserve">via de website van de school </w:t>
          </w:r>
          <w:r w:rsidRPr="00AF480D">
            <w:t>verwittigt bij afwezigheid van je kind.</w:t>
          </w:r>
          <w:r w:rsidR="0028775A">
            <w:t xml:space="preserve"> </w:t>
          </w:r>
          <w:hyperlink r:id="rId104" w:history="1">
            <w:r w:rsidR="0028775A" w:rsidRPr="00D56FFE">
              <w:rPr>
                <w:rStyle w:val="Hyperlink"/>
              </w:rPr>
              <w:t>www.klein-seminarie.be/basisschool</w:t>
            </w:r>
          </w:hyperlink>
          <w:r w:rsidR="0028775A">
            <w:t xml:space="preserve">  </w:t>
          </w:r>
          <w:r w:rsidR="0028775A">
            <w:sym w:font="Wingdings" w:char="F0F0"/>
          </w:r>
          <w:r w:rsidR="004F3906">
            <w:t xml:space="preserve"> ga naar “s</w:t>
          </w:r>
          <w:r w:rsidR="0028775A">
            <w:t xml:space="preserve">emmelaar”  </w:t>
          </w:r>
          <w:r w:rsidR="0028775A">
            <w:sym w:font="Wingdings" w:char="F0F0"/>
          </w:r>
          <w:r w:rsidR="0028775A">
            <w:t xml:space="preserve"> vul doc. </w:t>
          </w:r>
          <w:r w:rsidR="004F3906">
            <w:t>“afwezigheden” in.</w:t>
          </w:r>
        </w:p>
      </w:sdtContent>
    </w:sdt>
    <w:p w14:paraId="14B8702E" w14:textId="4AB23DC4" w:rsidR="00AC706A" w:rsidRDefault="00AC706A" w:rsidP="00736586">
      <w:pPr>
        <w:spacing w:before="200"/>
      </w:pPr>
      <w:r>
        <w:t>Als je je kind een kwartier na het einde van de schooldag nog niet hebt opgehaald en ons niet hebt verwittigd over de reden van het laattijdig ophalen, dan gaat je kind naar de betalende naschoolse opvang.</w:t>
      </w:r>
    </w:p>
    <w:p w14:paraId="49E99FCB" w14:textId="5791F031" w:rsidR="00A11E63" w:rsidRDefault="00A11E63" w:rsidP="00736586">
      <w:pPr>
        <w:spacing w:before="200"/>
      </w:pPr>
      <w:r w:rsidRPr="00A85AA8">
        <w:t>Het CLB waarmee we samenwerken</w:t>
      </w:r>
      <w:r w:rsidR="00E8229F">
        <w:t>,</w:t>
      </w:r>
      <w:r w:rsidRPr="00A85AA8">
        <w:t xml:space="preserve"> staat in voor de begeleiding bij problematische afwezigheden. </w:t>
      </w:r>
      <w:r w:rsidRPr="002A7E1A">
        <w:t xml:space="preserve">Die begeleiding is verplicht. Als je niet ingaat op die begeleiding, melden we </w:t>
      </w:r>
      <w:r w:rsidR="00300AC4">
        <w:t>dat</w:t>
      </w:r>
      <w:r w:rsidRPr="002A7E1A">
        <w:t xml:space="preserve"> aan de overheid.</w:t>
      </w:r>
    </w:p>
    <w:sdt>
      <w:sdtPr>
        <w:rPr>
          <w:lang w:val="nl-NL" w:eastAsia="nl-NL"/>
        </w:rPr>
        <w:alias w:val="Begeleiding van problematische afwezigheden"/>
        <w:tag w:val="begeleiding van problematische afwezigheden"/>
        <w:id w:val="171303046"/>
        <w:placeholder>
          <w:docPart w:val="C0E9580961DF4DC3A83C6E25DEF7382B"/>
        </w:placeholder>
        <w15:color w:val="A8AF37"/>
      </w:sdtPr>
      <w:sdtEndPr/>
      <w:sdtContent>
        <w:p w14:paraId="43025F4C" w14:textId="04FE1DEA" w:rsidR="009B0125" w:rsidRPr="00074C6F" w:rsidRDefault="00C55F99" w:rsidP="00B75656">
          <w:r>
            <w:t>B</w:t>
          </w:r>
          <w:r w:rsidR="00074C6F" w:rsidRPr="00074C6F">
            <w:t xml:space="preserve">ij </w:t>
          </w:r>
          <w:r w:rsidR="001F7EF5" w:rsidRPr="00074C6F">
            <w:t xml:space="preserve">problematische afwezigheden </w:t>
          </w:r>
          <w:r w:rsidR="00074C6F" w:rsidRPr="00074C6F">
            <w:t xml:space="preserve">bespreken we met </w:t>
          </w:r>
          <w:r w:rsidR="0018397B">
            <w:t xml:space="preserve">het </w:t>
          </w:r>
          <w:r w:rsidR="00074C6F" w:rsidRPr="00074C6F">
            <w:t xml:space="preserve">CLB hoe we over gaan tot begeleiding. Dat is van kind tot kind verschillend en aangepast aan de noden van het kind. </w:t>
          </w:r>
        </w:p>
      </w:sdtContent>
    </w:sdt>
    <w:p w14:paraId="0BAD7FDD" w14:textId="14666EF2" w:rsidR="00A11E63" w:rsidRDefault="00A11E63" w:rsidP="006A4666">
      <w:pPr>
        <w:spacing w:before="200"/>
      </w:pPr>
      <w:r w:rsidRPr="00A85AA8">
        <w:t>Je k</w:t>
      </w:r>
      <w:r>
        <w:t>unt</w:t>
      </w:r>
      <w:r w:rsidRPr="00A85AA8">
        <w:t xml:space="preserve"> steeds bij ons terecht in geval van problemen. We zullen samen naar de meest geschikte aanpak zoeken.</w:t>
      </w:r>
    </w:p>
    <w:p w14:paraId="1A0EF97C" w14:textId="38BB02D2" w:rsidR="00A11E63" w:rsidRPr="00BA4CA5" w:rsidRDefault="006C7C65" w:rsidP="00A11E63">
      <w:pPr>
        <w:pStyle w:val="Kop2"/>
        <w:numPr>
          <w:ilvl w:val="0"/>
          <w:numId w:val="0"/>
        </w:numPr>
        <w:shd w:val="clear" w:color="auto" w:fill="4CBCC5"/>
        <w:jc w:val="center"/>
        <w:rPr>
          <w:rFonts w:eastAsiaTheme="minorHAnsi"/>
          <w:b w:val="0"/>
          <w:bCs/>
          <w:color w:val="FFFFFF" w:themeColor="background1"/>
          <w:szCs w:val="20"/>
        </w:rPr>
      </w:pPr>
      <w:r>
        <w:rPr>
          <w:noProof/>
          <w:lang w:eastAsia="nl-BE"/>
        </w:rPr>
        <mc:AlternateContent>
          <mc:Choice Requires="wpg">
            <w:drawing>
              <wp:anchor distT="0" distB="0" distL="114300" distR="114300" simplePos="0" relativeHeight="251658256" behindDoc="0" locked="0" layoutInCell="1" allowOverlap="1" wp14:anchorId="6AB45DA9" wp14:editId="06C716D9">
                <wp:simplePos x="0" y="0"/>
                <wp:positionH relativeFrom="column">
                  <wp:posOffset>1554736</wp:posOffset>
                </wp:positionH>
                <wp:positionV relativeFrom="paragraph">
                  <wp:posOffset>5105</wp:posOffset>
                </wp:positionV>
                <wp:extent cx="2823210" cy="238760"/>
                <wp:effectExtent l="0" t="0" r="0" b="8890"/>
                <wp:wrapNone/>
                <wp:docPr id="7" name="Groep 7"/>
                <wp:cNvGraphicFramePr/>
                <a:graphic xmlns:a="http://schemas.openxmlformats.org/drawingml/2006/main">
                  <a:graphicData uri="http://schemas.microsoft.com/office/word/2010/wordprocessingGroup">
                    <wpg:wgp>
                      <wpg:cNvGrpSpPr/>
                      <wpg:grpSpPr>
                        <a:xfrm>
                          <a:off x="0" y="0"/>
                          <a:ext cx="2823210" cy="238760"/>
                          <a:chOff x="0" y="0"/>
                          <a:chExt cx="2823210" cy="238760"/>
                        </a:xfrm>
                      </wpg:grpSpPr>
                      <pic:pic xmlns:pic="http://schemas.openxmlformats.org/drawingml/2006/picture">
                        <pic:nvPicPr>
                          <pic:cNvPr id="234" name="Graphic 234" descr="Zorg silhouet"/>
                          <pic:cNvPicPr>
                            <a:picLocks noChangeAspect="1"/>
                          </pic:cNvPicPr>
                        </pic:nvPicPr>
                        <pic:blipFill>
                          <a:blip r:embed="rId10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6"/>
                              </a:ext>
                            </a:extLst>
                          </a:blip>
                          <a:stretch>
                            <a:fillRect/>
                          </a:stretch>
                        </pic:blipFill>
                        <pic:spPr>
                          <a:xfrm flipH="1">
                            <a:off x="0" y="0"/>
                            <a:ext cx="232410" cy="232410"/>
                          </a:xfrm>
                          <a:prstGeom prst="rect">
                            <a:avLst/>
                          </a:prstGeom>
                        </pic:spPr>
                      </pic:pic>
                      <pic:pic xmlns:pic="http://schemas.openxmlformats.org/drawingml/2006/picture">
                        <pic:nvPicPr>
                          <pic:cNvPr id="235" name="Graphic 235" descr="Zorg silhouet"/>
                          <pic:cNvPicPr>
                            <a:picLocks noChangeAspect="1"/>
                          </pic:cNvPicPr>
                        </pic:nvPicPr>
                        <pic:blipFill>
                          <a:blip r:embed="rId10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6"/>
                              </a:ext>
                            </a:extLst>
                          </a:blip>
                          <a:stretch>
                            <a:fillRect/>
                          </a:stretch>
                        </pic:blipFill>
                        <pic:spPr>
                          <a:xfrm>
                            <a:off x="2590800" y="6350"/>
                            <a:ext cx="232410" cy="232410"/>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E6205C" id="Groep 7" o:spid="_x0000_s1026" style="position:absolute;margin-left:122.4pt;margin-top:.4pt;width:222.3pt;height:18.8pt;z-index:251658256" coordsize="28232,2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34" o:spid="_x0000_s1027" type="#_x0000_t75" alt="Zorg silhouet" style="position:absolute;width:2324;height:23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">
                  <v:imagedata r:id="rId107" o:title="Zorg silhouet"/>
                </v:shape>
                <v:shape id="Graphic 235" o:spid="_x0000_s1028" type="#_x0000_t75" alt="Zorg silhouet" style="position:absolute;left:25908;top:63;width:2324;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">
                  <v:imagedata r:id="rId107" o:title="Zorg silhouet"/>
                </v:shape>
              </v:group>
            </w:pict>
          </mc:Fallback>
        </mc:AlternateContent>
      </w:r>
      <w:r w:rsidR="00BA4CA5" w:rsidRPr="00BA4CA5">
        <w:rPr>
          <w:rFonts w:eastAsiaTheme="minorHAnsi"/>
          <w:b w:val="0"/>
          <w:bCs/>
          <w:color w:val="FFFFFF" w:themeColor="background1"/>
          <w:szCs w:val="20"/>
        </w:rPr>
        <w:t>I</w:t>
      </w:r>
      <w:r w:rsidR="00A11E63" w:rsidRPr="00BA4CA5">
        <w:rPr>
          <w:rFonts w:eastAsiaTheme="minorHAnsi"/>
          <w:b w:val="0"/>
          <w:bCs/>
          <w:color w:val="FFFFFF" w:themeColor="background1"/>
          <w:szCs w:val="20"/>
        </w:rPr>
        <w:t xml:space="preserve">ndividuele leerlingenbegeleiding </w:t>
      </w:r>
    </w:p>
    <w:p w14:paraId="4B85C65D" w14:textId="1CB72694" w:rsidR="00A11E63" w:rsidRPr="003A5A0C" w:rsidRDefault="00A11E63" w:rsidP="00A11E63">
      <w:pPr>
        <w:spacing w:before="200"/>
        <w:rPr>
          <w:rFonts w:eastAsia="Times New Roman" w:cs="Arial"/>
          <w:lang w:eastAsia="nl-NL"/>
        </w:rPr>
      </w:pPr>
      <w:r w:rsidRPr="003A5A0C">
        <w:rPr>
          <w:rFonts w:eastAsia="Times New Roman" w:cs="Arial"/>
          <w:lang w:eastAsia="nl-NL"/>
        </w:rPr>
        <w:t xml:space="preserve">Onze school voert een </w:t>
      </w:r>
      <w:r w:rsidRPr="00A85AA8">
        <w:rPr>
          <w:rFonts w:eastAsia="Times New Roman" w:cs="Arial"/>
          <w:lang w:eastAsia="nl-NL"/>
        </w:rPr>
        <w:t>beleid op leerlingenbegeleiding</w:t>
      </w:r>
      <w:r w:rsidRPr="003A5A0C">
        <w:rPr>
          <w:rFonts w:eastAsia="Times New Roman" w:cs="Arial"/>
          <w:lang w:eastAsia="nl-NL"/>
        </w:rPr>
        <w:t xml:space="preserve">. </w:t>
      </w:r>
      <w:r w:rsidR="002D6E75">
        <w:rPr>
          <w:rFonts w:eastAsia="Times New Roman" w:cs="Arial"/>
          <w:lang w:eastAsia="nl-NL"/>
        </w:rPr>
        <w:t>Dat</w:t>
      </w:r>
      <w:r w:rsidRPr="003A5A0C">
        <w:rPr>
          <w:rFonts w:eastAsia="Times New Roman" w:cs="Arial"/>
          <w:lang w:eastAsia="nl-NL"/>
        </w:rPr>
        <w:t xml:space="preserve"> houdt onder meer in dat we gericht de evolutie van je kind volgen. </w:t>
      </w:r>
      <w:r w:rsidR="00F10C3A">
        <w:rPr>
          <w:rFonts w:eastAsia="Times New Roman" w:cs="Arial"/>
          <w:lang w:eastAsia="nl-NL"/>
        </w:rPr>
        <w:t>Dat</w:t>
      </w:r>
      <w:r w:rsidRPr="003A5A0C">
        <w:rPr>
          <w:rFonts w:eastAsia="Times New Roman" w:cs="Arial"/>
          <w:lang w:eastAsia="nl-NL"/>
        </w:rPr>
        <w:t xml:space="preserve"> doen we door </w:t>
      </w:r>
      <w:r w:rsidR="00F10C3A">
        <w:rPr>
          <w:rFonts w:eastAsia="Times New Roman" w:cs="Arial"/>
          <w:lang w:eastAsia="nl-NL"/>
        </w:rPr>
        <w:t>te</w:t>
      </w:r>
      <w:r w:rsidRPr="003A5A0C">
        <w:rPr>
          <w:rFonts w:eastAsia="Times New Roman" w:cs="Arial"/>
          <w:lang w:eastAsia="nl-NL"/>
        </w:rPr>
        <w:t xml:space="preserve"> werken met een </w:t>
      </w:r>
      <w:r>
        <w:rPr>
          <w:rFonts w:eastAsia="Times New Roman" w:cs="Arial"/>
          <w:lang w:eastAsia="nl-NL"/>
        </w:rPr>
        <w:t>leerlingendossier</w:t>
      </w:r>
      <w:r w:rsidRPr="003A5A0C">
        <w:rPr>
          <w:rFonts w:eastAsia="Times New Roman" w:cs="Arial"/>
          <w:lang w:eastAsia="nl-NL"/>
        </w:rPr>
        <w:t xml:space="preserve">. Sommige kinderen hebben op bepaalde momenten nood aan gerichte individuele begeleiding. Andere kinderen hebben </w:t>
      </w:r>
      <w:r w:rsidR="007E2310">
        <w:rPr>
          <w:rFonts w:eastAsia="Times New Roman" w:cs="Arial"/>
          <w:lang w:eastAsia="nl-NL"/>
        </w:rPr>
        <w:t>voortdurend</w:t>
      </w:r>
      <w:r w:rsidRPr="003A5A0C">
        <w:rPr>
          <w:rFonts w:eastAsia="Times New Roman" w:cs="Arial"/>
          <w:lang w:eastAsia="nl-NL"/>
        </w:rPr>
        <w:t xml:space="preserve"> nood aan individuele zorg.</w:t>
      </w:r>
    </w:p>
    <w:p w14:paraId="3831182F" w14:textId="2AC4F3CB" w:rsidR="00A11E63" w:rsidRDefault="00A11E63" w:rsidP="00A11E63">
      <w:pPr>
        <w:rPr>
          <w:rFonts w:eastAsia="Times New Roman" w:cs="Arial"/>
          <w:lang w:eastAsia="nl-NL"/>
        </w:rPr>
      </w:pPr>
      <w:r w:rsidRPr="003A5A0C">
        <w:rPr>
          <w:rFonts w:eastAsia="Times New Roman" w:cs="Arial"/>
          <w:lang w:eastAsia="nl-NL"/>
        </w:rPr>
        <w:t xml:space="preserve">Als je kind specifieke onderwijsbehoeften heeft, </w:t>
      </w:r>
      <w:r>
        <w:rPr>
          <w:rFonts w:eastAsia="Times New Roman" w:cs="Arial"/>
          <w:lang w:eastAsia="nl-NL"/>
        </w:rPr>
        <w:t xml:space="preserve">meld je </w:t>
      </w:r>
      <w:r w:rsidR="0035524F">
        <w:rPr>
          <w:rFonts w:eastAsia="Times New Roman" w:cs="Arial"/>
          <w:lang w:eastAsia="nl-NL"/>
        </w:rPr>
        <w:t>dat</w:t>
      </w:r>
      <w:r w:rsidRPr="003A5A0C">
        <w:rPr>
          <w:rFonts w:eastAsia="Times New Roman" w:cs="Arial"/>
          <w:lang w:eastAsia="nl-NL"/>
        </w:rPr>
        <w:t xml:space="preserve"> aan de </w:t>
      </w:r>
      <w:r w:rsidR="00EE38F9">
        <w:rPr>
          <w:rFonts w:eastAsia="Times New Roman" w:cs="Arial"/>
          <w:lang w:eastAsia="nl-NL"/>
        </w:rPr>
        <w:t>directeur</w:t>
      </w:r>
      <w:r w:rsidRPr="003A5A0C">
        <w:rPr>
          <w:rFonts w:eastAsia="Times New Roman" w:cs="Arial"/>
          <w:lang w:eastAsia="nl-NL"/>
        </w:rPr>
        <w:t xml:space="preserve">. We gaan dan samen met jou na welke aanpassingen nodig </w:t>
      </w:r>
      <w:r>
        <w:rPr>
          <w:rFonts w:eastAsia="Times New Roman" w:cs="Arial"/>
          <w:lang w:eastAsia="nl-NL"/>
        </w:rPr>
        <w:t>en haalbaar</w:t>
      </w:r>
      <w:r w:rsidRPr="003A5A0C">
        <w:rPr>
          <w:rFonts w:eastAsia="Times New Roman" w:cs="Arial"/>
          <w:lang w:eastAsia="nl-NL"/>
        </w:rPr>
        <w:t xml:space="preserve"> zijn. We kunnen ook zelf aanpassingen voorstellen op basis van de vaststellingen in de loop van het schooljaar.</w:t>
      </w:r>
      <w:r w:rsidRPr="00A85AA8">
        <w:rPr>
          <w:rFonts w:eastAsia="Times New Roman" w:cs="Arial"/>
          <w:lang w:eastAsia="nl-NL"/>
        </w:rPr>
        <w:t xml:space="preserve"> Ook dan gaan we steeds eerst in overleg met jou.</w:t>
      </w:r>
      <w:r w:rsidRPr="003A5A0C">
        <w:rPr>
          <w:rFonts w:eastAsia="Times New Roman" w:cs="Arial"/>
          <w:lang w:eastAsia="nl-NL"/>
        </w:rPr>
        <w:t xml:space="preserve"> Welke maatregelen aan de orde zijn, </w:t>
      </w:r>
      <w:r w:rsidR="002B34F6">
        <w:rPr>
          <w:rFonts w:eastAsia="Times New Roman" w:cs="Arial"/>
          <w:lang w:eastAsia="nl-NL"/>
        </w:rPr>
        <w:t>hangt af</w:t>
      </w:r>
      <w:r w:rsidRPr="003A5A0C">
        <w:rPr>
          <w:rFonts w:eastAsia="Times New Roman" w:cs="Arial"/>
          <w:lang w:eastAsia="nl-NL"/>
        </w:rPr>
        <w:t xml:space="preserve"> van wat je kind nodig heeft en wat wij als school </w:t>
      </w:r>
      <w:r w:rsidRPr="009B6939">
        <w:rPr>
          <w:rFonts w:eastAsia="Times New Roman" w:cs="Arial"/>
          <w:lang w:eastAsia="nl-NL"/>
        </w:rPr>
        <w:t xml:space="preserve">kunnen organiseren. </w:t>
      </w:r>
      <w:r w:rsidR="00D55BD4">
        <w:rPr>
          <w:rFonts w:eastAsia="Times New Roman" w:cs="Arial"/>
          <w:lang w:eastAsia="nl-NL"/>
        </w:rPr>
        <w:t>We</w:t>
      </w:r>
      <w:r w:rsidRPr="009B6939">
        <w:rPr>
          <w:rFonts w:eastAsia="Times New Roman" w:cs="Arial"/>
          <w:lang w:eastAsia="nl-NL"/>
        </w:rPr>
        <w:t xml:space="preserve"> zijn verplicht om redelijke aanpassingen te voorzien als </w:t>
      </w:r>
      <w:r w:rsidR="008B77B8">
        <w:rPr>
          <w:rFonts w:eastAsia="Times New Roman" w:cs="Arial"/>
          <w:lang w:eastAsia="nl-NL"/>
        </w:rPr>
        <w:t>je</w:t>
      </w:r>
      <w:r w:rsidRPr="009B6939">
        <w:rPr>
          <w:rFonts w:eastAsia="Times New Roman" w:cs="Arial"/>
          <w:lang w:eastAsia="nl-NL"/>
        </w:rPr>
        <w:t xml:space="preserve"> kind daar nood aan heeft. </w:t>
      </w:r>
      <w:r w:rsidR="006A62DE">
        <w:rPr>
          <w:rFonts w:eastAsia="Times New Roman" w:cs="Arial"/>
          <w:lang w:eastAsia="nl-NL"/>
        </w:rPr>
        <w:t>Je k</w:t>
      </w:r>
      <w:r w:rsidR="002651A2">
        <w:rPr>
          <w:rFonts w:eastAsia="Times New Roman" w:cs="Arial"/>
          <w:lang w:eastAsia="nl-NL"/>
        </w:rPr>
        <w:t>unt</w:t>
      </w:r>
      <w:r w:rsidR="006A62DE">
        <w:rPr>
          <w:rFonts w:eastAsia="Times New Roman" w:cs="Arial"/>
          <w:lang w:eastAsia="nl-NL"/>
        </w:rPr>
        <w:t xml:space="preserve"> dit als ouder niet weigeren. We gaan wel </w:t>
      </w:r>
      <w:r w:rsidR="001B686D">
        <w:rPr>
          <w:rFonts w:eastAsia="Times New Roman" w:cs="Arial"/>
          <w:lang w:eastAsia="nl-NL"/>
        </w:rPr>
        <w:t xml:space="preserve">met jou </w:t>
      </w:r>
      <w:r w:rsidR="006A62DE">
        <w:rPr>
          <w:rFonts w:eastAsia="Times New Roman" w:cs="Arial"/>
          <w:lang w:eastAsia="nl-NL"/>
        </w:rPr>
        <w:t xml:space="preserve">in overleg bekijken hoe </w:t>
      </w:r>
      <w:r w:rsidR="008E19A4">
        <w:rPr>
          <w:rFonts w:eastAsia="Times New Roman" w:cs="Arial"/>
          <w:lang w:eastAsia="nl-NL"/>
        </w:rPr>
        <w:t>we</w:t>
      </w:r>
      <w:r w:rsidR="006A62DE">
        <w:rPr>
          <w:rFonts w:eastAsia="Times New Roman" w:cs="Arial"/>
          <w:lang w:eastAsia="nl-NL"/>
        </w:rPr>
        <w:t xml:space="preserve"> </w:t>
      </w:r>
      <w:r w:rsidR="00555131">
        <w:rPr>
          <w:rFonts w:eastAsia="Times New Roman" w:cs="Arial"/>
          <w:lang w:eastAsia="nl-NL"/>
        </w:rPr>
        <w:t>dit organiseren</w:t>
      </w:r>
      <w:r w:rsidR="006A62DE">
        <w:rPr>
          <w:rFonts w:eastAsia="Times New Roman" w:cs="Arial"/>
          <w:lang w:eastAsia="nl-NL"/>
        </w:rPr>
        <w:t>.</w:t>
      </w:r>
      <w:r w:rsidRPr="003A5A0C">
        <w:rPr>
          <w:rFonts w:eastAsia="Times New Roman" w:cs="Arial"/>
          <w:lang w:eastAsia="nl-NL"/>
        </w:rPr>
        <w:t xml:space="preserve"> Daarbij zullen we aangeven wat je van </w:t>
      </w:r>
      <w:r w:rsidR="00A24436">
        <w:rPr>
          <w:rFonts w:eastAsia="Times New Roman" w:cs="Arial"/>
          <w:lang w:eastAsia="nl-NL"/>
        </w:rPr>
        <w:t>ons</w:t>
      </w:r>
      <w:r w:rsidRPr="003A5A0C">
        <w:rPr>
          <w:rFonts w:eastAsia="Times New Roman" w:cs="Arial"/>
          <w:lang w:eastAsia="nl-NL"/>
        </w:rPr>
        <w:t xml:space="preserve"> </w:t>
      </w:r>
      <w:r w:rsidR="004A4190">
        <w:rPr>
          <w:rFonts w:eastAsia="Times New Roman" w:cs="Arial"/>
          <w:lang w:eastAsia="nl-NL"/>
        </w:rPr>
        <w:t>kunt</w:t>
      </w:r>
      <w:r w:rsidRPr="003A5A0C">
        <w:rPr>
          <w:rFonts w:eastAsia="Times New Roman" w:cs="Arial"/>
          <w:lang w:eastAsia="nl-NL"/>
        </w:rPr>
        <w:t xml:space="preserve"> verwachten en wat wij van </w:t>
      </w:r>
      <w:r w:rsidRPr="00A85AA8">
        <w:rPr>
          <w:rFonts w:eastAsia="Times New Roman" w:cs="Arial"/>
          <w:lang w:eastAsia="nl-NL"/>
        </w:rPr>
        <w:t>jou</w:t>
      </w:r>
      <w:r w:rsidRPr="003A5A0C">
        <w:rPr>
          <w:rFonts w:eastAsia="Times New Roman" w:cs="Arial"/>
          <w:lang w:eastAsia="nl-NL"/>
        </w:rPr>
        <w:t xml:space="preserve"> verwachten.</w:t>
      </w:r>
      <w:r>
        <w:rPr>
          <w:rFonts w:eastAsia="Times New Roman" w:cs="Arial"/>
          <w:lang w:eastAsia="nl-NL"/>
        </w:rPr>
        <w:t xml:space="preserve"> </w:t>
      </w:r>
      <w:r w:rsidRPr="00A85AA8">
        <w:rPr>
          <w:rFonts w:eastAsia="Times New Roman" w:cs="Arial"/>
          <w:lang w:eastAsia="nl-NL"/>
        </w:rPr>
        <w:t>We</w:t>
      </w:r>
      <w:r>
        <w:rPr>
          <w:rFonts w:eastAsia="Times New Roman" w:cs="Arial"/>
          <w:lang w:eastAsia="nl-NL"/>
        </w:rPr>
        <w:t xml:space="preserve">liswaar verwachten we </w:t>
      </w:r>
      <w:r w:rsidRPr="003A5A0C">
        <w:rPr>
          <w:rFonts w:eastAsia="Times New Roman" w:cs="Arial"/>
          <w:lang w:eastAsia="nl-NL"/>
        </w:rPr>
        <w:t xml:space="preserve">dat je ingaat op onze vraag tot overleg en </w:t>
      </w:r>
      <w:r>
        <w:rPr>
          <w:rFonts w:eastAsia="Times New Roman" w:cs="Arial"/>
          <w:lang w:eastAsia="nl-NL"/>
        </w:rPr>
        <w:t xml:space="preserve">dat je </w:t>
      </w:r>
      <w:r w:rsidRPr="003A5A0C">
        <w:rPr>
          <w:rFonts w:eastAsia="Times New Roman" w:cs="Arial"/>
          <w:lang w:eastAsia="nl-NL"/>
        </w:rPr>
        <w:t>de afspraken die we samen maken</w:t>
      </w:r>
      <w:r>
        <w:rPr>
          <w:rFonts w:eastAsia="Times New Roman" w:cs="Arial"/>
          <w:lang w:eastAsia="nl-NL"/>
        </w:rPr>
        <w:t xml:space="preserve"> ook</w:t>
      </w:r>
      <w:r w:rsidRPr="003A5A0C">
        <w:rPr>
          <w:rFonts w:eastAsia="Times New Roman" w:cs="Arial"/>
          <w:lang w:eastAsia="nl-NL"/>
        </w:rPr>
        <w:t xml:space="preserve"> opvolgt en naleeft.</w:t>
      </w:r>
    </w:p>
    <w:p w14:paraId="4E799725" w14:textId="561733B4" w:rsidR="00A11E63" w:rsidRPr="00E518F8" w:rsidRDefault="00BA4CA5" w:rsidP="00A11E63">
      <w:pPr>
        <w:pStyle w:val="Kop2"/>
        <w:numPr>
          <w:ilvl w:val="1"/>
          <w:numId w:val="0"/>
        </w:numPr>
        <w:shd w:val="clear" w:color="auto" w:fill="4CBCC5"/>
        <w:jc w:val="center"/>
        <w:rPr>
          <w:rFonts w:eastAsiaTheme="minorHAnsi"/>
          <w:b w:val="0"/>
          <w:color w:val="FFFFFF" w:themeColor="background1"/>
        </w:rPr>
      </w:pPr>
      <w:r w:rsidRPr="00E518F8">
        <w:rPr>
          <w:rFonts w:eastAsiaTheme="minorEastAsia"/>
          <w:b w:val="0"/>
          <w:noProof/>
          <w:color w:val="FFFFFF" w:themeColor="background1"/>
          <w:szCs w:val="20"/>
          <w:lang w:eastAsia="nl-BE"/>
        </w:rPr>
        <mc:AlternateContent>
          <mc:Choice Requires="wpg">
            <w:drawing>
              <wp:anchor distT="0" distB="0" distL="114300" distR="114300" simplePos="0" relativeHeight="251658251" behindDoc="0" locked="0" layoutInCell="1" allowOverlap="1" wp14:anchorId="53277667" wp14:editId="6C18E584">
                <wp:simplePos x="0" y="0"/>
                <wp:positionH relativeFrom="column">
                  <wp:posOffset>1804670</wp:posOffset>
                </wp:positionH>
                <wp:positionV relativeFrom="paragraph">
                  <wp:posOffset>-2540</wp:posOffset>
                </wp:positionV>
                <wp:extent cx="2190750" cy="190500"/>
                <wp:effectExtent l="0" t="0" r="0" b="0"/>
                <wp:wrapNone/>
                <wp:docPr id="9" name="Groep 9"/>
                <wp:cNvGraphicFramePr/>
                <a:graphic xmlns:a="http://schemas.openxmlformats.org/drawingml/2006/main">
                  <a:graphicData uri="http://schemas.microsoft.com/office/word/2010/wordprocessingGroup">
                    <wpg:wgp>
                      <wpg:cNvGrpSpPr/>
                      <wpg:grpSpPr>
                        <a:xfrm>
                          <a:off x="0" y="0"/>
                          <a:ext cx="2190750" cy="190500"/>
                          <a:chOff x="0" y="0"/>
                          <a:chExt cx="2190750" cy="190500"/>
                        </a:xfrm>
                      </wpg:grpSpPr>
                      <pic:pic xmlns:pic="http://schemas.openxmlformats.org/drawingml/2006/picture">
                        <pic:nvPicPr>
                          <pic:cNvPr id="238" name="Graphic 238" descr="Denkwolkje silhouet"/>
                          <pic:cNvPicPr>
                            <a:picLocks noChangeAspect="1"/>
                          </pic:cNvPicPr>
                        </pic:nvPicPr>
                        <pic:blipFill>
                          <a:blip r:embed="rId10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9"/>
                              </a:ext>
                            </a:extLst>
                          </a:blip>
                          <a:stretch>
                            <a:fillRect/>
                          </a:stretch>
                        </pic:blipFill>
                        <pic:spPr>
                          <a:xfrm flipH="1">
                            <a:off x="0" y="0"/>
                            <a:ext cx="190500" cy="190500"/>
                          </a:xfrm>
                          <a:prstGeom prst="rect">
                            <a:avLst/>
                          </a:prstGeom>
                        </pic:spPr>
                      </pic:pic>
                      <pic:pic xmlns:pic="http://schemas.openxmlformats.org/drawingml/2006/picture">
                        <pic:nvPicPr>
                          <pic:cNvPr id="243" name="Graphic 243" descr="Denkwolkje silhouet"/>
                          <pic:cNvPicPr>
                            <a:picLocks noChangeAspect="1"/>
                          </pic:cNvPicPr>
                        </pic:nvPicPr>
                        <pic:blipFill>
                          <a:blip r:embed="rId10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9"/>
                              </a:ext>
                            </a:extLst>
                          </a:blip>
                          <a:stretch>
                            <a:fillRect/>
                          </a:stretch>
                        </pic:blipFill>
                        <pic:spPr>
                          <a:xfrm>
                            <a:off x="2000250" y="0"/>
                            <a:ext cx="190500" cy="190500"/>
                          </a:xfrm>
                          <a:prstGeom prst="rect">
                            <a:avLst/>
                          </a:prstGeom>
                        </pic:spPr>
                      </pic:pic>
                    </wpg:wgp>
                  </a:graphicData>
                </a:graphic>
              </wp:anchor>
            </w:drawing>
          </mc:Choice>
          <mc:Fallback xmlns:a="http://schemas.openxmlformats.org/drawingml/2006/main" xmlns:pic="http://schemas.openxmlformats.org/drawingml/2006/picture" xmlns:a14="http://schemas.microsoft.com/office/drawing/2010/main" xmlns:asvg="http://schemas.microsoft.com/office/drawing/2016/SVG/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4C7A390">
              <v:group id="Groep 9" style="position:absolute;margin-left:142.1pt;margin-top:-.2pt;width:172.5pt;height:15pt;z-index:251658258" coordsize="21907,1905" o:spid="_x0000_s1026" w14:anchorId="0DDD17B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">
                <v:shape id="Graphic 238" style="position:absolute;width:1905;height:1905;flip:x;visibility:visible;mso-wrap-style:square" alt="Denkwolkje silhouet"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">
                  <v:imagedata o:title="Denkwolkje silhouet" r:id="rId110"/>
                </v:shape>
                <v:shape id="Graphic 243" style="position:absolute;left:20002;width:1905;height:1905;visibility:visible;mso-wrap-style:square" alt="Denkwolkje silhouet"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">
                  <v:imagedata o:title="Denkwolkje silhouet" r:id="rId110"/>
                </v:shape>
              </v:group>
            </w:pict>
          </mc:Fallback>
        </mc:AlternateContent>
      </w:r>
      <w:r w:rsidRPr="00E518F8">
        <w:rPr>
          <w:rFonts w:eastAsiaTheme="minorEastAsia"/>
          <w:b w:val="0"/>
          <w:color w:val="FFFFFF" w:themeColor="background1"/>
          <w:szCs w:val="20"/>
        </w:rPr>
        <w:t>O</w:t>
      </w:r>
      <w:r w:rsidR="00A11E63" w:rsidRPr="00E518F8">
        <w:rPr>
          <w:rFonts w:eastAsiaTheme="minorEastAsia"/>
          <w:b w:val="0"/>
          <w:color w:val="FFFFFF" w:themeColor="background1"/>
          <w:szCs w:val="20"/>
        </w:rPr>
        <w:t>nderwijstaal Nederlands</w:t>
      </w:r>
    </w:p>
    <w:p w14:paraId="29A838A4" w14:textId="77777777" w:rsidR="00A11E63" w:rsidRPr="00E72096" w:rsidRDefault="00A11E63" w:rsidP="00A11E63">
      <w:pPr>
        <w:spacing w:before="200"/>
        <w:rPr>
          <w:rFonts w:eastAsia="Times New Roman" w:cs="Arial"/>
        </w:rPr>
      </w:pPr>
      <w:r w:rsidRPr="001F0949">
        <w:rPr>
          <w:rFonts w:eastAsia="Times New Roman" w:cs="Arial"/>
        </w:rPr>
        <w:t>Niet alle ouders voeden hun kind op in het Nederlands en niet alle kinderen starten hun schoolloopbaan met dezelfde taalvaardigheid Nederlands.</w:t>
      </w:r>
    </w:p>
    <w:p w14:paraId="3591A905" w14:textId="0396A234" w:rsidR="0033625F" w:rsidRDefault="00A11E63" w:rsidP="00A11E63">
      <w:pPr>
        <w:rPr>
          <w:rFonts w:eastAsia="Times New Roman" w:cs="Arial"/>
          <w:lang w:eastAsia="nl-NL"/>
        </w:rPr>
      </w:pPr>
      <w:r w:rsidRPr="00A85AA8">
        <w:rPr>
          <w:rFonts w:eastAsia="Times New Roman" w:cs="Arial"/>
          <w:lang w:eastAsia="nl-NL"/>
        </w:rPr>
        <w:t xml:space="preserve">Onze school voert een talenbeleid. Wij engageren ons </w:t>
      </w:r>
      <w:r w:rsidR="00010B2A">
        <w:rPr>
          <w:rFonts w:eastAsia="Times New Roman" w:cs="Arial"/>
          <w:lang w:eastAsia="nl-NL"/>
        </w:rPr>
        <w:t>er</w:t>
      </w:r>
      <w:r w:rsidRPr="00A85AA8">
        <w:rPr>
          <w:rFonts w:eastAsia="Times New Roman" w:cs="Arial"/>
          <w:lang w:eastAsia="nl-NL"/>
        </w:rPr>
        <w:t>toe kinderen te ondersteunen bij het leren van en het leren in het Nederlands. Van jou verwachten we dat je positief staat tegenover de onderwijstaal en tegenover de initiatieven die we als school nemen om de taalontwikkeling van onze leerlingen te ondersteunen (</w:t>
      </w:r>
      <w:r w:rsidR="003A0ABC">
        <w:rPr>
          <w:rFonts w:eastAsia="Times New Roman" w:cs="Arial"/>
          <w:lang w:eastAsia="nl-NL"/>
        </w:rPr>
        <w:t xml:space="preserve">bv. </w:t>
      </w:r>
      <w:r w:rsidRPr="00A85AA8">
        <w:rPr>
          <w:rFonts w:eastAsia="Times New Roman" w:cs="Arial"/>
          <w:lang w:eastAsia="nl-NL"/>
        </w:rPr>
        <w:t>taal</w:t>
      </w:r>
      <w:r>
        <w:rPr>
          <w:rFonts w:eastAsia="Times New Roman" w:cs="Arial"/>
          <w:lang w:eastAsia="nl-NL"/>
        </w:rPr>
        <w:t>integratie</w:t>
      </w:r>
      <w:r w:rsidRPr="00A85AA8">
        <w:rPr>
          <w:rFonts w:eastAsia="Times New Roman" w:cs="Arial"/>
          <w:lang w:eastAsia="nl-NL"/>
        </w:rPr>
        <w:t xml:space="preserve">traject voor kinderen die de onderwijstaal onvoldoende beheersen). </w:t>
      </w:r>
      <w:r w:rsidRPr="000D0026">
        <w:rPr>
          <w:rFonts w:eastAsia="Times New Roman" w:cs="Arial"/>
          <w:lang w:eastAsia="nl-NL"/>
        </w:rPr>
        <w:t>We vragen ook om kinderen in de vrije tijd te stimuleren bij het leren van het Nederlands. Vraag ons gerust naar informatie over plaatselijke initiatieven die je engagement daarbij kunnen helpen ondersteunen.</w:t>
      </w:r>
    </w:p>
    <w:p w14:paraId="10B9879C" w14:textId="65F3880A" w:rsidR="005F4124" w:rsidRDefault="005F4124" w:rsidP="00074C6F">
      <w:pPr>
        <w:rPr>
          <w:b/>
          <w:lang w:val="nl-NL" w:eastAsia="nl-NL"/>
        </w:rPr>
      </w:pPr>
    </w:p>
    <w:p w14:paraId="50EB21D5" w14:textId="7C1F4720" w:rsidR="00B66609" w:rsidRPr="003A2782" w:rsidRDefault="008B20C4" w:rsidP="00BA4E65">
      <w:pPr>
        <w:jc w:val="right"/>
        <w:rPr>
          <w:i/>
          <w:iCs/>
          <w:color w:val="AE2081"/>
          <w:sz w:val="18"/>
          <w:szCs w:val="18"/>
        </w:rPr>
      </w:pPr>
      <w:hyperlink w:anchor="Start" w:history="1">
        <w:r w:rsidR="00BA4E65" w:rsidRPr="003A2782">
          <w:rPr>
            <w:rStyle w:val="Hyperlink"/>
            <w:i/>
            <w:iCs/>
            <w:color w:val="AE2081"/>
            <w:sz w:val="18"/>
            <w:szCs w:val="18"/>
          </w:rPr>
          <w:t>Terug naar overzicht</w:t>
        </w:r>
      </w:hyperlink>
      <w:r w:rsidR="00BA4E65" w:rsidRPr="003A2782">
        <w:rPr>
          <w:i/>
          <w:iCs/>
          <w:color w:val="AE2081"/>
          <w:sz w:val="18"/>
          <w:szCs w:val="18"/>
          <w:u w:val="single"/>
        </w:rPr>
        <w:fldChar w:fldCharType="begin"/>
      </w:r>
      <w:r w:rsidR="00BA4E65" w:rsidRPr="003A2782">
        <w:rPr>
          <w:i/>
          <w:iCs/>
          <w:color w:val="AE2081"/>
          <w:sz w:val="18"/>
          <w:szCs w:val="18"/>
          <w:u w:val="single"/>
        </w:rPr>
        <w:instrText xml:space="preserve"> REF _Ref66445275 \h  \* MERGEFORMAT </w:instrText>
      </w:r>
      <w:r w:rsidR="00BA4E65" w:rsidRPr="003A2782">
        <w:rPr>
          <w:i/>
          <w:iCs/>
          <w:color w:val="AE2081"/>
          <w:sz w:val="18"/>
          <w:szCs w:val="18"/>
          <w:u w:val="single"/>
        </w:rPr>
      </w:r>
      <w:r w:rsidR="00BA4E65" w:rsidRPr="003A2782">
        <w:rPr>
          <w:i/>
          <w:iCs/>
          <w:color w:val="AE2081"/>
          <w:sz w:val="18"/>
          <w:szCs w:val="18"/>
          <w:u w:val="single"/>
        </w:rPr>
        <w:fldChar w:fldCharType="end"/>
      </w:r>
    </w:p>
    <w:p w14:paraId="1D77F1D8" w14:textId="70A57626" w:rsidR="00A11E63" w:rsidRPr="00E518F8" w:rsidRDefault="00766535" w:rsidP="00DA0B41">
      <w:pPr>
        <w:pStyle w:val="Kop2"/>
        <w:shd w:val="clear" w:color="auto" w:fill="EC7D23"/>
        <w:rPr>
          <w:color w:val="FFFFFF" w:themeColor="background1"/>
        </w:rPr>
      </w:pPr>
      <w:bookmarkStart w:id="60" w:name="_Ouderlijk_gezag"/>
      <w:bookmarkStart w:id="61" w:name="_Ref60913678"/>
      <w:bookmarkStart w:id="62" w:name="_Ref66443720"/>
      <w:bookmarkEnd w:id="60"/>
      <w:r>
        <w:rPr>
          <w:bCs/>
          <w:noProof/>
          <w:color w:val="FFFFFF" w:themeColor="background1"/>
          <w:lang w:eastAsia="nl-BE"/>
        </w:rPr>
        <w:drawing>
          <wp:anchor distT="0" distB="0" distL="114300" distR="114300" simplePos="0" relativeHeight="251674667" behindDoc="0" locked="0" layoutInCell="1" allowOverlap="1" wp14:anchorId="47B5B75E" wp14:editId="1F0F5686">
            <wp:simplePos x="0" y="0"/>
            <wp:positionH relativeFrom="column">
              <wp:posOffset>-821476</wp:posOffset>
            </wp:positionH>
            <wp:positionV relativeFrom="paragraph">
              <wp:posOffset>238152</wp:posOffset>
            </wp:positionV>
            <wp:extent cx="628650" cy="696595"/>
            <wp:effectExtent l="0" t="0" r="0" b="0"/>
            <wp:wrapSquare wrapText="bothSides"/>
            <wp:docPr id="44" name="Graphic 44" descr="Man met kin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Man met kind silhouet"/>
                    <pic:cNvPicPr/>
                  </pic:nvPicPr>
                  <pic:blipFill>
                    <a:blip r:embed="rId11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2"/>
                        </a:ext>
                      </a:extLst>
                    </a:blip>
                    <a:stretch>
                      <a:fillRect/>
                    </a:stretch>
                  </pic:blipFill>
                  <pic:spPr>
                    <a:xfrm>
                      <a:off x="0" y="0"/>
                      <a:ext cx="628650" cy="69659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Ouderlijk gezag</w:t>
      </w:r>
      <w:bookmarkEnd w:id="61"/>
      <w:bookmarkEnd w:id="62"/>
    </w:p>
    <w:p w14:paraId="1D85AF35" w14:textId="7598ADF1" w:rsidR="00A11E63" w:rsidRPr="00AD1483" w:rsidRDefault="00A11E63" w:rsidP="000E75E5">
      <w:pPr>
        <w:pStyle w:val="Kop3"/>
      </w:pPr>
      <w:r w:rsidRPr="000E75E5">
        <w:t>Neutrale</w:t>
      </w:r>
      <w:r w:rsidRPr="00AD1483">
        <w:t xml:space="preserve"> en open houding tegenover beide ouders</w:t>
      </w:r>
    </w:p>
    <w:p w14:paraId="2C9F3F86" w14:textId="00D46EA6" w:rsidR="00A11E63" w:rsidRPr="00234F17" w:rsidRDefault="00B14EA9" w:rsidP="00A11E63">
      <w:r>
        <w:t xml:space="preserve">We </w:t>
      </w:r>
      <w:r w:rsidR="00A11E63" w:rsidRPr="00234F17">
        <w:t xml:space="preserve">bieden al onze leerlingen een luisterend oor. Aan kinderen </w:t>
      </w:r>
      <w:r w:rsidR="00295FAD">
        <w:t>van wie</w:t>
      </w:r>
      <w:r w:rsidR="00A11E63" w:rsidRPr="00234F17">
        <w:t xml:space="preserve"> de ouders </w:t>
      </w:r>
      <w:r w:rsidR="00295FAD">
        <w:t>scheiden</w:t>
      </w:r>
      <w:r w:rsidR="00A11E63" w:rsidRPr="00234F17">
        <w:t>, wil de school extra zorg en aandacht geven.</w:t>
      </w:r>
    </w:p>
    <w:p w14:paraId="7454C527" w14:textId="77777777" w:rsidR="00A11E63" w:rsidRPr="00234F17" w:rsidRDefault="00A11E63" w:rsidP="00A11E63">
      <w:r w:rsidRPr="00234F17">
        <w:t>De school is bij een echtscheiding geen betrokken partij. Wij willen ook in geen geval partij trekken voor één van beide ouders. Wij hopen dat ouders de echtscheidingszaak buiten de school houden. Beide ouders, samenlevend of niet, staan gezamenlijk in voor de opvoeding van hun kinderen. Zolang er geen uitspraak van de rechter is, houdt de school zich aan de afspraken gemaakt bij de inschrijving. Is er wel een vonnis of arrest, dan volgt de school de afspraken zoals opgelegd door de rechter.</w:t>
      </w:r>
    </w:p>
    <w:p w14:paraId="731C6253" w14:textId="787B4579" w:rsidR="00A11E63" w:rsidRPr="00AD1483" w:rsidRDefault="00A11E63" w:rsidP="00AD1483">
      <w:pPr>
        <w:pStyle w:val="Kop3"/>
      </w:pPr>
      <w:r w:rsidRPr="00AD1483">
        <w:t>Afspraken rond informatiedoorstroom</w:t>
      </w:r>
    </w:p>
    <w:p w14:paraId="22F4FF6B" w14:textId="0F13F084" w:rsidR="00A11E63" w:rsidRDefault="00C929FF" w:rsidP="00A11E63">
      <w:pPr>
        <w:ind w:right="-171"/>
        <w:rPr>
          <w:lang w:val="nl-NL" w:eastAsia="nl-NL"/>
        </w:rPr>
      </w:pPr>
      <w:r>
        <w:rPr>
          <w:lang w:val="nl-NL" w:eastAsia="nl-NL"/>
        </w:rPr>
        <w:t>We maken</w:t>
      </w:r>
      <w:r w:rsidR="00A11E63">
        <w:rPr>
          <w:lang w:val="nl-NL" w:eastAsia="nl-NL"/>
        </w:rPr>
        <w:t xml:space="preserve"> afspraken</w:t>
      </w:r>
      <w:r w:rsidR="00A11E63" w:rsidRPr="000823BD">
        <w:rPr>
          <w:lang w:val="nl-NL" w:eastAsia="nl-NL"/>
        </w:rPr>
        <w:t xml:space="preserve"> </w:t>
      </w:r>
      <w:r w:rsidR="00A11E63">
        <w:rPr>
          <w:lang w:val="nl-NL" w:eastAsia="nl-NL"/>
        </w:rPr>
        <w:t>met ouders die niet meer samenleven</w:t>
      </w:r>
      <w:r w:rsidR="0007534A">
        <w:rPr>
          <w:lang w:val="nl-NL" w:eastAsia="nl-NL"/>
        </w:rPr>
        <w:t>,</w:t>
      </w:r>
      <w:r w:rsidR="00A11E63">
        <w:rPr>
          <w:lang w:val="nl-NL" w:eastAsia="nl-NL"/>
        </w:rPr>
        <w:t xml:space="preserve"> </w:t>
      </w:r>
      <w:r w:rsidR="00A11E63" w:rsidRPr="000823BD">
        <w:rPr>
          <w:lang w:val="nl-NL" w:eastAsia="nl-NL"/>
        </w:rPr>
        <w:t xml:space="preserve">over de wijze van </w:t>
      </w:r>
      <w:r w:rsidR="00A11E63">
        <w:rPr>
          <w:lang w:val="nl-NL" w:eastAsia="nl-NL"/>
        </w:rPr>
        <w:t xml:space="preserve">communicatie en </w:t>
      </w:r>
      <w:r w:rsidR="00A11E63" w:rsidRPr="000823BD">
        <w:rPr>
          <w:lang w:val="nl-NL" w:eastAsia="nl-NL"/>
        </w:rPr>
        <w:t>informatiedoorstroming.</w:t>
      </w:r>
    </w:p>
    <w:sdt>
      <w:sdtPr>
        <w:rPr>
          <w:rFonts w:eastAsia="Times New Roman" w:cs="Times New Roman"/>
          <w:lang w:val="nl-NL" w:eastAsia="nl-NL"/>
        </w:rPr>
        <w:alias w:val="Vermeld hier de afspraken rond informatiedoorstroom"/>
        <w:tag w:val="Vermeld hier de afspraken rond informatiedoorstroom"/>
        <w:id w:val="-876462288"/>
        <w:placeholder>
          <w:docPart w:val="E8F56F3E581F420C9D26A568C8F44BC6"/>
        </w:placeholder>
        <w15:color w:val="A8AF37"/>
      </w:sdtPr>
      <w:sdtEndPr/>
      <w:sdtContent>
        <w:p w14:paraId="4D25E4AA" w14:textId="0D8ABB38" w:rsidR="00BB1DEB" w:rsidRPr="00074C6F" w:rsidRDefault="00074C6F" w:rsidP="00C55F99">
          <w:r w:rsidRPr="00074C6F">
            <w:t xml:space="preserve">De ouders zijn zelf verantwoordelijk voor het opvolgen van </w:t>
          </w:r>
          <w:r w:rsidR="00C54595">
            <w:t>de agenda, brieven, … .</w:t>
          </w:r>
          <w:r w:rsidRPr="00074C6F">
            <w:t xml:space="preserve"> Alle informatie verloopt via het ouderplatform.</w:t>
          </w:r>
        </w:p>
        <w:p w14:paraId="72C3AB9C" w14:textId="77777777" w:rsidR="00C54595" w:rsidRPr="00C54595" w:rsidRDefault="00BB1DEB" w:rsidP="00234F17">
          <w:pPr>
            <w:pStyle w:val="Opsomming"/>
            <w:spacing w:after="0"/>
            <w:ind w:right="142"/>
            <w:rPr>
              <w:lang w:val="nl-NL" w:eastAsia="nl-NL"/>
            </w:rPr>
          </w:pPr>
          <w:r w:rsidRPr="00074C6F">
            <w:t xml:space="preserve">Afspraken in verband met oudercontact. </w:t>
          </w:r>
          <w:r w:rsidR="00074C6F" w:rsidRPr="00074C6F">
            <w:t xml:space="preserve">Wij verwachten </w:t>
          </w:r>
          <w:r w:rsidRPr="00074C6F">
            <w:t>gescheiden ouders</w:t>
          </w:r>
          <w:r w:rsidR="00074C6F" w:rsidRPr="00074C6F">
            <w:t xml:space="preserve"> samen op het oudercontact</w:t>
          </w:r>
          <w:r w:rsidRPr="00074C6F">
            <w:t xml:space="preserve"> (één oudercontact per leerling).</w:t>
          </w:r>
        </w:p>
        <w:p w14:paraId="470639B2" w14:textId="31A93898" w:rsidR="000616CA" w:rsidRPr="00074C6F" w:rsidRDefault="00C54595" w:rsidP="00234F17">
          <w:pPr>
            <w:pStyle w:val="Opsomming"/>
            <w:spacing w:after="0"/>
            <w:ind w:right="142"/>
            <w:rPr>
              <w:lang w:val="nl-NL" w:eastAsia="nl-NL"/>
            </w:rPr>
          </w:pPr>
          <w:r>
            <w:t>We verwachten dat gescheiden ouders onderling overleggen om 1 gezamenlijk moment van oudercontact te kiezen.</w:t>
          </w:r>
        </w:p>
      </w:sdtContent>
    </w:sdt>
    <w:p w14:paraId="4D9E5928" w14:textId="77777777" w:rsidR="00A11E63" w:rsidRPr="00AD1483" w:rsidRDefault="00A11E63" w:rsidP="00020A95">
      <w:pPr>
        <w:pStyle w:val="Kop3"/>
      </w:pPr>
      <w:r w:rsidRPr="00AD1483">
        <w:t>Co-schoolschap is niet mogelijk</w:t>
      </w:r>
    </w:p>
    <w:p w14:paraId="4ECF33AA" w14:textId="4ECBA5A5" w:rsidR="00A11E63" w:rsidRDefault="00A11E63" w:rsidP="00A11E63">
      <w:pPr>
        <w:rPr>
          <w:lang w:val="nl-NL" w:eastAsia="nl-NL"/>
        </w:rPr>
      </w:pPr>
      <w:r w:rsidRPr="00A85AA8">
        <w:rPr>
          <w:lang w:val="nl-NL" w:eastAsia="nl-NL"/>
        </w:rPr>
        <w:t>Om de verbondenheid met de klasgroep en de continuïteit van het leren te garanderen, kan je kind tijdens het schooljaar niet op twee plaatsen schoollopen.</w:t>
      </w:r>
      <w:r>
        <w:rPr>
          <w:lang w:val="nl-NL" w:eastAsia="nl-NL"/>
        </w:rPr>
        <w:t xml:space="preserve"> Wij moeten</w:t>
      </w:r>
      <w:r w:rsidRPr="002A7E1A">
        <w:rPr>
          <w:lang w:val="nl-NL" w:eastAsia="nl-NL"/>
        </w:rPr>
        <w:t xml:space="preserve"> de inschrijving van een leerling weigeren als ouders hun kind tijdens het schooljaar afwisselend in verschillende scholen in- en uitschrijven.</w:t>
      </w:r>
    </w:p>
    <w:p w14:paraId="759E8A79" w14:textId="1857C501" w:rsidR="00532070" w:rsidRPr="003A2782" w:rsidRDefault="008B20C4" w:rsidP="00BA4E65">
      <w:pPr>
        <w:jc w:val="right"/>
        <w:rPr>
          <w:i/>
          <w:iCs/>
          <w:color w:val="AE2081"/>
          <w:sz w:val="18"/>
          <w:szCs w:val="18"/>
        </w:rPr>
      </w:pPr>
      <w:hyperlink w:anchor="Start" w:history="1">
        <w:r w:rsidR="00BA4E65" w:rsidRPr="003A2782">
          <w:rPr>
            <w:rStyle w:val="Hyperlink"/>
            <w:i/>
            <w:iCs/>
            <w:sz w:val="18"/>
            <w:szCs w:val="18"/>
          </w:rPr>
          <w:t>Terug naar overzicht</w:t>
        </w:r>
      </w:hyperlink>
      <w:r w:rsidR="00BA4E65" w:rsidRPr="003A2782">
        <w:rPr>
          <w:i/>
          <w:iCs/>
          <w:color w:val="AE2081"/>
          <w:sz w:val="18"/>
          <w:szCs w:val="18"/>
          <w:u w:val="single"/>
        </w:rPr>
        <w:fldChar w:fldCharType="begin"/>
      </w:r>
      <w:r w:rsidR="00BA4E65" w:rsidRPr="003A2782">
        <w:rPr>
          <w:i/>
          <w:iCs/>
          <w:color w:val="AE2081"/>
          <w:sz w:val="18"/>
          <w:szCs w:val="18"/>
          <w:u w:val="single"/>
        </w:rPr>
        <w:instrText xml:space="preserve"> REF _Ref66445275 \h  \* MERGEFORMAT </w:instrText>
      </w:r>
      <w:r w:rsidR="00BA4E65" w:rsidRPr="003A2782">
        <w:rPr>
          <w:i/>
          <w:iCs/>
          <w:color w:val="AE2081"/>
          <w:sz w:val="18"/>
          <w:szCs w:val="18"/>
          <w:u w:val="single"/>
        </w:rPr>
      </w:r>
      <w:r w:rsidR="00BA4E65" w:rsidRPr="003A2782">
        <w:rPr>
          <w:i/>
          <w:iCs/>
          <w:color w:val="AE2081"/>
          <w:sz w:val="18"/>
          <w:szCs w:val="18"/>
          <w:u w:val="single"/>
        </w:rPr>
        <w:fldChar w:fldCharType="end"/>
      </w:r>
    </w:p>
    <w:p w14:paraId="7DFDDC51" w14:textId="07D2A140" w:rsidR="00A11E63" w:rsidRPr="00E518F8" w:rsidRDefault="00BA4E65" w:rsidP="003210FB">
      <w:pPr>
        <w:pStyle w:val="Kop2"/>
        <w:shd w:val="clear" w:color="auto" w:fill="A8AF37"/>
        <w:rPr>
          <w:color w:val="FFFFFF" w:themeColor="background1"/>
        </w:rPr>
      </w:pPr>
      <w:bookmarkStart w:id="63" w:name="_Schoolkosten"/>
      <w:bookmarkStart w:id="64" w:name="_Ref60913685"/>
      <w:bookmarkStart w:id="65" w:name="_Ref66443754"/>
      <w:bookmarkEnd w:id="63"/>
      <w:r>
        <w:rPr>
          <w:bCs/>
          <w:noProof/>
          <w:color w:val="FFFFFF" w:themeColor="background1"/>
          <w:sz w:val="10"/>
          <w:szCs w:val="10"/>
          <w:lang w:eastAsia="nl-BE"/>
        </w:rPr>
        <w:drawing>
          <wp:anchor distT="0" distB="0" distL="114300" distR="114300" simplePos="0" relativeHeight="251676715" behindDoc="0" locked="0" layoutInCell="1" allowOverlap="1" wp14:anchorId="7F77F1F3" wp14:editId="63206D51">
            <wp:simplePos x="0" y="0"/>
            <wp:positionH relativeFrom="column">
              <wp:posOffset>-773746</wp:posOffset>
            </wp:positionH>
            <wp:positionV relativeFrom="paragraph">
              <wp:posOffset>243443</wp:posOffset>
            </wp:positionV>
            <wp:extent cx="597535" cy="597535"/>
            <wp:effectExtent l="0" t="0" r="0" b="0"/>
            <wp:wrapSquare wrapText="bothSides"/>
            <wp:docPr id="45" name="Graphic 45" descr="Mun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Munten silhouet"/>
                    <pic:cNvPicPr/>
                  </pic:nvPicPr>
                  <pic:blipFill>
                    <a:blip r:embed="rId11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4"/>
                        </a:ext>
                      </a:extLst>
                    </a:blip>
                    <a:stretch>
                      <a:fillRect/>
                    </a:stretch>
                  </pic:blipFill>
                  <pic:spPr>
                    <a:xfrm>
                      <a:off x="0" y="0"/>
                      <a:ext cx="597535" cy="59753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Schoolkosten</w:t>
      </w:r>
      <w:bookmarkEnd w:id="64"/>
      <w:bookmarkEnd w:id="65"/>
    </w:p>
    <w:p w14:paraId="0EFA0E48" w14:textId="4E42045F" w:rsidR="00A11E63" w:rsidRPr="00AD1483" w:rsidRDefault="00A11E63" w:rsidP="00AD1483">
      <w:pPr>
        <w:pStyle w:val="Kop3"/>
      </w:pPr>
      <w:r w:rsidRPr="00AD1483">
        <w:t>Overzicht kosten - bijdragelijst</w:t>
      </w:r>
    </w:p>
    <w:p w14:paraId="2A02A791" w14:textId="63B2E3E4" w:rsidR="00A11E63" w:rsidRPr="000823BD" w:rsidRDefault="00A11E63" w:rsidP="00A11E63">
      <w:pPr>
        <w:jc w:val="both"/>
        <w:rPr>
          <w:lang w:val="nl-NL" w:eastAsia="nl-NL"/>
        </w:rPr>
      </w:pPr>
      <w:r w:rsidRPr="007B6C09">
        <w:rPr>
          <w:lang w:val="nl-NL" w:eastAsia="nl-NL"/>
        </w:rPr>
        <w:t>In de bijdrage</w:t>
      </w:r>
      <w:r>
        <w:rPr>
          <w:lang w:val="nl-NL" w:eastAsia="nl-NL"/>
        </w:rPr>
        <w:t>lijst</w:t>
      </w:r>
      <w:r w:rsidRPr="007B6C09">
        <w:rPr>
          <w:lang w:val="nl-NL" w:eastAsia="nl-NL"/>
        </w:rPr>
        <w:t xml:space="preserve"> vind je een </w:t>
      </w:r>
      <w:r>
        <w:rPr>
          <w:lang w:val="nl-NL" w:eastAsia="nl-NL"/>
        </w:rPr>
        <w:t>overzicht</w:t>
      </w:r>
      <w:r w:rsidRPr="007B6C09">
        <w:rPr>
          <w:lang w:val="nl-NL" w:eastAsia="nl-NL"/>
        </w:rPr>
        <w:t xml:space="preserve"> </w:t>
      </w:r>
      <w:r w:rsidR="00234022">
        <w:rPr>
          <w:lang w:val="nl-NL" w:eastAsia="nl-NL"/>
        </w:rPr>
        <w:t>van de</w:t>
      </w:r>
      <w:r w:rsidRPr="007B6C09">
        <w:rPr>
          <w:lang w:val="nl-NL" w:eastAsia="nl-NL"/>
        </w:rPr>
        <w:t xml:space="preserve"> schoolkosten. </w:t>
      </w:r>
      <w:r w:rsidRPr="000823BD">
        <w:rPr>
          <w:lang w:val="nl-NL" w:eastAsia="nl-NL"/>
        </w:rPr>
        <w:t>Op die lijst staan zowel verplichte als niet-verplichte uitgaven.</w:t>
      </w:r>
    </w:p>
    <w:p w14:paraId="42E31D1F" w14:textId="3658EA07" w:rsidR="00A11E63" w:rsidRDefault="00A11E63" w:rsidP="00A11E63">
      <w:pPr>
        <w:jc w:val="both"/>
        <w:rPr>
          <w:lang w:val="nl-NL" w:eastAsia="nl-NL"/>
        </w:rPr>
      </w:pPr>
      <w:r w:rsidRPr="000823BD">
        <w:rPr>
          <w:lang w:val="nl-NL" w:eastAsia="nl-NL"/>
        </w:rPr>
        <w:t xml:space="preserve">Verplichte activiteiten zijn uitgaven die </w:t>
      </w:r>
      <w:r>
        <w:rPr>
          <w:lang w:val="nl-NL" w:eastAsia="nl-NL"/>
        </w:rPr>
        <w:t>je</w:t>
      </w:r>
      <w:r w:rsidRPr="000823BD">
        <w:rPr>
          <w:lang w:val="nl-NL" w:eastAsia="nl-NL"/>
        </w:rPr>
        <w:t xml:space="preserve"> </w:t>
      </w:r>
      <w:r w:rsidR="00B86E9C">
        <w:rPr>
          <w:lang w:val="nl-NL" w:eastAsia="nl-NL"/>
        </w:rPr>
        <w:t>moet</w:t>
      </w:r>
      <w:r w:rsidRPr="000823BD">
        <w:rPr>
          <w:lang w:val="nl-NL" w:eastAsia="nl-NL"/>
        </w:rPr>
        <w:t xml:space="preserve"> maken. Niet-verplichte uitgaven zijn uitgaven voor zaken die je niet moet aankopen: maak je er gebruik van, dan moet je er wel voor betalen.</w:t>
      </w:r>
    </w:p>
    <w:p w14:paraId="1DE117FD" w14:textId="0CA39BDA" w:rsidR="00A11E63" w:rsidRDefault="00A11E63" w:rsidP="00A11E63">
      <w:pPr>
        <w:jc w:val="both"/>
        <w:rPr>
          <w:lang w:val="nl-NL" w:eastAsia="nl-NL"/>
        </w:rPr>
      </w:pPr>
      <w:r w:rsidRPr="000823BD">
        <w:rPr>
          <w:lang w:val="nl-NL" w:eastAsia="nl-NL"/>
        </w:rPr>
        <w:t>In de bijdragelijst staan voor sommige kosten vaste p</w:t>
      </w:r>
      <w:r w:rsidR="00F51114">
        <w:rPr>
          <w:lang w:val="nl-NL" w:eastAsia="nl-NL"/>
        </w:rPr>
        <w:t>rijzen. Van die prijs zullen we niet afwijken behoudens prijswijzigingen van leveranciers of dienstverleners. Bij zo’n wijziging zullen we je hiervan vooraf op de hoogte brengen. V</w:t>
      </w:r>
      <w:r w:rsidRPr="000823BD">
        <w:rPr>
          <w:lang w:val="nl-NL" w:eastAsia="nl-NL"/>
        </w:rPr>
        <w:t xml:space="preserve">oor andere kosten </w:t>
      </w:r>
      <w:r w:rsidR="00F51114">
        <w:rPr>
          <w:lang w:val="nl-NL" w:eastAsia="nl-NL"/>
        </w:rPr>
        <w:t xml:space="preserve">staan </w:t>
      </w:r>
      <w:r w:rsidRPr="000823BD">
        <w:rPr>
          <w:lang w:val="nl-NL" w:eastAsia="nl-NL"/>
        </w:rPr>
        <w:t xml:space="preserve">enkel richtprijzen. </w:t>
      </w:r>
      <w:r w:rsidR="00B60A8F">
        <w:rPr>
          <w:lang w:val="nl-NL" w:eastAsia="nl-NL"/>
        </w:rPr>
        <w:t>Dat</w:t>
      </w:r>
      <w:r w:rsidRPr="000823BD">
        <w:rPr>
          <w:lang w:val="nl-NL" w:eastAsia="nl-NL"/>
        </w:rPr>
        <w:t xml:space="preserve"> betekent dat het bedrag dat je moe</w:t>
      </w:r>
      <w:r w:rsidR="00C13AE4">
        <w:rPr>
          <w:lang w:val="nl-NL" w:eastAsia="nl-NL"/>
        </w:rPr>
        <w:t>t</w:t>
      </w:r>
      <w:r w:rsidRPr="000823BD">
        <w:rPr>
          <w:lang w:val="nl-NL" w:eastAsia="nl-NL"/>
        </w:rPr>
        <w:t xml:space="preserve"> betalen in de buurt van de richtprijs zal liggen</w:t>
      </w:r>
      <w:r w:rsidR="00DB24DF">
        <w:rPr>
          <w:lang w:val="nl-NL" w:eastAsia="nl-NL"/>
        </w:rPr>
        <w:t>:</w:t>
      </w:r>
      <w:r w:rsidRPr="000823BD">
        <w:rPr>
          <w:lang w:val="nl-NL" w:eastAsia="nl-NL"/>
        </w:rPr>
        <w:t xml:space="preserve"> het kan iets meer zijn, maar ook iets minder.</w:t>
      </w:r>
    </w:p>
    <w:sdt>
      <w:sdtPr>
        <w:rPr>
          <w:lang w:val="nl-NL" w:eastAsia="nl-NL"/>
        </w:rPr>
        <w:alias w:val="Vermeld hier de bijdragelijst"/>
        <w:tag w:val="Vermeld hier de bijdragelijst"/>
        <w:id w:val="1035533769"/>
        <w:placeholder>
          <w:docPart w:val="5BDC32D358844A8CA682461108EBF916"/>
        </w:placeholder>
        <w15:color w:val="A8AF37"/>
      </w:sdtPr>
      <w:sdtEndPr/>
      <w:sdtContent>
        <w:p w14:paraId="5689BE03" w14:textId="7580AA31" w:rsidR="005D72E6" w:rsidRPr="005D72E6" w:rsidRDefault="00A32BFF" w:rsidP="006C7C65">
          <w:pPr>
            <w:rPr>
              <w:lang w:val="nl-NL" w:eastAsia="nl-NL"/>
            </w:rPr>
          </w:pPr>
          <w:r w:rsidRPr="005D72E6">
            <w:rPr>
              <w:lang w:val="nl-NL" w:eastAsia="nl-NL"/>
            </w:rPr>
            <w:t>De</w:t>
          </w:r>
          <w:r w:rsidRPr="005D72E6" w:rsidDel="000977CE">
            <w:rPr>
              <w:lang w:val="nl-NL" w:eastAsia="nl-NL"/>
            </w:rPr>
            <w:t xml:space="preserve"> </w:t>
          </w:r>
          <w:r w:rsidR="00C54595">
            <w:rPr>
              <w:lang w:val="nl-NL" w:eastAsia="nl-NL"/>
            </w:rPr>
            <w:t>bijdragelijst werd</w:t>
          </w:r>
          <w:r w:rsidRPr="005D72E6">
            <w:rPr>
              <w:lang w:val="nl-NL" w:eastAsia="nl-NL"/>
            </w:rPr>
            <w:t xml:space="preserve"> besproken op de schoolraad.</w:t>
          </w:r>
        </w:p>
        <w:p w14:paraId="0DA981B2" w14:textId="09213ACF" w:rsidR="005D72E6" w:rsidRPr="00F37BCD" w:rsidRDefault="009D1FA4" w:rsidP="006C7C65">
          <w:pPr>
            <w:rPr>
              <w:b/>
              <w:color w:val="auto"/>
              <w:lang w:val="nl-NL" w:eastAsia="nl-NL"/>
            </w:rPr>
          </w:pPr>
          <w:r w:rsidRPr="00F37BCD">
            <w:rPr>
              <w:b/>
              <w:color w:val="auto"/>
              <w:lang w:val="nl-NL" w:eastAsia="nl-NL"/>
            </w:rPr>
            <w:lastRenderedPageBreak/>
            <w:t xml:space="preserve">Bijdragelijst </w:t>
          </w:r>
          <w:r w:rsidR="00F51114" w:rsidRPr="00F37BCD">
            <w:rPr>
              <w:b/>
              <w:color w:val="auto"/>
              <w:lang w:val="nl-NL" w:eastAsia="nl-NL"/>
            </w:rPr>
            <w:t>2023-2024</w:t>
          </w:r>
          <w:r w:rsidR="005D72E6" w:rsidRPr="00F37BCD">
            <w:rPr>
              <w:b/>
              <w:color w:val="auto"/>
              <w:lang w:val="nl-NL" w:eastAsia="nl-NL"/>
            </w:rPr>
            <w:t>:</w:t>
          </w:r>
        </w:p>
        <w:p w14:paraId="32C59BCE" w14:textId="77777777" w:rsidR="005D72E6" w:rsidRPr="005D72E6" w:rsidRDefault="005D72E6" w:rsidP="005D72E6">
          <w:pPr>
            <w:spacing w:after="0" w:line="240" w:lineRule="auto"/>
            <w:rPr>
              <w:lang w:val="nl-NL" w:eastAsia="nl-NL"/>
            </w:rPr>
          </w:pPr>
          <w:r w:rsidRPr="005D72E6">
            <w:rPr>
              <w:lang w:val="nl-NL" w:eastAsia="nl-NL"/>
            </w:rPr>
            <w:t>A.  KLEUTERSCHOOL</w:t>
          </w:r>
        </w:p>
        <w:p w14:paraId="61F6F2EB" w14:textId="77777777" w:rsidR="005D72E6" w:rsidRPr="005D72E6" w:rsidRDefault="005D72E6" w:rsidP="005D72E6">
          <w:pPr>
            <w:spacing w:after="0" w:line="240" w:lineRule="auto"/>
            <w:rPr>
              <w:lang w:val="nl-NL" w:eastAsia="nl-N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268"/>
          </w:tblGrid>
          <w:tr w:rsidR="005D72E6" w:rsidRPr="005D72E6" w14:paraId="1C03C1D1" w14:textId="77777777" w:rsidTr="005D72E6">
            <w:tc>
              <w:tcPr>
                <w:tcW w:w="7371" w:type="dxa"/>
                <w:shd w:val="clear" w:color="auto" w:fill="D9D9D9" w:themeFill="background1" w:themeFillShade="D9"/>
              </w:tcPr>
              <w:p w14:paraId="59D20D57" w14:textId="77777777" w:rsidR="005D72E6" w:rsidRPr="005D72E6" w:rsidRDefault="005D72E6" w:rsidP="005D72E6">
                <w:pPr>
                  <w:spacing w:after="0" w:line="240" w:lineRule="auto"/>
                  <w:rPr>
                    <w:lang w:val="nl-NL" w:eastAsia="nl-NL"/>
                  </w:rPr>
                </w:pPr>
                <w:r w:rsidRPr="005D72E6">
                  <w:rPr>
                    <w:lang w:val="nl-NL" w:eastAsia="nl-NL"/>
                  </w:rPr>
                  <w:t>Verplichte activiteiten per kleuterklas</w:t>
                </w:r>
              </w:p>
            </w:tc>
            <w:tc>
              <w:tcPr>
                <w:tcW w:w="2268" w:type="dxa"/>
                <w:shd w:val="clear" w:color="auto" w:fill="auto"/>
              </w:tcPr>
              <w:p w14:paraId="6A56B8FD" w14:textId="77777777" w:rsidR="005D72E6" w:rsidRPr="005D72E6" w:rsidRDefault="005D72E6" w:rsidP="005D72E6">
                <w:pPr>
                  <w:spacing w:after="0" w:line="240" w:lineRule="auto"/>
                  <w:rPr>
                    <w:lang w:val="nl-NL" w:eastAsia="nl-NL"/>
                  </w:rPr>
                </w:pPr>
                <w:r w:rsidRPr="005D72E6">
                  <w:rPr>
                    <w:lang w:val="nl-NL" w:eastAsia="nl-NL"/>
                  </w:rPr>
                  <w:t>Prijs per schooljaar</w:t>
                </w:r>
              </w:p>
            </w:tc>
          </w:tr>
          <w:tr w:rsidR="005D72E6" w:rsidRPr="005D72E6" w14:paraId="3A80EA3A" w14:textId="77777777" w:rsidTr="005D72E6">
            <w:trPr>
              <w:trHeight w:val="601"/>
            </w:trPr>
            <w:tc>
              <w:tcPr>
                <w:tcW w:w="7371" w:type="dxa"/>
                <w:shd w:val="clear" w:color="auto" w:fill="auto"/>
              </w:tcPr>
              <w:p w14:paraId="46A0B715" w14:textId="004F831A" w:rsidR="005D72E6" w:rsidRPr="005D72E6" w:rsidRDefault="005D72E6" w:rsidP="005D72E6">
                <w:pPr>
                  <w:spacing w:after="0" w:line="240" w:lineRule="auto"/>
                  <w:rPr>
                    <w:lang w:val="nl-NL" w:eastAsia="nl-NL"/>
                  </w:rPr>
                </w:pPr>
                <w:r w:rsidRPr="005D72E6">
                  <w:rPr>
                    <w:lang w:val="nl-NL" w:eastAsia="nl-NL"/>
                  </w:rPr>
                  <w:t xml:space="preserve">Theater / poppenspel /schoolreis /sport- en </w:t>
                </w:r>
                <w:r w:rsidR="00DA791B">
                  <w:rPr>
                    <w:lang w:val="nl-NL" w:eastAsia="nl-NL"/>
                  </w:rPr>
                  <w:t>speldagen / uitstappen /</w:t>
                </w:r>
                <w:r w:rsidRPr="005D72E6">
                  <w:rPr>
                    <w:lang w:val="nl-NL" w:eastAsia="nl-NL"/>
                  </w:rPr>
                  <w:t xml:space="preserve"> zwemmen (oudste kleuters) / …</w:t>
                </w:r>
              </w:p>
              <w:p w14:paraId="1E9C6D5C" w14:textId="0B4AB18A" w:rsidR="00DA791B" w:rsidRPr="005D72E6" w:rsidRDefault="005D72E6" w:rsidP="005D72E6">
                <w:pPr>
                  <w:spacing w:after="0" w:line="240" w:lineRule="auto"/>
                  <w:rPr>
                    <w:lang w:val="nl-NL" w:eastAsia="nl-NL"/>
                  </w:rPr>
                </w:pPr>
                <w:r w:rsidRPr="005D72E6">
                  <w:rPr>
                    <w:lang w:val="nl-NL" w:eastAsia="nl-NL"/>
                  </w:rPr>
                  <w:t>We werken in onze kleuterschool met gemengde leeftijdsgroepen. Niet alle activiteiten worden door alle leeftijden gedaan. De schoolrekening kan dus per kleuter verschillend zijn.</w:t>
                </w:r>
              </w:p>
            </w:tc>
            <w:tc>
              <w:tcPr>
                <w:tcW w:w="2268" w:type="dxa"/>
                <w:shd w:val="clear" w:color="auto" w:fill="auto"/>
              </w:tcPr>
              <w:p w14:paraId="721C15E5" w14:textId="7CE0B754" w:rsidR="005D72E6" w:rsidRPr="005D72E6" w:rsidRDefault="006246E1" w:rsidP="005D72E6">
                <w:pPr>
                  <w:spacing w:after="0" w:line="240" w:lineRule="auto"/>
                  <w:rPr>
                    <w:lang w:val="nl-NL" w:eastAsia="nl-NL"/>
                  </w:rPr>
                </w:pPr>
                <w:r>
                  <w:rPr>
                    <w:lang w:val="nl-NL" w:eastAsia="nl-NL"/>
                  </w:rPr>
                  <w:t>max. € 55</w:t>
                </w:r>
              </w:p>
            </w:tc>
          </w:tr>
        </w:tbl>
        <w:p w14:paraId="7EA68C9B" w14:textId="77777777" w:rsidR="005D72E6" w:rsidRPr="005D72E6" w:rsidRDefault="005D72E6" w:rsidP="005D72E6">
          <w:pPr>
            <w:spacing w:after="0" w:line="240" w:lineRule="auto"/>
            <w:rPr>
              <w:lang w:val="nl-NL" w:eastAsia="nl-N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268"/>
          </w:tblGrid>
          <w:tr w:rsidR="005D72E6" w:rsidRPr="005D72E6" w14:paraId="70638314" w14:textId="77777777" w:rsidTr="005D72E6">
            <w:tc>
              <w:tcPr>
                <w:tcW w:w="7371" w:type="dxa"/>
                <w:shd w:val="clear" w:color="auto" w:fill="D9D9D9" w:themeFill="background1" w:themeFillShade="D9"/>
              </w:tcPr>
              <w:p w14:paraId="566D18D5" w14:textId="77777777" w:rsidR="005D72E6" w:rsidRPr="005D72E6" w:rsidRDefault="005D72E6" w:rsidP="005D72E6">
                <w:pPr>
                  <w:spacing w:after="0" w:line="240" w:lineRule="auto"/>
                  <w:rPr>
                    <w:lang w:val="nl-NL" w:eastAsia="nl-NL"/>
                  </w:rPr>
                </w:pPr>
                <w:r w:rsidRPr="005D72E6">
                  <w:rPr>
                    <w:lang w:val="nl-NL" w:eastAsia="nl-NL"/>
                  </w:rPr>
                  <w:t>Turn- en zwemgerief</w:t>
                </w:r>
              </w:p>
            </w:tc>
            <w:tc>
              <w:tcPr>
                <w:tcW w:w="2268" w:type="dxa"/>
                <w:shd w:val="clear" w:color="auto" w:fill="auto"/>
              </w:tcPr>
              <w:p w14:paraId="325E8D67" w14:textId="77777777" w:rsidR="005D72E6" w:rsidRPr="005D72E6" w:rsidRDefault="005D72E6" w:rsidP="005D72E6">
                <w:pPr>
                  <w:spacing w:after="0" w:line="240" w:lineRule="auto"/>
                  <w:rPr>
                    <w:lang w:val="nl-NL" w:eastAsia="nl-NL"/>
                  </w:rPr>
                </w:pPr>
                <w:r w:rsidRPr="005D72E6">
                  <w:rPr>
                    <w:lang w:val="nl-NL" w:eastAsia="nl-NL"/>
                  </w:rPr>
                  <w:t>Eénmalige aankoop</w:t>
                </w:r>
              </w:p>
            </w:tc>
          </w:tr>
          <w:tr w:rsidR="005D72E6" w:rsidRPr="005D72E6" w14:paraId="67B13447" w14:textId="77777777" w:rsidTr="005D72E6">
            <w:trPr>
              <w:trHeight w:val="601"/>
            </w:trPr>
            <w:tc>
              <w:tcPr>
                <w:tcW w:w="7371" w:type="dxa"/>
                <w:shd w:val="clear" w:color="auto" w:fill="auto"/>
              </w:tcPr>
              <w:p w14:paraId="41651991" w14:textId="3D69CB6D" w:rsidR="005D72E6" w:rsidRPr="005D72E6" w:rsidRDefault="005D72E6" w:rsidP="005D72E6">
                <w:pPr>
                  <w:spacing w:after="0" w:line="240" w:lineRule="auto"/>
                  <w:rPr>
                    <w:lang w:val="nl-NL" w:eastAsia="nl-NL"/>
                  </w:rPr>
                </w:pPr>
                <w:r w:rsidRPr="005D72E6">
                  <w:rPr>
                    <w:lang w:val="nl-NL" w:eastAsia="nl-NL"/>
                  </w:rPr>
                  <w:t>Turnzak met logo van de school</w:t>
                </w:r>
              </w:p>
              <w:p w14:paraId="5E92A8FD" w14:textId="57A5E93D" w:rsidR="005D72E6" w:rsidRPr="005D72E6" w:rsidRDefault="005D72E6" w:rsidP="005D72E6">
                <w:pPr>
                  <w:spacing w:after="0" w:line="240" w:lineRule="auto"/>
                  <w:rPr>
                    <w:lang w:val="nl-NL" w:eastAsia="nl-NL"/>
                  </w:rPr>
                </w:pPr>
                <w:r w:rsidRPr="005D72E6">
                  <w:rPr>
                    <w:lang w:val="nl-NL" w:eastAsia="nl-NL"/>
                  </w:rPr>
                  <w:t>Gemakkelijke kledij dragen op de turndag, turnpantoffeltjes meebrengen van thuis, zwemspullen meebrengen in een eigen zwemzak.</w:t>
                </w:r>
              </w:p>
            </w:tc>
            <w:tc>
              <w:tcPr>
                <w:tcW w:w="2268" w:type="dxa"/>
                <w:shd w:val="clear" w:color="auto" w:fill="auto"/>
              </w:tcPr>
              <w:p w14:paraId="3B69DF88" w14:textId="08E150F5" w:rsidR="005D72E6" w:rsidRPr="005D72E6" w:rsidRDefault="008B20C4" w:rsidP="005D72E6">
                <w:pPr>
                  <w:spacing w:after="0" w:line="240" w:lineRule="auto"/>
                  <w:rPr>
                    <w:lang w:val="nl-NL" w:eastAsia="nl-NL"/>
                  </w:rPr>
                </w:pPr>
                <w:r>
                  <w:rPr>
                    <w:lang w:val="nl-NL" w:eastAsia="nl-NL"/>
                  </w:rPr>
                  <w:t>€ 6</w:t>
                </w:r>
              </w:p>
            </w:tc>
          </w:tr>
        </w:tbl>
        <w:p w14:paraId="7C5EEBE1" w14:textId="1A0F58DA" w:rsidR="005D72E6" w:rsidRPr="005D72E6" w:rsidRDefault="005D72E6" w:rsidP="005D72E6">
          <w:pPr>
            <w:spacing w:after="0" w:line="240" w:lineRule="auto"/>
            <w:rPr>
              <w:lang w:val="nl-NL" w:eastAsia="nl-NL"/>
            </w:rPr>
          </w:pPr>
        </w:p>
        <w:p w14:paraId="608BFFDC" w14:textId="77777777" w:rsidR="005D72E6" w:rsidRPr="005D72E6" w:rsidRDefault="005D72E6" w:rsidP="005D72E6">
          <w:pPr>
            <w:spacing w:after="0" w:line="240" w:lineRule="auto"/>
            <w:rPr>
              <w:lang w:val="nl-NL" w:eastAsia="nl-NL"/>
            </w:rPr>
          </w:pPr>
          <w:r w:rsidRPr="005D72E6">
            <w:rPr>
              <w:lang w:val="nl-NL" w:eastAsia="nl-NL"/>
            </w:rPr>
            <w:t>B.  LAGERE SCHOOL</w:t>
          </w:r>
        </w:p>
        <w:p w14:paraId="75E39520" w14:textId="77777777" w:rsidR="005D72E6" w:rsidRPr="005D72E6" w:rsidRDefault="005D72E6" w:rsidP="005D72E6">
          <w:pPr>
            <w:spacing w:after="0" w:line="240" w:lineRule="auto"/>
            <w:rPr>
              <w:lang w:val="nl-NL" w:eastAsia="nl-N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268"/>
          </w:tblGrid>
          <w:tr w:rsidR="005D72E6" w:rsidRPr="005D72E6" w14:paraId="485CF2BF" w14:textId="77777777" w:rsidTr="005D72E6">
            <w:tc>
              <w:tcPr>
                <w:tcW w:w="7371" w:type="dxa"/>
                <w:shd w:val="clear" w:color="auto" w:fill="D9D9D9" w:themeFill="background1" w:themeFillShade="D9"/>
              </w:tcPr>
              <w:p w14:paraId="36DCF6A5" w14:textId="77777777" w:rsidR="005D72E6" w:rsidRPr="005D72E6" w:rsidRDefault="005D72E6" w:rsidP="005D72E6">
                <w:pPr>
                  <w:spacing w:after="0" w:line="240" w:lineRule="auto"/>
                  <w:rPr>
                    <w:lang w:val="nl-NL" w:eastAsia="nl-NL"/>
                  </w:rPr>
                </w:pPr>
                <w:r w:rsidRPr="005D72E6">
                  <w:rPr>
                    <w:lang w:val="nl-NL" w:eastAsia="nl-NL"/>
                  </w:rPr>
                  <w:t>Verplichte activiteiten lager onderwijs</w:t>
                </w:r>
              </w:p>
            </w:tc>
            <w:tc>
              <w:tcPr>
                <w:tcW w:w="2268" w:type="dxa"/>
                <w:shd w:val="clear" w:color="auto" w:fill="auto"/>
              </w:tcPr>
              <w:p w14:paraId="55EEE1E5" w14:textId="77777777" w:rsidR="005D72E6" w:rsidRPr="005D72E6" w:rsidRDefault="005D72E6" w:rsidP="005D72E6">
                <w:pPr>
                  <w:spacing w:after="0" w:line="240" w:lineRule="auto"/>
                  <w:rPr>
                    <w:lang w:val="nl-NL" w:eastAsia="nl-NL"/>
                  </w:rPr>
                </w:pPr>
                <w:r w:rsidRPr="005D72E6">
                  <w:rPr>
                    <w:lang w:val="nl-NL" w:eastAsia="nl-NL"/>
                  </w:rPr>
                  <w:t>Prijs per schooljaar</w:t>
                </w:r>
              </w:p>
            </w:tc>
          </w:tr>
          <w:tr w:rsidR="005D72E6" w:rsidRPr="005D72E6" w14:paraId="0E614300" w14:textId="77777777" w:rsidTr="005D72E6">
            <w:trPr>
              <w:trHeight w:val="575"/>
            </w:trPr>
            <w:tc>
              <w:tcPr>
                <w:tcW w:w="7371" w:type="dxa"/>
                <w:shd w:val="clear" w:color="auto" w:fill="auto"/>
              </w:tcPr>
              <w:p w14:paraId="30D95A16" w14:textId="77777777" w:rsidR="005D72E6" w:rsidRPr="005D72E6" w:rsidRDefault="005D72E6" w:rsidP="005D72E6">
                <w:pPr>
                  <w:spacing w:after="0" w:line="240" w:lineRule="auto"/>
                  <w:rPr>
                    <w:lang w:val="nl-NL" w:eastAsia="nl-NL"/>
                  </w:rPr>
                </w:pPr>
                <w:r w:rsidRPr="005D72E6">
                  <w:rPr>
                    <w:lang w:val="nl-NL" w:eastAsia="nl-NL"/>
                  </w:rPr>
                  <w:t xml:space="preserve">Theater / film / schoolreis  / sportdagen en zwemmen  /  </w:t>
                </w:r>
              </w:p>
              <w:p w14:paraId="1D61C986" w14:textId="77777777" w:rsidR="005D72E6" w:rsidRPr="005D72E6" w:rsidRDefault="005D72E6" w:rsidP="005D72E6">
                <w:pPr>
                  <w:spacing w:after="0" w:line="240" w:lineRule="auto"/>
                  <w:rPr>
                    <w:lang w:val="nl-NL" w:eastAsia="nl-NL"/>
                  </w:rPr>
                </w:pPr>
                <w:r w:rsidRPr="005D72E6">
                  <w:rPr>
                    <w:lang w:val="nl-NL" w:eastAsia="nl-NL"/>
                  </w:rPr>
                  <w:t>Meersel-Dreef / uitstappen</w:t>
                </w:r>
              </w:p>
            </w:tc>
            <w:tc>
              <w:tcPr>
                <w:tcW w:w="2268" w:type="dxa"/>
                <w:shd w:val="clear" w:color="auto" w:fill="auto"/>
              </w:tcPr>
              <w:p w14:paraId="767550DD" w14:textId="77777777" w:rsidR="006246E1" w:rsidRDefault="006246E1" w:rsidP="005D72E6">
                <w:pPr>
                  <w:spacing w:after="0" w:line="240" w:lineRule="auto"/>
                  <w:rPr>
                    <w:lang w:val="nl-NL" w:eastAsia="nl-NL"/>
                  </w:rPr>
                </w:pPr>
                <w:r>
                  <w:rPr>
                    <w:lang w:val="nl-NL" w:eastAsia="nl-NL"/>
                  </w:rPr>
                  <w:t xml:space="preserve">Elk leerjaar: max. </w:t>
                </w:r>
              </w:p>
              <w:p w14:paraId="4B7CD0C0" w14:textId="5A9DE55F" w:rsidR="005D72E6" w:rsidRPr="005D72E6" w:rsidRDefault="006246E1" w:rsidP="005D72E6">
                <w:pPr>
                  <w:spacing w:after="0" w:line="240" w:lineRule="auto"/>
                  <w:rPr>
                    <w:lang w:val="nl-NL" w:eastAsia="nl-NL"/>
                  </w:rPr>
                </w:pPr>
                <w:r>
                  <w:rPr>
                    <w:lang w:val="nl-NL" w:eastAsia="nl-NL"/>
                  </w:rPr>
                  <w:t>€ 105</w:t>
                </w:r>
              </w:p>
            </w:tc>
          </w:tr>
        </w:tbl>
        <w:p w14:paraId="662B871D" w14:textId="6A453ED1" w:rsidR="005D72E6" w:rsidRPr="005D72E6" w:rsidRDefault="005D72E6" w:rsidP="005D72E6">
          <w:pPr>
            <w:tabs>
              <w:tab w:val="left" w:pos="1116"/>
              <w:tab w:val="left" w:pos="5613"/>
            </w:tabs>
            <w:spacing w:after="0" w:line="240" w:lineRule="auto"/>
            <w:rPr>
              <w:lang w:val="nl-NL" w:eastAsia="nl-NL"/>
            </w:rPr>
          </w:pPr>
          <w:r w:rsidRPr="005D72E6">
            <w:rPr>
              <w:lang w:val="nl-NL" w:eastAsia="nl-NL"/>
            </w:rPr>
            <w:tab/>
          </w:r>
          <w:r w:rsidRPr="005D72E6">
            <w:rPr>
              <w:lang w:val="nl-NL" w:eastAsia="nl-NL"/>
            </w:rPr>
            <w:tab/>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268"/>
          </w:tblGrid>
          <w:tr w:rsidR="005D72E6" w:rsidRPr="005D72E6" w14:paraId="7B5F9890" w14:textId="77777777" w:rsidTr="005D72E6">
            <w:tc>
              <w:tcPr>
                <w:tcW w:w="7371" w:type="dxa"/>
                <w:shd w:val="clear" w:color="auto" w:fill="D9D9D9" w:themeFill="background1" w:themeFillShade="D9"/>
              </w:tcPr>
              <w:p w14:paraId="2EEB4611" w14:textId="77777777" w:rsidR="005D72E6" w:rsidRPr="005D72E6" w:rsidRDefault="005D72E6" w:rsidP="005D72E6">
                <w:pPr>
                  <w:spacing w:after="0" w:line="240" w:lineRule="auto"/>
                  <w:rPr>
                    <w:lang w:val="nl-NL" w:eastAsia="nl-NL"/>
                  </w:rPr>
                </w:pPr>
                <w:r w:rsidRPr="005D72E6">
                  <w:rPr>
                    <w:lang w:val="nl-NL" w:eastAsia="nl-NL"/>
                  </w:rPr>
                  <w:t>Turn- en zwemgerief</w:t>
                </w:r>
              </w:p>
            </w:tc>
            <w:tc>
              <w:tcPr>
                <w:tcW w:w="2268" w:type="dxa"/>
                <w:shd w:val="clear" w:color="auto" w:fill="auto"/>
              </w:tcPr>
              <w:p w14:paraId="12EBCE8C" w14:textId="77777777" w:rsidR="005D72E6" w:rsidRPr="005D72E6" w:rsidRDefault="005D72E6" w:rsidP="005D72E6">
                <w:pPr>
                  <w:spacing w:after="0" w:line="240" w:lineRule="auto"/>
                  <w:rPr>
                    <w:lang w:val="nl-NL" w:eastAsia="nl-NL"/>
                  </w:rPr>
                </w:pPr>
                <w:r w:rsidRPr="005D72E6">
                  <w:rPr>
                    <w:lang w:val="nl-NL" w:eastAsia="nl-NL"/>
                  </w:rPr>
                  <w:t>Eénmalige aankoop</w:t>
                </w:r>
              </w:p>
            </w:tc>
          </w:tr>
          <w:tr w:rsidR="005D72E6" w:rsidRPr="005D72E6" w14:paraId="21C60837" w14:textId="77777777" w:rsidTr="005D72E6">
            <w:trPr>
              <w:trHeight w:val="601"/>
            </w:trPr>
            <w:tc>
              <w:tcPr>
                <w:tcW w:w="7371" w:type="dxa"/>
                <w:shd w:val="clear" w:color="auto" w:fill="auto"/>
              </w:tcPr>
              <w:p w14:paraId="1D6CC600" w14:textId="2AF8E298" w:rsidR="005D72E6" w:rsidRPr="005D72E6" w:rsidRDefault="00BA7BF3" w:rsidP="005D72E6">
                <w:pPr>
                  <w:spacing w:after="0" w:line="240" w:lineRule="auto"/>
                  <w:rPr>
                    <w:lang w:val="nl-NL" w:eastAsia="nl-NL"/>
                  </w:rPr>
                </w:pPr>
                <w:r>
                  <w:rPr>
                    <w:lang w:val="nl-NL" w:eastAsia="nl-NL"/>
                  </w:rPr>
                  <w:t>Rode t</w:t>
                </w:r>
                <w:r w:rsidR="005D72E6" w:rsidRPr="005D72E6">
                  <w:rPr>
                    <w:lang w:val="nl-NL" w:eastAsia="nl-NL"/>
                  </w:rPr>
                  <w:t>urnzak met logo van de school</w:t>
                </w:r>
              </w:p>
              <w:p w14:paraId="70F4A0E0" w14:textId="4220AE38" w:rsidR="005D72E6" w:rsidRDefault="00BA7BF3" w:rsidP="005D72E6">
                <w:pPr>
                  <w:spacing w:after="0" w:line="240" w:lineRule="auto"/>
                  <w:rPr>
                    <w:lang w:val="nl-NL" w:eastAsia="nl-NL"/>
                  </w:rPr>
                </w:pPr>
                <w:r>
                  <w:rPr>
                    <w:lang w:val="nl-NL" w:eastAsia="nl-NL"/>
                  </w:rPr>
                  <w:t>Blauwe z</w:t>
                </w:r>
                <w:r w:rsidR="005D72E6" w:rsidRPr="005D72E6">
                  <w:rPr>
                    <w:lang w:val="nl-NL" w:eastAsia="nl-NL"/>
                  </w:rPr>
                  <w:t>wemzak met logo</w:t>
                </w:r>
              </w:p>
              <w:p w14:paraId="7AC87F6B" w14:textId="4063ECA3" w:rsidR="00BA7BF3" w:rsidRPr="005D72E6" w:rsidRDefault="00BA7BF3" w:rsidP="005D72E6">
                <w:pPr>
                  <w:spacing w:after="0" w:line="240" w:lineRule="auto"/>
                  <w:rPr>
                    <w:lang w:val="nl-NL" w:eastAsia="nl-NL"/>
                  </w:rPr>
                </w:pPr>
                <w:r>
                  <w:rPr>
                    <w:lang w:val="nl-NL" w:eastAsia="nl-NL"/>
                  </w:rPr>
                  <w:t xml:space="preserve">Badmuts </w:t>
                </w:r>
              </w:p>
              <w:p w14:paraId="73CC9806" w14:textId="77777777" w:rsidR="005D72E6" w:rsidRPr="005D72E6" w:rsidRDefault="005D72E6" w:rsidP="005D72E6">
                <w:pPr>
                  <w:spacing w:after="0" w:line="240" w:lineRule="auto"/>
                  <w:rPr>
                    <w:lang w:val="nl-NL" w:eastAsia="nl-NL"/>
                  </w:rPr>
                </w:pPr>
                <w:r w:rsidRPr="005D72E6">
                  <w:rPr>
                    <w:lang w:val="nl-NL" w:eastAsia="nl-NL"/>
                  </w:rPr>
                  <w:t xml:space="preserve">Turnbroekje </w:t>
                </w:r>
              </w:p>
              <w:p w14:paraId="0AF118B1" w14:textId="10903C10" w:rsidR="005D72E6" w:rsidRPr="005D72E6" w:rsidRDefault="005D72E6" w:rsidP="005D72E6">
                <w:pPr>
                  <w:spacing w:after="0" w:line="240" w:lineRule="auto"/>
                  <w:rPr>
                    <w:lang w:val="nl-NL" w:eastAsia="nl-NL"/>
                  </w:rPr>
                </w:pPr>
                <w:r w:rsidRPr="005D72E6">
                  <w:rPr>
                    <w:lang w:val="nl-NL" w:eastAsia="nl-NL"/>
                  </w:rPr>
                  <w:t>T-Shirt</w:t>
                </w:r>
              </w:p>
            </w:tc>
            <w:tc>
              <w:tcPr>
                <w:tcW w:w="2268" w:type="dxa"/>
                <w:shd w:val="clear" w:color="auto" w:fill="auto"/>
              </w:tcPr>
              <w:p w14:paraId="5E4CF12D" w14:textId="0CE40B12" w:rsidR="005D72E6" w:rsidRPr="005D72E6" w:rsidRDefault="00BA7BF3" w:rsidP="005D72E6">
                <w:pPr>
                  <w:spacing w:after="0" w:line="240" w:lineRule="auto"/>
                  <w:rPr>
                    <w:lang w:val="nl-NL" w:eastAsia="nl-NL"/>
                  </w:rPr>
                </w:pPr>
                <w:r>
                  <w:rPr>
                    <w:lang w:val="nl-NL" w:eastAsia="nl-NL"/>
                  </w:rPr>
                  <w:t>€ 6</w:t>
                </w:r>
              </w:p>
              <w:p w14:paraId="48CD3200" w14:textId="03FBF9A9" w:rsidR="005D72E6" w:rsidRDefault="00BA7BF3" w:rsidP="005D72E6">
                <w:pPr>
                  <w:spacing w:after="0" w:line="240" w:lineRule="auto"/>
                  <w:rPr>
                    <w:lang w:val="nl-NL" w:eastAsia="nl-NL"/>
                  </w:rPr>
                </w:pPr>
                <w:r>
                  <w:rPr>
                    <w:lang w:val="nl-NL" w:eastAsia="nl-NL"/>
                  </w:rPr>
                  <w:t>€ 6</w:t>
                </w:r>
              </w:p>
              <w:p w14:paraId="74A5774C" w14:textId="4772B4D3" w:rsidR="00BA7BF3" w:rsidRPr="005D72E6" w:rsidRDefault="008B20C4" w:rsidP="005D72E6">
                <w:pPr>
                  <w:spacing w:after="0" w:line="240" w:lineRule="auto"/>
                  <w:rPr>
                    <w:lang w:val="nl-NL" w:eastAsia="nl-NL"/>
                  </w:rPr>
                </w:pPr>
                <w:r>
                  <w:rPr>
                    <w:lang w:val="nl-NL" w:eastAsia="nl-NL"/>
                  </w:rPr>
                  <w:t>€ 1,70</w:t>
                </w:r>
              </w:p>
              <w:p w14:paraId="0303FE00" w14:textId="0714CFDF" w:rsidR="005D72E6" w:rsidRPr="005D72E6" w:rsidRDefault="00BA7BF3" w:rsidP="005D72E6">
                <w:pPr>
                  <w:spacing w:after="0" w:line="240" w:lineRule="auto"/>
                  <w:rPr>
                    <w:lang w:val="nl-NL" w:eastAsia="nl-NL"/>
                  </w:rPr>
                </w:pPr>
                <w:r>
                  <w:rPr>
                    <w:lang w:val="nl-NL" w:eastAsia="nl-NL"/>
                  </w:rPr>
                  <w:t>€ 7</w:t>
                </w:r>
              </w:p>
              <w:p w14:paraId="4B33EADD" w14:textId="655D1443" w:rsidR="005D72E6" w:rsidRPr="005D72E6" w:rsidRDefault="00BA7BF3" w:rsidP="005D72E6">
                <w:pPr>
                  <w:spacing w:after="0" w:line="240" w:lineRule="auto"/>
                  <w:rPr>
                    <w:lang w:val="nl-NL" w:eastAsia="nl-NL"/>
                  </w:rPr>
                </w:pPr>
                <w:r>
                  <w:rPr>
                    <w:lang w:val="nl-NL" w:eastAsia="nl-NL"/>
                  </w:rPr>
                  <w:t>€ 8</w:t>
                </w:r>
              </w:p>
            </w:tc>
          </w:tr>
        </w:tbl>
        <w:p w14:paraId="4535EDFD" w14:textId="77777777" w:rsidR="005D72E6" w:rsidRPr="005D72E6" w:rsidRDefault="005D72E6" w:rsidP="005D72E6">
          <w:pPr>
            <w:spacing w:after="0" w:line="240" w:lineRule="auto"/>
            <w:rPr>
              <w:lang w:val="nl-NL" w:eastAsia="nl-N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268"/>
          </w:tblGrid>
          <w:tr w:rsidR="005D72E6" w:rsidRPr="005D72E6" w14:paraId="013ABA73" w14:textId="77777777" w:rsidTr="005D72E6">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F7CBBE" w14:textId="77777777" w:rsidR="005D72E6" w:rsidRPr="005D72E6" w:rsidRDefault="005D72E6" w:rsidP="005D72E6">
                <w:pPr>
                  <w:spacing w:after="0" w:line="240" w:lineRule="auto"/>
                  <w:rPr>
                    <w:lang w:val="nl-NL" w:eastAsia="nl-NL"/>
                  </w:rPr>
                </w:pPr>
                <w:r w:rsidRPr="005D72E6">
                  <w:rPr>
                    <w:lang w:val="nl-NL" w:eastAsia="nl-NL"/>
                  </w:rPr>
                  <w:t>Meerdaagse uitstappen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5000C7" w14:textId="77777777" w:rsidR="005D72E6" w:rsidRPr="005D72E6" w:rsidRDefault="005D72E6" w:rsidP="005D72E6">
                <w:pPr>
                  <w:spacing w:after="0" w:line="240" w:lineRule="auto"/>
                  <w:rPr>
                    <w:lang w:val="nl-NL" w:eastAsia="nl-NL"/>
                  </w:rPr>
                </w:pPr>
                <w:r w:rsidRPr="005D72E6">
                  <w:rPr>
                    <w:lang w:val="nl-NL" w:eastAsia="nl-NL"/>
                  </w:rPr>
                  <w:t>Maximaal</w:t>
                </w:r>
              </w:p>
            </w:tc>
          </w:tr>
          <w:tr w:rsidR="005D72E6" w:rsidRPr="005D72E6" w14:paraId="7D4FDE3C" w14:textId="77777777" w:rsidTr="005D72E6">
            <w:tc>
              <w:tcPr>
                <w:tcW w:w="7371" w:type="dxa"/>
                <w:tcBorders>
                  <w:top w:val="single" w:sz="4" w:space="0" w:color="auto"/>
                  <w:left w:val="single" w:sz="4" w:space="0" w:color="auto"/>
                  <w:bottom w:val="single" w:sz="4" w:space="0" w:color="auto"/>
                  <w:right w:val="single" w:sz="4" w:space="0" w:color="auto"/>
                </w:tcBorders>
                <w:shd w:val="clear" w:color="auto" w:fill="auto"/>
              </w:tcPr>
              <w:p w14:paraId="450F6D79" w14:textId="56379CD3" w:rsidR="005D72E6" w:rsidRPr="005D72E6" w:rsidRDefault="005D72E6" w:rsidP="005D72E6">
                <w:pPr>
                  <w:spacing w:after="0" w:line="240" w:lineRule="auto"/>
                  <w:rPr>
                    <w:lang w:val="nl-NL" w:eastAsia="nl-NL"/>
                  </w:rPr>
                </w:pPr>
                <w:r w:rsidRPr="005D72E6">
                  <w:rPr>
                    <w:lang w:val="nl-NL" w:eastAsia="nl-NL"/>
                  </w:rPr>
                  <w:t>Voor de volledige duur in het lager onderwijs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E78E6D" w14:textId="0C626178" w:rsidR="005D72E6" w:rsidRPr="005D72E6" w:rsidRDefault="006246E1" w:rsidP="005D72E6">
                <w:pPr>
                  <w:spacing w:after="0" w:line="240" w:lineRule="auto"/>
                  <w:rPr>
                    <w:lang w:val="nl-NL" w:eastAsia="nl-NL"/>
                  </w:rPr>
                </w:pPr>
                <w:r>
                  <w:rPr>
                    <w:lang w:val="nl-NL" w:eastAsia="nl-NL"/>
                  </w:rPr>
                  <w:t>€ 520</w:t>
                </w:r>
              </w:p>
            </w:tc>
          </w:tr>
        </w:tbl>
        <w:p w14:paraId="623E3BE0" w14:textId="77777777" w:rsidR="005D72E6" w:rsidRPr="005D72E6" w:rsidRDefault="005D72E6" w:rsidP="005D72E6">
          <w:pPr>
            <w:spacing w:after="0" w:line="240" w:lineRule="auto"/>
            <w:rPr>
              <w:lang w:val="nl-NL" w:eastAsia="nl-NL"/>
            </w:rPr>
          </w:pPr>
        </w:p>
        <w:p w14:paraId="3686FDA2" w14:textId="61017C0C" w:rsidR="005D72E6" w:rsidRPr="005D72E6" w:rsidRDefault="005D72E6" w:rsidP="005D72E6">
          <w:pPr>
            <w:spacing w:after="0" w:line="240" w:lineRule="auto"/>
            <w:rPr>
              <w:lang w:val="nl-NL" w:eastAsia="nl-NL"/>
            </w:rPr>
          </w:pPr>
          <w:r w:rsidRPr="005D72E6">
            <w:rPr>
              <w:lang w:val="nl-NL" w:eastAsia="nl-NL"/>
            </w:rPr>
            <w:t>Kosten buiten de maximumfactuur. Als je hier als ouder geen gebruik van wenst te maken, rekenen wij deze kosten niet aan.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268"/>
          </w:tblGrid>
          <w:tr w:rsidR="005D72E6" w:rsidRPr="005D72E6" w14:paraId="4AC670C5" w14:textId="77777777" w:rsidTr="005D72E6">
            <w:tc>
              <w:tcPr>
                <w:tcW w:w="7371" w:type="dxa"/>
                <w:shd w:val="clear" w:color="auto" w:fill="D9D9D9" w:themeFill="background1" w:themeFillShade="D9"/>
              </w:tcPr>
              <w:p w14:paraId="73BCF070" w14:textId="77777777" w:rsidR="005D72E6" w:rsidRPr="005D72E6" w:rsidRDefault="005D72E6" w:rsidP="005D72E6">
                <w:pPr>
                  <w:spacing w:after="0" w:line="240" w:lineRule="auto"/>
                  <w:rPr>
                    <w:lang w:val="nl-NL" w:eastAsia="nl-NL"/>
                  </w:rPr>
                </w:pPr>
                <w:r w:rsidRPr="005D72E6">
                  <w:rPr>
                    <w:lang w:val="nl-NL" w:eastAsia="nl-NL"/>
                  </w:rPr>
                  <w:t>Niet verplicht aanbod per klas</w:t>
                </w:r>
              </w:p>
            </w:tc>
            <w:tc>
              <w:tcPr>
                <w:tcW w:w="2268" w:type="dxa"/>
                <w:shd w:val="clear" w:color="auto" w:fill="auto"/>
              </w:tcPr>
              <w:p w14:paraId="3260E88E" w14:textId="77777777" w:rsidR="005D72E6" w:rsidRPr="005D72E6" w:rsidRDefault="005D72E6" w:rsidP="005D72E6">
                <w:pPr>
                  <w:spacing w:after="0" w:line="240" w:lineRule="auto"/>
                  <w:rPr>
                    <w:lang w:val="nl-NL" w:eastAsia="nl-NL"/>
                  </w:rPr>
                </w:pPr>
                <w:r w:rsidRPr="005D72E6">
                  <w:rPr>
                    <w:lang w:val="nl-NL" w:eastAsia="nl-NL"/>
                  </w:rPr>
                  <w:t>Prijs</w:t>
                </w:r>
              </w:p>
            </w:tc>
          </w:tr>
          <w:tr w:rsidR="005D72E6" w:rsidRPr="005D72E6" w14:paraId="1278269A" w14:textId="77777777" w:rsidTr="005D72E6">
            <w:tc>
              <w:tcPr>
                <w:tcW w:w="7371" w:type="dxa"/>
                <w:shd w:val="clear" w:color="auto" w:fill="auto"/>
              </w:tcPr>
              <w:p w14:paraId="36E1C629" w14:textId="77777777" w:rsidR="005D72E6" w:rsidRDefault="005D72E6" w:rsidP="00DA791B">
                <w:pPr>
                  <w:spacing w:after="0" w:line="240" w:lineRule="auto"/>
                  <w:rPr>
                    <w:lang w:val="nl-NL" w:eastAsia="nl-NL"/>
                  </w:rPr>
                </w:pPr>
                <w:r w:rsidRPr="005D72E6">
                  <w:rPr>
                    <w:lang w:val="nl-NL" w:eastAsia="nl-NL"/>
                  </w:rPr>
                  <w:t xml:space="preserve">Middagtoezicht als je </w:t>
                </w:r>
                <w:r w:rsidR="00DA791B">
                  <w:rPr>
                    <w:lang w:val="nl-NL" w:eastAsia="nl-NL"/>
                  </w:rPr>
                  <w:t>op school blijft tijdens de middagpauze</w:t>
                </w:r>
                <w:r w:rsidRPr="005D72E6">
                  <w:rPr>
                    <w:lang w:val="nl-NL" w:eastAsia="nl-NL"/>
                  </w:rPr>
                  <w:br/>
                  <w:t xml:space="preserve">We rekenen dit aan per periode: sep-dec:, jan- apr, mrt-jun. </w:t>
                </w:r>
                <w:r w:rsidRPr="005D72E6">
                  <w:rPr>
                    <w:lang w:val="nl-NL" w:eastAsia="nl-NL"/>
                  </w:rPr>
                  <w:br/>
                </w:r>
                <w:r w:rsidR="00DA791B">
                  <w:rPr>
                    <w:lang w:val="nl-NL" w:eastAsia="nl-NL"/>
                  </w:rPr>
                  <w:t xml:space="preserve">Als ouders bij </w:t>
                </w:r>
                <w:r w:rsidRPr="005D72E6">
                  <w:rPr>
                    <w:lang w:val="nl-NL" w:eastAsia="nl-NL"/>
                  </w:rPr>
                  <w:t xml:space="preserve">afwezigheden </w:t>
                </w:r>
                <w:r w:rsidR="00DA791B">
                  <w:rPr>
                    <w:lang w:val="nl-NL" w:eastAsia="nl-NL"/>
                  </w:rPr>
                  <w:t>&gt;</w:t>
                </w:r>
                <w:r w:rsidR="00C54595">
                  <w:rPr>
                    <w:lang w:val="nl-NL" w:eastAsia="nl-NL"/>
                  </w:rPr>
                  <w:t xml:space="preserve"> 10 schooldagen</w:t>
                </w:r>
                <w:r w:rsidRPr="005D72E6">
                  <w:rPr>
                    <w:lang w:val="nl-NL" w:eastAsia="nl-NL"/>
                  </w:rPr>
                  <w:t xml:space="preserve"> </w:t>
                </w:r>
                <w:r w:rsidR="00DA791B">
                  <w:rPr>
                    <w:lang w:val="nl-NL" w:eastAsia="nl-NL"/>
                  </w:rPr>
                  <w:t xml:space="preserve">een melding doen </w:t>
                </w:r>
                <w:r w:rsidRPr="005D72E6">
                  <w:rPr>
                    <w:lang w:val="nl-NL" w:eastAsia="nl-NL"/>
                  </w:rPr>
                  <w:t xml:space="preserve">op het secretariaat </w:t>
                </w:r>
                <w:r w:rsidR="00DA791B">
                  <w:rPr>
                    <w:lang w:val="nl-NL" w:eastAsia="nl-NL"/>
                  </w:rPr>
                  <w:t xml:space="preserve">rekenen we voor die periode geen onkosten aan. </w:t>
                </w:r>
              </w:p>
              <w:p w14:paraId="39E0FF99" w14:textId="3C016312" w:rsidR="00DA791B" w:rsidRPr="005D72E6" w:rsidRDefault="00DA791B" w:rsidP="00DA791B">
                <w:pPr>
                  <w:spacing w:after="0" w:line="240" w:lineRule="auto"/>
                  <w:rPr>
                    <w:lang w:val="nl-NL" w:eastAsia="nl-NL"/>
                  </w:rPr>
                </w:pPr>
                <w:r>
                  <w:rPr>
                    <w:lang w:val="nl-NL" w:eastAsia="nl-NL"/>
                  </w:rPr>
                  <w:t>Voor kinderen die in een vast systeem 1 of meerdere middagen niet op school blijven zullen de onkosten voor middagtoezicht ook minder zijn.</w:t>
                </w:r>
              </w:p>
            </w:tc>
            <w:tc>
              <w:tcPr>
                <w:tcW w:w="2268" w:type="dxa"/>
                <w:shd w:val="clear" w:color="auto" w:fill="auto"/>
              </w:tcPr>
              <w:p w14:paraId="07BA55BF" w14:textId="35273EA0" w:rsidR="005D72E6" w:rsidRPr="005D72E6" w:rsidRDefault="008B20C4" w:rsidP="005D72E6">
                <w:pPr>
                  <w:spacing w:after="0" w:line="240" w:lineRule="auto"/>
                  <w:rPr>
                    <w:lang w:val="nl-NL" w:eastAsia="nl-NL"/>
                  </w:rPr>
                </w:pPr>
                <w:r>
                  <w:rPr>
                    <w:lang w:val="nl-NL" w:eastAsia="nl-NL"/>
                  </w:rPr>
                  <w:t>€ 1,18</w:t>
                </w:r>
              </w:p>
            </w:tc>
          </w:tr>
          <w:tr w:rsidR="005D72E6" w:rsidRPr="005D72E6" w14:paraId="6E6E7306" w14:textId="77777777" w:rsidTr="005D72E6">
            <w:tc>
              <w:tcPr>
                <w:tcW w:w="7371" w:type="dxa"/>
                <w:shd w:val="clear" w:color="auto" w:fill="auto"/>
              </w:tcPr>
              <w:p w14:paraId="266DADD9" w14:textId="6AB82DDD" w:rsidR="005D72E6" w:rsidRPr="005D72E6" w:rsidRDefault="005D72E6" w:rsidP="005D72E6">
                <w:pPr>
                  <w:spacing w:after="0" w:line="240" w:lineRule="auto"/>
                  <w:rPr>
                    <w:lang w:val="nl-NL" w:eastAsia="nl-NL"/>
                  </w:rPr>
                </w:pPr>
                <w:r w:rsidRPr="005D72E6">
                  <w:rPr>
                    <w:lang w:val="nl-NL" w:eastAsia="nl-NL"/>
                  </w:rPr>
                  <w:t>Lunchpakket = broodmaaltijd, per keer,  enkel in noodgevallen, komt op de rekening</w:t>
                </w:r>
              </w:p>
            </w:tc>
            <w:tc>
              <w:tcPr>
                <w:tcW w:w="2268" w:type="dxa"/>
                <w:shd w:val="clear" w:color="auto" w:fill="auto"/>
              </w:tcPr>
              <w:p w14:paraId="58B337BF" w14:textId="77777777" w:rsidR="005D72E6" w:rsidRPr="005D72E6" w:rsidRDefault="005D72E6" w:rsidP="005D72E6">
                <w:pPr>
                  <w:spacing w:after="0" w:line="240" w:lineRule="auto"/>
                  <w:rPr>
                    <w:lang w:val="nl-NL" w:eastAsia="nl-NL"/>
                  </w:rPr>
                </w:pPr>
                <w:r w:rsidRPr="005D72E6">
                  <w:rPr>
                    <w:lang w:val="nl-NL" w:eastAsia="nl-NL"/>
                  </w:rPr>
                  <w:t>€ 3</w:t>
                </w:r>
              </w:p>
            </w:tc>
          </w:tr>
          <w:tr w:rsidR="005D72E6" w:rsidRPr="005D72E6" w14:paraId="18318D3C" w14:textId="77777777" w:rsidTr="005D72E6">
            <w:tc>
              <w:tcPr>
                <w:tcW w:w="7371" w:type="dxa"/>
                <w:shd w:val="clear" w:color="auto" w:fill="auto"/>
              </w:tcPr>
              <w:p w14:paraId="15888E70" w14:textId="77777777" w:rsidR="008B20C4" w:rsidRDefault="008B20C4" w:rsidP="005D72E6">
                <w:pPr>
                  <w:spacing w:after="0" w:line="240" w:lineRule="auto"/>
                  <w:rPr>
                    <w:lang w:val="nl-NL" w:eastAsia="nl-NL"/>
                  </w:rPr>
                </w:pPr>
                <w:r>
                  <w:rPr>
                    <w:lang w:val="nl-NL" w:eastAsia="nl-NL"/>
                  </w:rPr>
                  <w:t>Internaat Klein Seminarie – voor de lagere school : € 320 kostgeld +</w:t>
                </w:r>
                <w:bookmarkStart w:id="66" w:name="_GoBack"/>
                <w:bookmarkEnd w:id="66"/>
                <w:r>
                  <w:rPr>
                    <w:lang w:val="nl-NL" w:eastAsia="nl-NL"/>
                  </w:rPr>
                  <w:t xml:space="preserve"> € 13 voor deelname aan activiteiten op woensdagnamiddag.</w:t>
                </w:r>
              </w:p>
              <w:p w14:paraId="1E3FA8D0" w14:textId="1335143E" w:rsidR="005D72E6" w:rsidRPr="005D72E6" w:rsidRDefault="008B20C4" w:rsidP="005D72E6">
                <w:pPr>
                  <w:spacing w:after="0" w:line="240" w:lineRule="auto"/>
                  <w:rPr>
                    <w:lang w:val="nl-NL" w:eastAsia="nl-NL"/>
                  </w:rPr>
                </w:pPr>
                <w:r w:rsidRPr="005D72E6">
                  <w:rPr>
                    <w:lang w:val="nl-NL" w:eastAsia="nl-NL"/>
                  </w:rPr>
                  <w:t>F</w:t>
                </w:r>
                <w:r w:rsidR="005D72E6" w:rsidRPr="005D72E6">
                  <w:rPr>
                    <w:lang w:val="nl-NL" w:eastAsia="nl-NL"/>
                  </w:rPr>
                  <w:t>iscaal aftrekbaar</w:t>
                </w:r>
              </w:p>
            </w:tc>
            <w:tc>
              <w:tcPr>
                <w:tcW w:w="2268" w:type="dxa"/>
                <w:shd w:val="clear" w:color="auto" w:fill="auto"/>
              </w:tcPr>
              <w:p w14:paraId="0B3C0251" w14:textId="047D16CD" w:rsidR="005D72E6" w:rsidRPr="005D72E6" w:rsidRDefault="008B20C4" w:rsidP="005D72E6">
                <w:pPr>
                  <w:spacing w:after="0" w:line="240" w:lineRule="auto"/>
                  <w:rPr>
                    <w:lang w:val="nl-NL" w:eastAsia="nl-NL"/>
                  </w:rPr>
                </w:pPr>
                <w:r>
                  <w:rPr>
                    <w:lang w:val="nl-NL" w:eastAsia="nl-NL"/>
                  </w:rPr>
                  <w:t>€ 333</w:t>
                </w:r>
              </w:p>
            </w:tc>
          </w:tr>
        </w:tbl>
        <w:p w14:paraId="4003E5ED" w14:textId="77777777" w:rsidR="005D72E6" w:rsidRPr="005D72E6" w:rsidRDefault="005D72E6" w:rsidP="005D72E6">
          <w:pPr>
            <w:spacing w:after="0" w:line="240" w:lineRule="auto"/>
            <w:rPr>
              <w:lang w:val="nl-NL" w:eastAsia="nl-NL"/>
            </w:rPr>
          </w:pPr>
        </w:p>
        <w:tbl>
          <w:tblPr>
            <w:tblpPr w:leftFromText="141" w:rightFromText="141"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2268"/>
          </w:tblGrid>
          <w:tr w:rsidR="005D72E6" w:rsidRPr="005D72E6" w14:paraId="45AF5348" w14:textId="77777777" w:rsidTr="005D72E6">
            <w:tc>
              <w:tcPr>
                <w:tcW w:w="7366" w:type="dxa"/>
                <w:shd w:val="clear" w:color="auto" w:fill="D9D9D9" w:themeFill="background1" w:themeFillShade="D9"/>
              </w:tcPr>
              <w:p w14:paraId="7098989A" w14:textId="77777777" w:rsidR="005D72E6" w:rsidRPr="005D72E6" w:rsidRDefault="005D72E6" w:rsidP="005D72E6">
                <w:pPr>
                  <w:spacing w:after="0" w:line="240" w:lineRule="auto"/>
                  <w:rPr>
                    <w:lang w:val="nl-NL" w:eastAsia="nl-NL"/>
                  </w:rPr>
                </w:pPr>
                <w:r w:rsidRPr="005D72E6">
                  <w:rPr>
                    <w:lang w:val="nl-NL" w:eastAsia="nl-NL"/>
                  </w:rPr>
                  <w:t>Aankoop fluo-jasje - allen</w:t>
                </w:r>
              </w:p>
            </w:tc>
            <w:tc>
              <w:tcPr>
                <w:tcW w:w="2268" w:type="dxa"/>
                <w:tcBorders>
                  <w:right w:val="single" w:sz="4" w:space="0" w:color="auto"/>
                </w:tcBorders>
                <w:shd w:val="clear" w:color="auto" w:fill="auto"/>
              </w:tcPr>
              <w:p w14:paraId="29232E2E" w14:textId="77777777" w:rsidR="005D72E6" w:rsidRPr="005D72E6" w:rsidRDefault="005D72E6" w:rsidP="005D72E6">
                <w:pPr>
                  <w:spacing w:after="0" w:line="240" w:lineRule="auto"/>
                  <w:jc w:val="center"/>
                  <w:rPr>
                    <w:lang w:val="nl-NL" w:eastAsia="nl-NL"/>
                  </w:rPr>
                </w:pPr>
              </w:p>
            </w:tc>
          </w:tr>
          <w:tr w:rsidR="005D72E6" w:rsidRPr="005D72E6" w14:paraId="39849067" w14:textId="77777777" w:rsidTr="005D72E6">
            <w:tc>
              <w:tcPr>
                <w:tcW w:w="7366" w:type="dxa"/>
                <w:shd w:val="clear" w:color="auto" w:fill="auto"/>
              </w:tcPr>
              <w:p w14:paraId="721AD050" w14:textId="01ABE1F1" w:rsidR="005D72E6" w:rsidRPr="005D72E6" w:rsidRDefault="005D72E6" w:rsidP="005D72E6">
                <w:pPr>
                  <w:spacing w:after="0" w:line="240" w:lineRule="auto"/>
                  <w:rPr>
                    <w:lang w:val="nl-NL" w:eastAsia="nl-NL"/>
                  </w:rPr>
                </w:pPr>
                <w:r w:rsidRPr="005D72E6">
                  <w:rPr>
                    <w:lang w:val="nl-NL" w:eastAsia="nl-NL"/>
                  </w:rPr>
                  <w:t>Het eerste jasje is gratis en wordt door de ouderraad betaald</w:t>
                </w:r>
                <w:r w:rsidRPr="005D72E6">
                  <w:rPr>
                    <w:lang w:val="nl-NL" w:eastAsia="nl-NL"/>
                  </w:rPr>
                  <w:br/>
                  <w:t>&gt; Te klein? Stuk? Versleten?  &gt; gratis omruilen!</w:t>
                </w:r>
                <w:r w:rsidRPr="005D72E6">
                  <w:rPr>
                    <w:lang w:val="nl-NL" w:eastAsia="nl-NL"/>
                  </w:rPr>
                  <w:br/>
                  <w:t>&gt; Verloren? &gt; een nieuw jasje kopen op het secretariaat!</w:t>
                </w:r>
              </w:p>
            </w:tc>
            <w:tc>
              <w:tcPr>
                <w:tcW w:w="2268" w:type="dxa"/>
                <w:tcBorders>
                  <w:right w:val="single" w:sz="4" w:space="0" w:color="auto"/>
                </w:tcBorders>
                <w:shd w:val="clear" w:color="auto" w:fill="auto"/>
              </w:tcPr>
              <w:p w14:paraId="09B68121" w14:textId="77777777" w:rsidR="005D72E6" w:rsidRPr="005D72E6" w:rsidRDefault="005D72E6" w:rsidP="005D72E6">
                <w:pPr>
                  <w:spacing w:after="0" w:line="240" w:lineRule="auto"/>
                  <w:rPr>
                    <w:lang w:val="nl-NL" w:eastAsia="nl-NL"/>
                  </w:rPr>
                </w:pPr>
                <w:r w:rsidRPr="005D72E6">
                  <w:rPr>
                    <w:lang w:val="nl-NL" w:eastAsia="nl-NL"/>
                  </w:rPr>
                  <w:t>€ 0</w:t>
                </w:r>
                <w:r w:rsidRPr="005D72E6">
                  <w:rPr>
                    <w:lang w:val="nl-NL" w:eastAsia="nl-NL"/>
                  </w:rPr>
                  <w:br/>
                  <w:t>€ 0</w:t>
                </w:r>
                <w:r w:rsidRPr="005D72E6">
                  <w:rPr>
                    <w:lang w:val="nl-NL" w:eastAsia="nl-NL"/>
                  </w:rPr>
                  <w:br/>
                  <w:t>€ 5</w:t>
                </w:r>
              </w:p>
            </w:tc>
          </w:tr>
        </w:tbl>
        <w:p w14:paraId="2DA488D9" w14:textId="77777777" w:rsidR="005D72E6" w:rsidRPr="005D72E6" w:rsidRDefault="005D72E6" w:rsidP="005D72E6">
          <w:pPr>
            <w:spacing w:after="0" w:line="240" w:lineRule="auto"/>
            <w:ind w:firstLine="709"/>
            <w:rPr>
              <w:lang w:val="nl-NL" w:eastAsia="nl-NL"/>
            </w:rPr>
          </w:pPr>
        </w:p>
        <w:p w14:paraId="2FCFC7A4" w14:textId="77777777" w:rsidR="00B1781C" w:rsidRPr="00B1781C" w:rsidRDefault="005D72E6" w:rsidP="00B1781C">
          <w:pPr>
            <w:spacing w:after="0" w:line="240" w:lineRule="auto"/>
            <w:rPr>
              <w:bCs/>
            </w:rPr>
          </w:pPr>
          <w:r w:rsidRPr="00B1781C">
            <w:rPr>
              <w:bCs/>
            </w:rPr>
            <w:t>De kinderbijslag heet nu het Groeipakket en bevat enkele nieuwe principes. De schooltoelage wordt nu schooltoeslag genoemd.</w:t>
          </w:r>
          <w:r w:rsidRPr="00B1781C">
            <w:rPr>
              <w:bCs/>
            </w:rPr>
            <w:br/>
            <w:t xml:space="preserve">Kijk voor alle info over financiële tegemoetkomingen op </w:t>
          </w:r>
          <w:hyperlink r:id="rId115" w:history="1">
            <w:r w:rsidRPr="00B1781C">
              <w:rPr>
                <w:bCs/>
              </w:rPr>
              <w:t>https://www.groeipakket.be/</w:t>
            </w:r>
          </w:hyperlink>
        </w:p>
        <w:p w14:paraId="785ACAA3" w14:textId="1A0AEA6B" w:rsidR="00F07370" w:rsidRDefault="008B20C4" w:rsidP="00B1781C">
          <w:pPr>
            <w:spacing w:after="0" w:line="240" w:lineRule="auto"/>
            <w:rPr>
              <w:lang w:val="nl-NL" w:eastAsia="nl-NL"/>
            </w:rPr>
          </w:pPr>
        </w:p>
      </w:sdtContent>
    </w:sdt>
    <w:p w14:paraId="4E34CC1C" w14:textId="0EEBA32E" w:rsidR="00A11E63" w:rsidRPr="00402988" w:rsidRDefault="00A11E63" w:rsidP="005D4F1E">
      <w:pPr>
        <w:pStyle w:val="Opsomming"/>
        <w:spacing w:before="200"/>
        <w:rPr>
          <w:b/>
          <w:lang w:val="nl-NL"/>
        </w:rPr>
      </w:pPr>
      <w:r w:rsidRPr="00402988">
        <w:rPr>
          <w:b/>
          <w:lang w:val="nl-NL"/>
        </w:rPr>
        <w:t>Verplichte activiteiten of materiaal</w:t>
      </w:r>
    </w:p>
    <w:sdt>
      <w:sdtPr>
        <w:rPr>
          <w:lang w:val="nl-NL" w:eastAsia="nl-NL"/>
        </w:rPr>
        <w:alias w:val="Vermeld hier de verplichte activiteit/materiaal"/>
        <w:tag w:val="Verplichte activiteit/materiaal"/>
        <w:id w:val="-814494431"/>
        <w:placeholder>
          <w:docPart w:val="DF161669BBF9456EBC541BE21396EFC5"/>
        </w:placeholder>
        <w15:color w:val="A8AF37"/>
      </w:sdtPr>
      <w:sdtEndPr/>
      <w:sdtContent>
        <w:p w14:paraId="29F14FE3" w14:textId="3B702658" w:rsidR="00A32BFF" w:rsidRPr="009C053F" w:rsidRDefault="00074C6F" w:rsidP="00B361D7">
          <w:pPr>
            <w:rPr>
              <w:b/>
            </w:rPr>
          </w:pPr>
          <w:r>
            <w:rPr>
              <w:b/>
            </w:rPr>
            <w:t>O</w:t>
          </w:r>
          <w:r w:rsidR="00A32BFF" w:rsidRPr="009C053F">
            <w:rPr>
              <w:b/>
            </w:rPr>
            <w:t>verzicht van de prijzen per verplichte activiteit of benodigd materiaal (niet noodzakelijk voor ontwikkelingsdoelen/eindtermen).</w:t>
          </w:r>
        </w:p>
        <w:p w14:paraId="284CBAA3" w14:textId="25D2102D" w:rsidR="00114ED9" w:rsidRPr="0092386B" w:rsidRDefault="00074C6F" w:rsidP="0092386B">
          <w:pPr>
            <w:spacing w:before="60"/>
            <w:rPr>
              <w:b/>
            </w:rPr>
          </w:pPr>
          <w:r>
            <w:rPr>
              <w:b/>
            </w:rPr>
            <w:t>M</w:t>
          </w:r>
          <w:r w:rsidR="00A32BFF" w:rsidRPr="009C053F">
            <w:rPr>
              <w:b/>
            </w:rPr>
            <w:t xml:space="preserve">aximum van </w:t>
          </w:r>
          <w:r w:rsidR="006246E1">
            <w:rPr>
              <w:b/>
            </w:rPr>
            <w:t>€ 55</w:t>
          </w:r>
          <w:r w:rsidR="00A32BFF" w:rsidRPr="00711591">
            <w:rPr>
              <w:b/>
            </w:rPr>
            <w:t xml:space="preserve"> voor</w:t>
          </w:r>
          <w:r>
            <w:rPr>
              <w:b/>
            </w:rPr>
            <w:t xml:space="preserve"> het kleuteronderwijs.</w:t>
          </w:r>
          <w:r>
            <w:rPr>
              <w:b/>
            </w:rPr>
            <w:br/>
            <w:t>M</w:t>
          </w:r>
          <w:r w:rsidR="006246E1">
            <w:rPr>
              <w:b/>
            </w:rPr>
            <w:t>aximum van € 105</w:t>
          </w:r>
          <w:r w:rsidR="00A32BFF" w:rsidRPr="00711591">
            <w:rPr>
              <w:b/>
            </w:rPr>
            <w:t xml:space="preserve"> voor</w:t>
          </w:r>
          <w:r w:rsidR="00A32BFF" w:rsidRPr="009C053F">
            <w:rPr>
              <w:b/>
            </w:rPr>
            <w:t xml:space="preserve"> het lager onderwijs.</w:t>
          </w:r>
        </w:p>
      </w:sdtContent>
    </w:sdt>
    <w:p w14:paraId="48131388" w14:textId="72D8328C" w:rsidR="00A11E63" w:rsidRPr="000D14DC" w:rsidRDefault="00B361D7" w:rsidP="0074475A">
      <w:pPr>
        <w:pStyle w:val="Opsomming"/>
        <w:spacing w:before="200"/>
        <w:rPr>
          <w:b/>
          <w:lang w:val="nl-NL"/>
        </w:rPr>
      </w:pPr>
      <w:r>
        <w:rPr>
          <w:b/>
          <w:lang w:val="nl-NL"/>
        </w:rPr>
        <w:t>Meer</w:t>
      </w:r>
      <w:r w:rsidR="00A11E63" w:rsidRPr="000D14DC">
        <w:rPr>
          <w:b/>
          <w:lang w:val="nl-NL"/>
        </w:rPr>
        <w:t>daagse uitstappen</w:t>
      </w:r>
    </w:p>
    <w:sdt>
      <w:sdtPr>
        <w:rPr>
          <w:lang w:val="nl-NL" w:eastAsia="nl-NL"/>
        </w:rPr>
        <w:alias w:val="Vermeld hier de meerdaagse uitstappen"/>
        <w:id w:val="683858447"/>
        <w:placeholder>
          <w:docPart w:val="A5842C705A2B4C7EBE1624E3F8A5DC28"/>
        </w:placeholder>
        <w15:color w:val="A8AF37"/>
      </w:sdtPr>
      <w:sdtEndPr/>
      <w:sdtContent>
        <w:p w14:paraId="14F2B4E3" w14:textId="26D98187" w:rsidR="004A0301" w:rsidRPr="00074C6F" w:rsidRDefault="00074C6F" w:rsidP="00074C6F">
          <w:r>
            <w:t>In de lagere school is de prijs v</w:t>
          </w:r>
          <w:r w:rsidR="00A32BFF" w:rsidRPr="00074C6F">
            <w:t>oor de meerdaag</w:t>
          </w:r>
          <w:r w:rsidR="006246E1">
            <w:t>se schooluitstappen maximum € 520</w:t>
          </w:r>
          <w:r w:rsidR="00A32BFF" w:rsidRPr="00074C6F">
            <w:t xml:space="preserve"> per kind voor de volledige duur van het lager onderwijs. </w:t>
          </w:r>
        </w:p>
      </w:sdtContent>
    </w:sdt>
    <w:p w14:paraId="4A720E28" w14:textId="6ED25546" w:rsidR="00A11E63" w:rsidRDefault="00A11E63" w:rsidP="00AD1483">
      <w:pPr>
        <w:pStyle w:val="Kop3"/>
      </w:pPr>
      <w:r w:rsidRPr="00AD1483">
        <w:t>Wijze van betaling</w:t>
      </w:r>
    </w:p>
    <w:sdt>
      <w:sdtPr>
        <w:rPr>
          <w:lang w:val="nl-NL" w:eastAsia="nl-NL"/>
        </w:rPr>
        <w:alias w:val="Vermeld hier info over facturatie"/>
        <w:tag w:val="Vermeld hier info over facturatie"/>
        <w:id w:val="674774655"/>
        <w:placeholder>
          <w:docPart w:val="EA46670D191D46038D8F4B411880AD77"/>
        </w:placeholder>
        <w15:color w:val="A8AF37"/>
      </w:sdtPr>
      <w:sdtEndPr/>
      <w:sdtContent>
        <w:p w14:paraId="53B25828" w14:textId="797E4F76" w:rsidR="0095555A" w:rsidRPr="00DC1044" w:rsidRDefault="00502A78" w:rsidP="002F63BF">
          <w:r>
            <w:t>Je krijgt drie</w:t>
          </w:r>
          <w:r w:rsidR="00924A33" w:rsidRPr="0095555A">
            <w:t xml:space="preserve"> maal per schooljaar een rekening via </w:t>
          </w:r>
          <w:r>
            <w:t>de schooltas van uw kind</w:t>
          </w:r>
          <w:r w:rsidR="00924A33" w:rsidRPr="0095555A">
            <w:t xml:space="preserve">. We verwachten dat die rekening op tijd en volledig wordt betaald. </w:t>
          </w:r>
          <w:r>
            <w:br/>
          </w:r>
          <w:r w:rsidR="00D77035" w:rsidRPr="0095555A">
            <w:rPr>
              <w:bCs/>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restbedrag verschuldigd, ongeacht de afspraken die ze met elkaar gemaakt hebben.</w:t>
          </w:r>
        </w:p>
      </w:sdtContent>
    </w:sdt>
    <w:p w14:paraId="5C139991" w14:textId="3851F0C1" w:rsidR="00A11E63" w:rsidRPr="00AD1483" w:rsidRDefault="00A11E63" w:rsidP="00AD1483">
      <w:pPr>
        <w:pStyle w:val="Kop3"/>
      </w:pPr>
      <w:r w:rsidRPr="00AD1483">
        <w:t xml:space="preserve">Bij wie </w:t>
      </w:r>
      <w:r w:rsidR="00220DDB">
        <w:t>kun</w:t>
      </w:r>
      <w:r w:rsidRPr="00AD1483">
        <w:t xml:space="preserve"> je terecht als je betalingsmoeilijkheden hebt?</w:t>
      </w:r>
    </w:p>
    <w:p w14:paraId="3A035222" w14:textId="77777777" w:rsidR="005D72E6" w:rsidRPr="005D72E6" w:rsidRDefault="005D72E6" w:rsidP="00B1781C">
      <w:pPr>
        <w:spacing w:after="0" w:line="240" w:lineRule="auto"/>
        <w:rPr>
          <w:lang w:val="nl-NL" w:eastAsia="nl-NL"/>
        </w:rPr>
      </w:pPr>
      <w:r w:rsidRPr="005D72E6">
        <w:rPr>
          <w:lang w:val="nl-NL" w:eastAsia="nl-NL"/>
        </w:rPr>
        <w:t xml:space="preserve">Indien je problemen ondervindt met het betalen van de schoolrekening, kun je contact opnemen met : </w:t>
      </w:r>
    </w:p>
    <w:p w14:paraId="2C72A8A3" w14:textId="77777777" w:rsidR="005D72E6" w:rsidRPr="005D72E6" w:rsidRDefault="005D72E6" w:rsidP="009B0DCD">
      <w:pPr>
        <w:pStyle w:val="Lijstalinea"/>
        <w:numPr>
          <w:ilvl w:val="0"/>
          <w:numId w:val="16"/>
        </w:numPr>
        <w:spacing w:after="0" w:line="240" w:lineRule="auto"/>
        <w:outlineLvl w:val="9"/>
        <w:rPr>
          <w:rFonts w:eastAsiaTheme="minorHAnsi" w:cstheme="minorBidi"/>
          <w:lang w:val="nl-NL" w:eastAsia="nl-NL"/>
        </w:rPr>
      </w:pPr>
      <w:r w:rsidRPr="005D72E6">
        <w:rPr>
          <w:rFonts w:eastAsiaTheme="minorHAnsi" w:cstheme="minorBidi"/>
          <w:lang w:val="nl-NL" w:eastAsia="nl-NL"/>
        </w:rPr>
        <w:t>de directie van de basisschool – Mevr. Hilde Embrechts</w:t>
      </w:r>
    </w:p>
    <w:p w14:paraId="45BC373A" w14:textId="26CE6507" w:rsidR="005D72E6" w:rsidRPr="005D72E6" w:rsidRDefault="005D72E6" w:rsidP="00B1781C">
      <w:pPr>
        <w:spacing w:after="0" w:line="240" w:lineRule="auto"/>
        <w:ind w:left="360" w:hanging="360"/>
        <w:rPr>
          <w:lang w:val="nl-NL" w:eastAsia="nl-NL"/>
        </w:rPr>
      </w:pPr>
      <w:r>
        <w:rPr>
          <w:lang w:val="nl-NL" w:eastAsia="nl-NL"/>
        </w:rPr>
        <w:t xml:space="preserve">            </w:t>
      </w:r>
      <w:r w:rsidRPr="005D72E6">
        <w:rPr>
          <w:lang w:val="nl-NL" w:eastAsia="nl-NL"/>
        </w:rPr>
        <w:t>03/340.40.45</w:t>
      </w:r>
      <w:r w:rsidR="00C54595">
        <w:rPr>
          <w:lang w:val="nl-NL" w:eastAsia="nl-NL"/>
        </w:rPr>
        <w:t xml:space="preserve"> -</w:t>
      </w:r>
      <w:hyperlink r:id="rId116" w:history="1">
        <w:r w:rsidR="00C54595" w:rsidRPr="004D6401">
          <w:rPr>
            <w:rStyle w:val="Hyperlink"/>
          </w:rPr>
          <w:t>hilde.embrechts@klein-seminarie.be</w:t>
        </w:r>
      </w:hyperlink>
    </w:p>
    <w:p w14:paraId="609F86E2" w14:textId="77777777" w:rsidR="005D72E6" w:rsidRPr="005D72E6" w:rsidRDefault="005D72E6" w:rsidP="009B0DCD">
      <w:pPr>
        <w:pStyle w:val="Lijstalinea"/>
        <w:numPr>
          <w:ilvl w:val="0"/>
          <w:numId w:val="16"/>
        </w:numPr>
        <w:spacing w:after="0" w:line="240" w:lineRule="auto"/>
        <w:outlineLvl w:val="9"/>
        <w:rPr>
          <w:rFonts w:eastAsiaTheme="minorHAnsi" w:cstheme="minorBidi"/>
          <w:lang w:val="nl-NL" w:eastAsia="nl-NL"/>
        </w:rPr>
      </w:pPr>
      <w:r w:rsidRPr="005D72E6">
        <w:rPr>
          <w:rFonts w:eastAsiaTheme="minorHAnsi" w:cstheme="minorBidi"/>
          <w:lang w:val="nl-NL" w:eastAsia="nl-NL"/>
        </w:rPr>
        <w:t xml:space="preserve">de financiële dienst - Mevr. Nathalie Van Ostaede </w:t>
      </w:r>
    </w:p>
    <w:p w14:paraId="63066BA2" w14:textId="68ED8333" w:rsidR="005D72E6" w:rsidRPr="005D72E6" w:rsidRDefault="00B1781C" w:rsidP="00B1781C">
      <w:pPr>
        <w:pStyle w:val="Lijstalinea"/>
        <w:numPr>
          <w:ilvl w:val="0"/>
          <w:numId w:val="0"/>
        </w:numPr>
        <w:spacing w:after="0" w:line="240" w:lineRule="auto"/>
        <w:ind w:left="360"/>
        <w:rPr>
          <w:rFonts w:eastAsiaTheme="minorHAnsi" w:cstheme="minorBidi"/>
          <w:lang w:val="nl-NL" w:eastAsia="nl-NL"/>
        </w:rPr>
      </w:pPr>
      <w:r>
        <w:rPr>
          <w:rFonts w:eastAsiaTheme="minorHAnsi" w:cstheme="minorBidi"/>
          <w:lang w:val="nl-NL" w:eastAsia="nl-NL"/>
        </w:rPr>
        <w:t xml:space="preserve">      </w:t>
      </w:r>
      <w:r w:rsidR="005D72E6" w:rsidRPr="005D72E6">
        <w:rPr>
          <w:rFonts w:eastAsiaTheme="minorHAnsi" w:cstheme="minorBidi"/>
          <w:lang w:val="nl-NL" w:eastAsia="nl-NL"/>
        </w:rPr>
        <w:t xml:space="preserve">03/340.40.40 - </w:t>
      </w:r>
      <w:hyperlink r:id="rId117" w:history="1">
        <w:r w:rsidR="005D72E6" w:rsidRPr="005D72E6">
          <w:rPr>
            <w:rFonts w:eastAsiaTheme="minorHAnsi" w:cstheme="minorBidi"/>
          </w:rPr>
          <w:t>nathalie.vanostaede@klein-seminarie.be</w:t>
        </w:r>
      </w:hyperlink>
    </w:p>
    <w:p w14:paraId="273293CD" w14:textId="77777777" w:rsidR="00B1781C" w:rsidRDefault="00B1781C" w:rsidP="00B1781C">
      <w:pPr>
        <w:spacing w:after="0" w:line="240" w:lineRule="auto"/>
        <w:rPr>
          <w:lang w:val="nl-NL" w:eastAsia="nl-NL"/>
        </w:rPr>
      </w:pPr>
    </w:p>
    <w:p w14:paraId="2FDD9DBC" w14:textId="3D595585" w:rsidR="00B1781C" w:rsidRPr="005D72E6" w:rsidRDefault="00B1781C" w:rsidP="00B1781C">
      <w:pPr>
        <w:spacing w:after="0" w:line="240" w:lineRule="auto"/>
        <w:rPr>
          <w:lang w:val="nl-NL" w:eastAsia="nl-NL"/>
        </w:rPr>
      </w:pPr>
      <w:r w:rsidRPr="005D72E6">
        <w:rPr>
          <w:lang w:val="nl-NL" w:eastAsia="nl-NL"/>
        </w:rPr>
        <w:t>Ondersteuning via onderstaande diensten behoort ook tot de mogelijkheden:</w:t>
      </w:r>
    </w:p>
    <w:p w14:paraId="63F8F9A1" w14:textId="77777777" w:rsidR="00B1781C" w:rsidRPr="005D72E6" w:rsidRDefault="00B1781C" w:rsidP="009B0DCD">
      <w:pPr>
        <w:pStyle w:val="Lijstalinea"/>
        <w:numPr>
          <w:ilvl w:val="0"/>
          <w:numId w:val="16"/>
        </w:numPr>
        <w:spacing w:after="0" w:line="240" w:lineRule="auto"/>
        <w:outlineLvl w:val="9"/>
        <w:rPr>
          <w:rFonts w:eastAsiaTheme="minorHAnsi" w:cstheme="minorBidi"/>
          <w:lang w:val="nl-NL" w:eastAsia="nl-NL"/>
        </w:rPr>
      </w:pPr>
      <w:r w:rsidRPr="005D72E6">
        <w:rPr>
          <w:rFonts w:eastAsiaTheme="minorHAnsi" w:cstheme="minorBidi"/>
          <w:lang w:val="nl-NL" w:eastAsia="nl-NL"/>
        </w:rPr>
        <w:t xml:space="preserve">OCMW – 03/340 16 00 of </w:t>
      </w:r>
    </w:p>
    <w:p w14:paraId="618D8880" w14:textId="77777777" w:rsidR="00B1781C" w:rsidRPr="005D72E6" w:rsidRDefault="008B20C4" w:rsidP="009B0DCD">
      <w:pPr>
        <w:pStyle w:val="Lijstalinea"/>
        <w:numPr>
          <w:ilvl w:val="0"/>
          <w:numId w:val="16"/>
        </w:numPr>
        <w:spacing w:after="0" w:line="240" w:lineRule="auto"/>
        <w:outlineLvl w:val="9"/>
        <w:rPr>
          <w:rFonts w:eastAsiaTheme="minorHAnsi" w:cstheme="minorBidi"/>
          <w:lang w:val="nl-NL" w:eastAsia="nl-NL"/>
        </w:rPr>
      </w:pPr>
      <w:hyperlink r:id="rId118" w:history="1">
        <w:r w:rsidR="00B1781C" w:rsidRPr="005D72E6">
          <w:rPr>
            <w:rFonts w:eastAsiaTheme="minorHAnsi" w:cstheme="minorBidi"/>
          </w:rPr>
          <w:t>socialedienst@hoogstraten.be</w:t>
        </w:r>
      </w:hyperlink>
    </w:p>
    <w:p w14:paraId="274ADD21" w14:textId="77777777" w:rsidR="00B1781C" w:rsidRDefault="00B1781C" w:rsidP="00B1781C">
      <w:pPr>
        <w:spacing w:after="0"/>
      </w:pPr>
    </w:p>
    <w:p w14:paraId="0C4873C8" w14:textId="49B3E044" w:rsidR="005D72E6" w:rsidRDefault="00B1781C" w:rsidP="00B1781C">
      <w:pPr>
        <w:spacing w:after="0"/>
      </w:pPr>
      <w:r>
        <w:t>We maken</w:t>
      </w:r>
      <w:r w:rsidR="005D72E6">
        <w:t xml:space="preserve"> </w:t>
      </w:r>
      <w:r>
        <w:t xml:space="preserve">bij betalingsproblemen </w:t>
      </w:r>
      <w:r w:rsidR="005D72E6">
        <w:t>afspraken over een aangepaste betalingswijze. We verzekeren een dis</w:t>
      </w:r>
      <w:r>
        <w:t>crete behandeling van je vraag.</w:t>
      </w:r>
    </w:p>
    <w:p w14:paraId="03931809" w14:textId="3903AE76" w:rsidR="00A11E63" w:rsidRDefault="00A11E63" w:rsidP="00A11E63">
      <w:r>
        <w:t xml:space="preserve">Indien we vaststellen dat de schoolrekening geheel of gedeeltelijk onbetaald blijft zonder dat er financiële problemen zijn of omdat de gemaakte afspraken niet worden nageleefd, </w:t>
      </w:r>
      <w:r w:rsidR="00B174C4">
        <w:t xml:space="preserve">zetten we </w:t>
      </w:r>
      <w:r>
        <w:t xml:space="preserve">verdere stappen. Ook dan zoeken we in eerste instantie in overleg naar een oplossing. Indien </w:t>
      </w:r>
      <w:r w:rsidR="00F758CA">
        <w:t>dat</w:t>
      </w:r>
      <w:r>
        <w:t xml:space="preserve"> niet mogelijk blijkt, kunnen we overgaan tot het versturen van een dwingende herinneringsbrief (aangetekende ingebrekestelling). Vanaf dat moment kunnen we maximaal de wettelijke intrestvoet aanrekenen op het verschuldigde bedrag.</w:t>
      </w:r>
    </w:p>
    <w:p w14:paraId="3D0DB204" w14:textId="4E3E4099" w:rsidR="00A11E63" w:rsidRPr="00AD1483" w:rsidRDefault="00A11E63" w:rsidP="00AD1483">
      <w:pPr>
        <w:pStyle w:val="Kop3"/>
      </w:pPr>
      <w:r w:rsidRPr="00AD1483">
        <w:t>Recupereren van kosten?</w:t>
      </w:r>
    </w:p>
    <w:p w14:paraId="51730564" w14:textId="0E5DEEE1" w:rsidR="00A11E63" w:rsidRDefault="00A11E63" w:rsidP="00A11E63">
      <w:r>
        <w:t>Wanneer je laattijdig hebt afgezegd voor een schoolactiviteit of als je kind op dat moment afwezig is, zullen we het deel van de kosten terugbetalen dat nog te recupereren is. Kosten die we al gemaakt hadden, kunnen we opnemen in de schoolrekening.</w:t>
      </w:r>
    </w:p>
    <w:p w14:paraId="0BC39D19" w14:textId="5191ACD5" w:rsidR="00EB1A84" w:rsidRDefault="00EB1A84" w:rsidP="00830045">
      <w:pPr>
        <w:rPr>
          <w:b/>
          <w:bCs/>
          <w:color w:val="A8AF37"/>
          <w:lang w:val="nl-NL" w:eastAsia="nl-NL"/>
        </w:rPr>
      </w:pPr>
    </w:p>
    <w:bookmarkStart w:id="67" w:name="_Participatie"/>
    <w:bookmarkStart w:id="68" w:name="_Ref60913681"/>
    <w:bookmarkStart w:id="69" w:name="_Ref66443733"/>
    <w:bookmarkEnd w:id="67"/>
    <w:p w14:paraId="14C3138A" w14:textId="3FE3782D" w:rsidR="00BA4E65" w:rsidRPr="003A2782" w:rsidRDefault="00BA4E65" w:rsidP="00BA4E65">
      <w:pPr>
        <w:jc w:val="right"/>
        <w:rPr>
          <w:i/>
          <w:iCs/>
          <w:color w:val="AE2081"/>
          <w:sz w:val="18"/>
          <w:szCs w:val="18"/>
        </w:rPr>
      </w:pPr>
      <w:r w:rsidRPr="003A2782">
        <w:rPr>
          <w:i/>
          <w:iCs/>
          <w:color w:val="AE2081"/>
          <w:sz w:val="18"/>
          <w:szCs w:val="18"/>
        </w:rPr>
        <w:fldChar w:fldCharType="begin"/>
      </w:r>
      <w:r w:rsidRPr="003A2782">
        <w:rPr>
          <w:i/>
          <w:iCs/>
          <w:color w:val="AE2081"/>
          <w:sz w:val="18"/>
          <w:szCs w:val="18"/>
        </w:rPr>
        <w:instrText xml:space="preserve"> HYPERLINK  \l "Start" </w:instrText>
      </w:r>
      <w:r w:rsidRPr="003A2782">
        <w:rPr>
          <w:i/>
          <w:iCs/>
          <w:color w:val="AE2081"/>
          <w:sz w:val="18"/>
          <w:szCs w:val="18"/>
        </w:rPr>
        <w:fldChar w:fldCharType="separate"/>
      </w:r>
      <w:r w:rsidRPr="003A2782">
        <w:rPr>
          <w:rStyle w:val="Hyperlink"/>
          <w:i/>
          <w:iCs/>
          <w:color w:val="AE2081"/>
          <w:sz w:val="18"/>
          <w:szCs w:val="18"/>
        </w:rPr>
        <w:t>Terug naar overzicht</w:t>
      </w:r>
      <w:r w:rsidRPr="003A2782">
        <w:rPr>
          <w:i/>
          <w:iCs/>
          <w:color w:val="AE2081"/>
          <w:sz w:val="18"/>
          <w:szCs w:val="18"/>
        </w:rPr>
        <w:fldChar w:fldCharType="end"/>
      </w:r>
      <w:r w:rsidRPr="003A2782">
        <w:rPr>
          <w:i/>
          <w:iCs/>
          <w:color w:val="AE2081"/>
          <w:sz w:val="18"/>
          <w:szCs w:val="18"/>
          <w:u w:val="single"/>
        </w:rPr>
        <w:fldChar w:fldCharType="begin"/>
      </w:r>
      <w:r w:rsidRPr="003A2782">
        <w:rPr>
          <w:i/>
          <w:iCs/>
          <w:color w:val="AE2081"/>
          <w:sz w:val="18"/>
          <w:szCs w:val="18"/>
          <w:u w:val="single"/>
        </w:rPr>
        <w:instrText xml:space="preserve"> REF _Ref66445275 \h  \* MERGEFORMAT </w:instrText>
      </w:r>
      <w:r w:rsidRPr="003A2782">
        <w:rPr>
          <w:i/>
          <w:iCs/>
          <w:color w:val="AE2081"/>
          <w:sz w:val="18"/>
          <w:szCs w:val="18"/>
          <w:u w:val="single"/>
        </w:rPr>
      </w:r>
      <w:r w:rsidRPr="003A2782">
        <w:rPr>
          <w:i/>
          <w:iCs/>
          <w:color w:val="AE2081"/>
          <w:sz w:val="18"/>
          <w:szCs w:val="18"/>
          <w:u w:val="single"/>
        </w:rPr>
        <w:fldChar w:fldCharType="end"/>
      </w:r>
    </w:p>
    <w:p w14:paraId="2E0DF8A4" w14:textId="0EC7743D" w:rsidR="00A11E63" w:rsidRPr="00E518F8" w:rsidRDefault="00BA4E65" w:rsidP="003210FB">
      <w:pPr>
        <w:pStyle w:val="Kop2"/>
        <w:shd w:val="clear" w:color="auto" w:fill="AE2081"/>
        <w:rPr>
          <w:color w:val="FFFFFF" w:themeColor="background1"/>
        </w:rPr>
      </w:pPr>
      <w:bookmarkStart w:id="70" w:name="_Ref70082472"/>
      <w:r>
        <w:rPr>
          <w:bCs/>
          <w:noProof/>
          <w:color w:val="FFFFFF" w:themeColor="background1"/>
          <w:lang w:eastAsia="nl-BE"/>
        </w:rPr>
        <w:lastRenderedPageBreak/>
        <w:drawing>
          <wp:anchor distT="0" distB="0" distL="114300" distR="114300" simplePos="0" relativeHeight="251678763" behindDoc="0" locked="0" layoutInCell="1" allowOverlap="1" wp14:anchorId="51A0C73A" wp14:editId="670F4957">
            <wp:simplePos x="0" y="0"/>
            <wp:positionH relativeFrom="column">
              <wp:posOffset>-790575</wp:posOffset>
            </wp:positionH>
            <wp:positionV relativeFrom="paragraph">
              <wp:posOffset>255617</wp:posOffset>
            </wp:positionV>
            <wp:extent cx="628650" cy="628650"/>
            <wp:effectExtent l="0" t="0" r="0" b="0"/>
            <wp:wrapThrough wrapText="bothSides">
              <wp:wrapPolygon edited="0">
                <wp:start x="1309" y="2618"/>
                <wp:lineTo x="655" y="7200"/>
                <wp:lineTo x="655" y="10473"/>
                <wp:lineTo x="2618" y="15055"/>
                <wp:lineTo x="15055" y="17673"/>
                <wp:lineTo x="18327" y="17673"/>
                <wp:lineTo x="20291" y="14400"/>
                <wp:lineTo x="20945" y="7855"/>
                <wp:lineTo x="19636" y="5891"/>
                <wp:lineTo x="13091" y="2618"/>
                <wp:lineTo x="1309" y="2618"/>
              </wp:wrapPolygon>
            </wp:wrapThrough>
            <wp:docPr id="46" name="Graphic 46" descr="Chat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atten silhouet"/>
                    <pic:cNvPicPr/>
                  </pic:nvPicPr>
                  <pic:blipFill>
                    <a:blip r:embed="rId11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0"/>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Participatie</w:t>
      </w:r>
      <w:bookmarkEnd w:id="68"/>
      <w:bookmarkEnd w:id="69"/>
      <w:bookmarkEnd w:id="70"/>
    </w:p>
    <w:p w14:paraId="69087561" w14:textId="6A2F0919" w:rsidR="00A11E63" w:rsidRPr="004B171E" w:rsidRDefault="00A11E63" w:rsidP="004B171E">
      <w:pPr>
        <w:pStyle w:val="Kop3"/>
      </w:pPr>
      <w:r w:rsidRPr="004B171E">
        <w:t>Schoolraad</w:t>
      </w:r>
    </w:p>
    <w:p w14:paraId="048C0739" w14:textId="34D1826E" w:rsidR="00A11E63" w:rsidRDefault="00A11E63" w:rsidP="000E75E5">
      <w:pPr>
        <w:rPr>
          <w:lang w:val="nl-NL" w:eastAsia="nl-NL"/>
        </w:rPr>
      </w:pPr>
      <w:r>
        <w:rPr>
          <w:lang w:val="nl-NL" w:eastAsia="nl-NL"/>
        </w:rPr>
        <w:t>De schoolraad</w:t>
      </w:r>
      <w:r w:rsidRPr="000823BD">
        <w:rPr>
          <w:lang w:val="nl-NL" w:eastAsia="nl-NL"/>
        </w:rPr>
        <w:t xml:space="preserve"> </w:t>
      </w:r>
      <w:r>
        <w:rPr>
          <w:lang w:val="nl-NL" w:eastAsia="nl-NL"/>
        </w:rPr>
        <w:t>is een formeel participatieorgaan. Ze bestaat uit vertegenwoordigers van:</w:t>
      </w:r>
    </w:p>
    <w:p w14:paraId="0AFDC84A" w14:textId="7507B0F5" w:rsidR="00A11E63" w:rsidRPr="001A6B4C" w:rsidRDefault="006C7C65" w:rsidP="000E75E5">
      <w:pPr>
        <w:pStyle w:val="Opsomming"/>
        <w:rPr>
          <w:lang w:val="nl-NL"/>
        </w:rPr>
      </w:pPr>
      <w:r>
        <w:rPr>
          <w:lang w:val="nl-NL"/>
        </w:rPr>
        <w:t>o</w:t>
      </w:r>
      <w:r w:rsidR="00A11E63" w:rsidRPr="001A6B4C">
        <w:rPr>
          <w:lang w:val="nl-NL"/>
        </w:rPr>
        <w:t>uders</w:t>
      </w:r>
    </w:p>
    <w:p w14:paraId="44F9634C" w14:textId="678F9221" w:rsidR="00A11E63" w:rsidRPr="001A6B4C" w:rsidRDefault="006C7C65" w:rsidP="000E75E5">
      <w:pPr>
        <w:pStyle w:val="Opsomming"/>
        <w:rPr>
          <w:lang w:val="nl-NL"/>
        </w:rPr>
      </w:pPr>
      <w:r>
        <w:rPr>
          <w:lang w:val="nl-NL"/>
        </w:rPr>
        <w:t>p</w:t>
      </w:r>
      <w:r w:rsidR="00A11E63" w:rsidRPr="001A6B4C">
        <w:rPr>
          <w:lang w:val="nl-NL"/>
        </w:rPr>
        <w:t>ersoneel</w:t>
      </w:r>
    </w:p>
    <w:p w14:paraId="2E633F17" w14:textId="19E99362" w:rsidR="00A11E63" w:rsidRDefault="00A11E63" w:rsidP="000E75E5">
      <w:pPr>
        <w:pStyle w:val="Opsomming"/>
        <w:rPr>
          <w:lang w:val="nl-NL"/>
        </w:rPr>
      </w:pPr>
      <w:r>
        <w:rPr>
          <w:lang w:val="nl-NL"/>
        </w:rPr>
        <w:t xml:space="preserve">de </w:t>
      </w:r>
      <w:r w:rsidRPr="001A6B4C">
        <w:rPr>
          <w:lang w:val="nl-NL"/>
        </w:rPr>
        <w:t>lokale gemeenschap</w:t>
      </w:r>
    </w:p>
    <w:p w14:paraId="30781F16" w14:textId="7100DAA3" w:rsidR="00A11E63" w:rsidRPr="00D3194F" w:rsidRDefault="00A11E63" w:rsidP="00A11E63">
      <w:pPr>
        <w:rPr>
          <w:lang w:val="nl-NL" w:eastAsia="nl-NL"/>
        </w:rPr>
      </w:pPr>
      <w:r>
        <w:rPr>
          <w:lang w:val="nl-NL" w:eastAsia="nl-NL"/>
        </w:rPr>
        <w:t xml:space="preserve">De schoolraad telt een gelijk aantal vertegenwoordigers per </w:t>
      </w:r>
      <w:r w:rsidR="00877722">
        <w:rPr>
          <w:lang w:val="nl-NL" w:eastAsia="nl-NL"/>
        </w:rPr>
        <w:t>geleding</w:t>
      </w:r>
      <w:r>
        <w:rPr>
          <w:lang w:val="nl-NL" w:eastAsia="nl-NL"/>
        </w:rPr>
        <w:t>.</w:t>
      </w:r>
    </w:p>
    <w:p w14:paraId="0B4D5EA5" w14:textId="37B33289" w:rsidR="00A11E63" w:rsidRDefault="00A11E63" w:rsidP="00A11E63">
      <w:pPr>
        <w:rPr>
          <w:lang w:val="nl-NL" w:eastAsia="nl-NL"/>
        </w:rPr>
      </w:pPr>
      <w:r>
        <w:rPr>
          <w:lang w:val="nl-NL" w:eastAsia="nl-NL"/>
        </w:rPr>
        <w:t xml:space="preserve">De schoolraad overlegt met het schoolbestuur. Ze kan het schoolbestuur ook schriftelijk adviseren. De schoolraad houdt je op de hoogte van haar standpunten en activiteiten en zal je in sommige gevallen ook </w:t>
      </w:r>
      <w:r w:rsidR="00BF3B2A">
        <w:rPr>
          <w:lang w:val="nl-NL" w:eastAsia="nl-NL"/>
        </w:rPr>
        <w:t>consulteren</w:t>
      </w:r>
      <w:r>
        <w:rPr>
          <w:lang w:val="nl-NL" w:eastAsia="nl-NL"/>
        </w:rPr>
        <w:t>.</w:t>
      </w:r>
    </w:p>
    <w:p w14:paraId="7004EFA5" w14:textId="564E44A6" w:rsidR="00C47A56" w:rsidRDefault="00A11E63" w:rsidP="00A11E63">
      <w:pPr>
        <w:rPr>
          <w:lang w:val="nl-NL" w:eastAsia="nl-NL"/>
        </w:rPr>
      </w:pPr>
      <w:r>
        <w:rPr>
          <w:lang w:val="nl-NL" w:eastAsia="nl-NL"/>
        </w:rPr>
        <w:t>De schoolraad</w:t>
      </w:r>
      <w:r w:rsidRPr="000823BD">
        <w:rPr>
          <w:lang w:val="nl-NL" w:eastAsia="nl-NL"/>
        </w:rPr>
        <w:t xml:space="preserve"> wordt </w:t>
      </w:r>
      <w:r>
        <w:rPr>
          <w:lang w:val="nl-NL" w:eastAsia="nl-NL"/>
        </w:rPr>
        <w:t xml:space="preserve">om de </w:t>
      </w:r>
      <w:r w:rsidR="00AC7AFF">
        <w:rPr>
          <w:lang w:val="nl-NL" w:eastAsia="nl-NL"/>
        </w:rPr>
        <w:t>4</w:t>
      </w:r>
      <w:r>
        <w:rPr>
          <w:lang w:val="nl-NL" w:eastAsia="nl-NL"/>
        </w:rPr>
        <w:t xml:space="preserve"> jaar opnieuw </w:t>
      </w:r>
      <w:r w:rsidRPr="000823BD">
        <w:rPr>
          <w:lang w:val="nl-NL" w:eastAsia="nl-NL"/>
        </w:rPr>
        <w:t>samengesteld.</w:t>
      </w:r>
    </w:p>
    <w:p w14:paraId="2683DBFC" w14:textId="77777777" w:rsidR="00A11E63" w:rsidRPr="004B171E" w:rsidRDefault="00A11E63" w:rsidP="004B171E">
      <w:pPr>
        <w:pStyle w:val="Kop3"/>
      </w:pPr>
      <w:r w:rsidRPr="004B171E">
        <w:t>Ouderraad</w:t>
      </w:r>
    </w:p>
    <w:p w14:paraId="2B9B1430" w14:textId="33BFE392" w:rsidR="00A11E63" w:rsidRDefault="00A11E63" w:rsidP="00A11E63">
      <w:r>
        <w:t>Ouders kunnen vertegenwoordigd worden in de ouderraad. Scholen moeten een ouderraad oprichten</w:t>
      </w:r>
      <w:r w:rsidRPr="000823BD">
        <w:t xml:space="preserve"> wanneer ten minste </w:t>
      </w:r>
      <w:r>
        <w:t>10</w:t>
      </w:r>
      <w:r w:rsidRPr="000823BD">
        <w:t xml:space="preserve"> </w:t>
      </w:r>
      <w:r>
        <w:t>procent</w:t>
      </w:r>
      <w:r w:rsidRPr="000823BD">
        <w:t xml:space="preserve"> van de ouders </w:t>
      </w:r>
      <w:r>
        <w:t xml:space="preserve">(minstens </w:t>
      </w:r>
      <w:r w:rsidR="00A478F4">
        <w:t>3</w:t>
      </w:r>
      <w:r>
        <w:t xml:space="preserve"> ouders) </w:t>
      </w:r>
      <w:r w:rsidRPr="000823BD">
        <w:t>erom vraagt</w:t>
      </w:r>
      <w:r>
        <w:t>.</w:t>
      </w:r>
    </w:p>
    <w:p w14:paraId="77622D68" w14:textId="36E2E5E7" w:rsidR="00A11E63" w:rsidRDefault="00A11E63" w:rsidP="00A11E63">
      <w:r>
        <w:t>De ouderraad kan op vraag van de schoolraad schriftelijk advies uitbrengen, maar ook uit eigen beweging het schoolbestuur adviseren.</w:t>
      </w:r>
      <w:r w:rsidRPr="00A85527">
        <w:t xml:space="preserve"> </w:t>
      </w:r>
      <w:r w:rsidR="00C54595">
        <w:t>De ouderraad houdt de ouders</w:t>
      </w:r>
      <w:r>
        <w:t xml:space="preserve"> op de hoogte van haar standpunten en activiteiten.</w:t>
      </w:r>
    </w:p>
    <w:p w14:paraId="0C74E2EC" w14:textId="17B82B25" w:rsidR="00A11E63" w:rsidRDefault="00A11E63" w:rsidP="00A11E63">
      <w:pPr>
        <w:rPr>
          <w:lang w:val="nl-NL" w:eastAsia="nl-NL"/>
        </w:rPr>
      </w:pPr>
      <w:r>
        <w:rPr>
          <w:lang w:val="nl-NL" w:eastAsia="nl-NL"/>
        </w:rPr>
        <w:t>De ouderraad</w:t>
      </w:r>
      <w:r w:rsidRPr="000823BD">
        <w:rPr>
          <w:lang w:val="nl-NL" w:eastAsia="nl-NL"/>
        </w:rPr>
        <w:t xml:space="preserve"> wordt </w:t>
      </w:r>
      <w:r>
        <w:rPr>
          <w:lang w:val="nl-NL" w:eastAsia="nl-NL"/>
        </w:rPr>
        <w:t xml:space="preserve">om de </w:t>
      </w:r>
      <w:r w:rsidR="00AC7AFF">
        <w:rPr>
          <w:lang w:val="nl-NL" w:eastAsia="nl-NL"/>
        </w:rPr>
        <w:t>4</w:t>
      </w:r>
      <w:r>
        <w:rPr>
          <w:lang w:val="nl-NL" w:eastAsia="nl-NL"/>
        </w:rPr>
        <w:t xml:space="preserve"> jaar opnieuw </w:t>
      </w:r>
      <w:r w:rsidRPr="000823BD">
        <w:rPr>
          <w:lang w:val="nl-NL" w:eastAsia="nl-NL"/>
        </w:rPr>
        <w:t>samengesteld</w:t>
      </w:r>
      <w:r>
        <w:rPr>
          <w:lang w:val="nl-NL" w:eastAsia="nl-NL"/>
        </w:rPr>
        <w:t>.</w:t>
      </w:r>
    </w:p>
    <w:sdt>
      <w:sdtPr>
        <w:rPr>
          <w:lang w:val="nl-NL" w:eastAsia="nl-NL"/>
        </w:rPr>
        <w:alias w:val="Vermeld hier info over de ouderraad"/>
        <w:tag w:val="Ouderraad"/>
        <w:id w:val="-812407931"/>
        <w:placeholder>
          <w:docPart w:val="15DF42574F194663BBCDE4191FAC7B57"/>
        </w:placeholder>
        <w15:color w:val="A8AF37"/>
      </w:sdtPr>
      <w:sdtEndPr>
        <w:rPr>
          <w:b/>
        </w:rPr>
      </w:sdtEndPr>
      <w:sdtContent>
        <w:p w14:paraId="0B0D3CD3" w14:textId="4019EE47" w:rsidR="003A0BE7" w:rsidRPr="00502A78" w:rsidRDefault="00C80482" w:rsidP="00502A78">
          <w:pPr>
            <w:rPr>
              <w:b/>
              <w:bCs/>
              <w:iCs/>
              <w:color w:val="A8AF37"/>
              <w:lang w:val="nl-NL" w:eastAsia="nl-NL"/>
            </w:rPr>
          </w:pPr>
          <w:r w:rsidRPr="00F67624">
            <w:rPr>
              <w:iCs/>
            </w:rPr>
            <w:t>De ouderraad bepaalt via h</w:t>
          </w:r>
          <w:r w:rsidR="00495DF8">
            <w:rPr>
              <w:iCs/>
            </w:rPr>
            <w:t xml:space="preserve">aar huishoudelijk reglement </w:t>
          </w:r>
          <w:r w:rsidRPr="00F67624">
            <w:rPr>
              <w:iCs/>
            </w:rPr>
            <w:t xml:space="preserve">de samenstelling voor de volgende periode van </w:t>
          </w:r>
          <w:r w:rsidR="00E836FD">
            <w:rPr>
              <w:iCs/>
            </w:rPr>
            <w:t>4</w:t>
          </w:r>
          <w:r w:rsidRPr="00F67624">
            <w:rPr>
              <w:iCs/>
            </w:rPr>
            <w:t xml:space="preserve"> </w:t>
          </w:r>
          <w:r w:rsidR="00502A78" w:rsidRPr="00502A78">
            <w:rPr>
              <w:bCs/>
              <w:iCs/>
              <w:color w:val="auto"/>
              <w:lang w:val="nl-NL" w:eastAsia="nl-NL"/>
            </w:rPr>
            <w:t>jaar.</w:t>
          </w:r>
        </w:p>
      </w:sdtContent>
    </w:sdt>
    <w:p w14:paraId="7F65B888" w14:textId="723D7B28" w:rsidR="006F6269" w:rsidRPr="003A2782" w:rsidRDefault="008B20C4" w:rsidP="00BA4E65">
      <w:pPr>
        <w:jc w:val="right"/>
        <w:rPr>
          <w:i/>
          <w:iCs/>
          <w:color w:val="AE2081"/>
          <w:sz w:val="18"/>
          <w:szCs w:val="18"/>
        </w:rPr>
      </w:pPr>
      <w:hyperlink w:anchor="Start" w:history="1">
        <w:r w:rsidR="00BA4E65" w:rsidRPr="003A2782">
          <w:rPr>
            <w:rStyle w:val="Hyperlink"/>
            <w:i/>
            <w:iCs/>
            <w:color w:val="AE2081"/>
            <w:sz w:val="18"/>
            <w:szCs w:val="18"/>
          </w:rPr>
          <w:t>Terug naar overzicht</w:t>
        </w:r>
      </w:hyperlink>
      <w:r w:rsidR="00BA4E65" w:rsidRPr="003A2782">
        <w:rPr>
          <w:i/>
          <w:iCs/>
          <w:color w:val="AE2081"/>
          <w:sz w:val="18"/>
          <w:szCs w:val="18"/>
          <w:u w:val="single"/>
        </w:rPr>
        <w:fldChar w:fldCharType="begin"/>
      </w:r>
      <w:r w:rsidR="00BA4E65" w:rsidRPr="003A2782">
        <w:rPr>
          <w:i/>
          <w:iCs/>
          <w:color w:val="AE2081"/>
          <w:sz w:val="18"/>
          <w:szCs w:val="18"/>
          <w:u w:val="single"/>
        </w:rPr>
        <w:instrText xml:space="preserve"> REF _Ref66445275 \h  \* MERGEFORMAT </w:instrText>
      </w:r>
      <w:r w:rsidR="00BA4E65" w:rsidRPr="003A2782">
        <w:rPr>
          <w:i/>
          <w:iCs/>
          <w:color w:val="AE2081"/>
          <w:sz w:val="18"/>
          <w:szCs w:val="18"/>
          <w:u w:val="single"/>
        </w:rPr>
      </w:r>
      <w:r w:rsidR="00BA4E65" w:rsidRPr="003A2782">
        <w:rPr>
          <w:i/>
          <w:iCs/>
          <w:color w:val="AE2081"/>
          <w:sz w:val="18"/>
          <w:szCs w:val="18"/>
          <w:u w:val="single"/>
        </w:rPr>
        <w:fldChar w:fldCharType="end"/>
      </w:r>
    </w:p>
    <w:p w14:paraId="51D56414" w14:textId="48B1675C" w:rsidR="00A11E63" w:rsidRPr="00E518F8" w:rsidRDefault="00BA4E65" w:rsidP="003210FB">
      <w:pPr>
        <w:pStyle w:val="Kop2"/>
        <w:shd w:val="clear" w:color="auto" w:fill="4CBCC5"/>
        <w:rPr>
          <w:color w:val="FFFFFF" w:themeColor="background1"/>
        </w:rPr>
      </w:pPr>
      <w:bookmarkStart w:id="71" w:name="_Gebruik_van_(sociale)"/>
      <w:bookmarkStart w:id="72" w:name="_Ref65505085"/>
      <w:bookmarkStart w:id="73" w:name="_Ref67665692"/>
      <w:bookmarkEnd w:id="71"/>
      <w:r>
        <w:rPr>
          <w:bCs/>
          <w:noProof/>
          <w:color w:val="FFFFFF" w:themeColor="background1"/>
          <w:sz w:val="10"/>
          <w:szCs w:val="10"/>
          <w:lang w:eastAsia="nl-BE"/>
        </w:rPr>
        <w:drawing>
          <wp:anchor distT="0" distB="0" distL="114300" distR="114300" simplePos="0" relativeHeight="251680811" behindDoc="0" locked="0" layoutInCell="1" allowOverlap="1" wp14:anchorId="3B8911E5" wp14:editId="6545CE74">
            <wp:simplePos x="0" y="0"/>
            <wp:positionH relativeFrom="column">
              <wp:posOffset>-756600</wp:posOffset>
            </wp:positionH>
            <wp:positionV relativeFrom="paragraph">
              <wp:posOffset>251341</wp:posOffset>
            </wp:positionV>
            <wp:extent cx="582930" cy="582930"/>
            <wp:effectExtent l="0" t="57150" r="0" b="83820"/>
            <wp:wrapThrough wrapText="bothSides">
              <wp:wrapPolygon edited="0">
                <wp:start x="2429" y="274"/>
                <wp:lineTo x="-951" y="3190"/>
                <wp:lineTo x="3342" y="13636"/>
                <wp:lineTo x="730" y="14709"/>
                <wp:lineTo x="2877" y="19933"/>
                <wp:lineTo x="13511" y="21668"/>
                <wp:lineTo x="15622" y="23090"/>
                <wp:lineTo x="18233" y="22016"/>
                <wp:lineTo x="17786" y="2358"/>
                <wp:lineTo x="12107" y="-2177"/>
                <wp:lineTo x="7000" y="-1604"/>
                <wp:lineTo x="2429" y="274"/>
              </wp:wrapPolygon>
            </wp:wrapThrough>
            <wp:docPr id="47" name="Graphic 47" descr="Onlinenetwer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Onlinenetwerk silhouet"/>
                    <pic:cNvPicPr/>
                  </pic:nvPicPr>
                  <pic:blipFill>
                    <a:blip r:embed="rId12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2"/>
                        </a:ext>
                      </a:extLst>
                    </a:blip>
                    <a:stretch>
                      <a:fillRect/>
                    </a:stretch>
                  </pic:blipFill>
                  <pic:spPr>
                    <a:xfrm rot="1340441">
                      <a:off x="0" y="0"/>
                      <a:ext cx="582930" cy="58293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 xml:space="preserve">Gebruik van </w:t>
      </w:r>
      <w:r w:rsidR="001D157F">
        <w:rPr>
          <w:color w:val="FFFFFF" w:themeColor="background1"/>
        </w:rPr>
        <w:t>(</w:t>
      </w:r>
      <w:r w:rsidR="00A11E63" w:rsidRPr="00E518F8">
        <w:rPr>
          <w:color w:val="FFFFFF" w:themeColor="background1"/>
        </w:rPr>
        <w:t>sociale</w:t>
      </w:r>
      <w:r w:rsidR="001D157F">
        <w:rPr>
          <w:color w:val="FFFFFF" w:themeColor="background1"/>
        </w:rPr>
        <w:t>)</w:t>
      </w:r>
      <w:r w:rsidR="00A11E63" w:rsidRPr="00E518F8">
        <w:rPr>
          <w:color w:val="FFFFFF" w:themeColor="background1"/>
        </w:rPr>
        <w:t xml:space="preserve"> media</w:t>
      </w:r>
      <w:bookmarkEnd w:id="72"/>
      <w:bookmarkEnd w:id="73"/>
    </w:p>
    <w:p w14:paraId="026D29D0" w14:textId="3BE2DFA4" w:rsidR="00A11E63" w:rsidRPr="00502A78" w:rsidRDefault="00A11E63" w:rsidP="00502A78">
      <w:r w:rsidRPr="00101DC2">
        <w:t xml:space="preserve">Wij respecteren de privacy van onze leerlingen, ouders en personeelsleden op </w:t>
      </w:r>
      <w:r w:rsidR="0032014B" w:rsidRPr="00101DC2">
        <w:t>(</w:t>
      </w:r>
      <w:r w:rsidRPr="00101DC2">
        <w:t>sociale</w:t>
      </w:r>
      <w:r w:rsidR="0032014B" w:rsidRPr="00101DC2">
        <w:t>)</w:t>
      </w:r>
      <w:r w:rsidRPr="00101DC2">
        <w:t xml:space="preserve"> media.</w:t>
      </w:r>
    </w:p>
    <w:p w14:paraId="71EE2A34" w14:textId="353E76B2" w:rsidR="001223BF" w:rsidRDefault="00A11E63" w:rsidP="00502A78">
      <w:r w:rsidRPr="00101DC2">
        <w:t xml:space="preserve">Neem je deel aan </w:t>
      </w:r>
      <w:r w:rsidR="00D5566E" w:rsidRPr="00101DC2">
        <w:t>(</w:t>
      </w:r>
      <w:r w:rsidRPr="00101DC2">
        <w:t>sociale</w:t>
      </w:r>
      <w:r w:rsidR="00D5566E" w:rsidRPr="00101DC2">
        <w:t>)</w:t>
      </w:r>
      <w:r w:rsidRPr="00101DC2">
        <w:t xml:space="preserve"> media van de school, dan verwachten we dat je </w:t>
      </w:r>
      <w:r w:rsidR="004B274A" w:rsidRPr="00101DC2">
        <w:t>ieders</w:t>
      </w:r>
      <w:r w:rsidR="00F51114">
        <w:t xml:space="preserve"> privacy respecteert. Ook verwachten we dat je je houdt aan de gedragsregels die wij samen met de participatieorganen op school hebben opgesteld.</w:t>
      </w:r>
    </w:p>
    <w:p w14:paraId="0F51C6AE" w14:textId="5F1BF3B2" w:rsidR="00F51114" w:rsidRPr="00F51114" w:rsidRDefault="008B20C4" w:rsidP="00F51114">
      <w:pPr>
        <w:jc w:val="right"/>
        <w:rPr>
          <w:i/>
          <w:iCs/>
          <w:color w:val="AE2081"/>
          <w:sz w:val="18"/>
          <w:szCs w:val="18"/>
        </w:rPr>
      </w:pPr>
      <w:hyperlink w:anchor="Start" w:history="1">
        <w:r w:rsidR="003A2782" w:rsidRPr="003A2782">
          <w:rPr>
            <w:rStyle w:val="Hyperlink"/>
            <w:i/>
            <w:iCs/>
            <w:color w:val="AE2081"/>
            <w:sz w:val="18"/>
            <w:szCs w:val="18"/>
          </w:rPr>
          <w:t>Terug naar overzicht</w:t>
        </w:r>
      </w:hyperlink>
      <w:r w:rsidR="003A2782" w:rsidRPr="003A2782">
        <w:rPr>
          <w:i/>
          <w:iCs/>
          <w:color w:val="AE2081"/>
          <w:sz w:val="18"/>
          <w:szCs w:val="18"/>
          <w:u w:val="single"/>
        </w:rPr>
        <w:fldChar w:fldCharType="begin"/>
      </w:r>
      <w:r w:rsidR="003A2782" w:rsidRPr="003A2782">
        <w:rPr>
          <w:i/>
          <w:iCs/>
          <w:color w:val="AE2081"/>
          <w:sz w:val="18"/>
          <w:szCs w:val="18"/>
          <w:u w:val="single"/>
        </w:rPr>
        <w:instrText xml:space="preserve"> REF _Ref66445275 \h  \* MERGEFORMAT </w:instrText>
      </w:r>
      <w:r w:rsidR="003A2782" w:rsidRPr="003A2782">
        <w:rPr>
          <w:i/>
          <w:iCs/>
          <w:color w:val="AE2081"/>
          <w:sz w:val="18"/>
          <w:szCs w:val="18"/>
          <w:u w:val="single"/>
        </w:rPr>
      </w:r>
      <w:r w:rsidR="003A2782" w:rsidRPr="003A2782">
        <w:rPr>
          <w:i/>
          <w:iCs/>
          <w:color w:val="AE2081"/>
          <w:sz w:val="18"/>
          <w:szCs w:val="18"/>
          <w:u w:val="single"/>
        </w:rPr>
        <w:fldChar w:fldCharType="end"/>
      </w:r>
    </w:p>
    <w:p w14:paraId="4F3FAED7" w14:textId="77777777" w:rsidR="00F51114" w:rsidRPr="0048402F" w:rsidRDefault="00F51114" w:rsidP="00F51114">
      <w:pPr>
        <w:pStyle w:val="Kop2"/>
        <w:shd w:val="clear" w:color="auto" w:fill="ED7D31" w:themeFill="accent2"/>
        <w:rPr>
          <w:color w:val="FFFFFF" w:themeColor="background1"/>
        </w:rPr>
      </w:pPr>
      <w:bookmarkStart w:id="74" w:name="_Ref130495598"/>
      <w:r>
        <w:rPr>
          <w:noProof/>
          <w:shd w:val="clear" w:color="auto" w:fill="FFE599" w:themeFill="accent4" w:themeFillTint="66"/>
          <w:lang w:eastAsia="nl-BE"/>
        </w:rPr>
        <w:drawing>
          <wp:anchor distT="0" distB="0" distL="114300" distR="114300" simplePos="0" relativeHeight="251716651" behindDoc="0" locked="0" layoutInCell="1" allowOverlap="1" wp14:anchorId="047343D0" wp14:editId="54FD394C">
            <wp:simplePos x="0" y="0"/>
            <wp:positionH relativeFrom="column">
              <wp:posOffset>-721995</wp:posOffset>
            </wp:positionH>
            <wp:positionV relativeFrom="paragraph">
              <wp:posOffset>102598</wp:posOffset>
            </wp:positionV>
            <wp:extent cx="542925" cy="542925"/>
            <wp:effectExtent l="0" t="0" r="9525" b="9525"/>
            <wp:wrapNone/>
            <wp:docPr id="1297490921" name="Graphic 1297490921" descr="Trillen van telefoo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490921" name="Graphic 1297490921" descr="Trillen van telefoon silhouet"/>
                    <pic:cNvPicPr/>
                  </pic:nvPicPr>
                  <pic:blipFill>
                    <a:blip r:embed="rId12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4"/>
                        </a:ext>
                      </a:extLst>
                    </a:blip>
                    <a:stretch>
                      <a:fillRect/>
                    </a:stretch>
                  </pic:blipFill>
                  <pic:spPr>
                    <a:xfrm>
                      <a:off x="0" y="0"/>
                      <a:ext cx="542925" cy="542925"/>
                    </a:xfrm>
                    <a:prstGeom prst="rect">
                      <a:avLst/>
                    </a:prstGeom>
                  </pic:spPr>
                </pic:pic>
              </a:graphicData>
            </a:graphic>
            <wp14:sizeRelH relativeFrom="page">
              <wp14:pctWidth>0</wp14:pctWidth>
            </wp14:sizeRelH>
            <wp14:sizeRelV relativeFrom="page">
              <wp14:pctHeight>0</wp14:pctHeight>
            </wp14:sizeRelV>
          </wp:anchor>
        </w:drawing>
      </w:r>
      <w:r w:rsidRPr="0048402F">
        <w:rPr>
          <w:color w:val="FFFFFF" w:themeColor="background1"/>
        </w:rPr>
        <w:t>Afspraken over communicatie</w:t>
      </w:r>
      <w:bookmarkEnd w:id="74"/>
    </w:p>
    <w:p w14:paraId="59235FB2" w14:textId="4E180902" w:rsidR="00F51114" w:rsidRPr="00F51114" w:rsidRDefault="00F51114" w:rsidP="00F51114">
      <w:r>
        <w:t>Binnen de school gelden er afspraken over de communicatie tussen het schoolteam, de ouders (en leerlingen).</w:t>
      </w:r>
    </w:p>
    <w:sdt>
      <w:sdtPr>
        <w:rPr>
          <w:rFonts w:eastAsia="Times New Roman" w:cs="Times New Roman"/>
          <w:lang w:val="nl-NL" w:eastAsia="nl-NL"/>
        </w:rPr>
        <w:alias w:val="Vermeld hier de afspraken over communicatie"/>
        <w:tag w:val="Vermeld hier de afspraken over communicatie"/>
        <w:id w:val="-1497186834"/>
        <w:placeholder>
          <w:docPart w:val="EE279EA7CB44495491EE4E7408CBF9D8"/>
        </w:placeholder>
        <w15:color w:val="A8AF37"/>
      </w:sdtPr>
      <w:sdtEndPr>
        <w:rPr>
          <w:b/>
          <w:bCs/>
          <w:lang w:eastAsia="nl-BE"/>
        </w:rPr>
      </w:sdtEndPr>
      <w:sdtContent>
        <w:p w14:paraId="3D1B1797" w14:textId="77777777" w:rsidR="00F51114" w:rsidRPr="00F51114" w:rsidRDefault="00F51114" w:rsidP="00F51114">
          <w:pPr>
            <w:rPr>
              <w:b/>
              <w:bCs/>
              <w:color w:val="A8AF37"/>
              <w:lang w:val="nl-NL" w:eastAsia="nl-NL"/>
            </w:rPr>
          </w:pPr>
          <w:r w:rsidRPr="00F51114">
            <w:rPr>
              <w:b/>
              <w:bCs/>
              <w:color w:val="A8AF37"/>
              <w:lang w:val="nl-NL" w:eastAsia="nl-NL"/>
            </w:rPr>
            <w:t>Info</w:t>
          </w:r>
        </w:p>
        <w:p w14:paraId="5364D339" w14:textId="77777777" w:rsidR="00F51114" w:rsidRPr="00F51114" w:rsidRDefault="00F51114" w:rsidP="00F51114">
          <w:pPr>
            <w:rPr>
              <w:b/>
              <w:bCs/>
            </w:rPr>
          </w:pPr>
          <w:r w:rsidRPr="00F51114">
            <w:rPr>
              <w:b/>
              <w:bCs/>
              <w:shd w:val="clear" w:color="auto" w:fill="FFE599" w:themeFill="accent4" w:themeFillTint="66"/>
            </w:rPr>
            <w:t>De afspraken rond communicatie zijn afgestemd op het afsprakenkader deconnectie dat een bijlage is van het arbeidsreglement. Hier kun je je afspraken opnemen over deconnectie. Neem ten minste afspraken op over:</w:t>
          </w:r>
        </w:p>
        <w:p w14:paraId="5E08039A" w14:textId="77777777" w:rsidR="00F51114" w:rsidRPr="00F51114" w:rsidRDefault="00F51114" w:rsidP="00F51114">
          <w:pPr>
            <w:pStyle w:val="Opsomming"/>
            <w:rPr>
              <w:b/>
              <w:bCs/>
            </w:rPr>
          </w:pPr>
          <w:r w:rsidRPr="00F51114">
            <w:rPr>
              <w:b/>
              <w:bCs/>
              <w:shd w:val="clear" w:color="auto" w:fill="FFE599" w:themeFill="accent4" w:themeFillTint="66"/>
            </w:rPr>
            <w:lastRenderedPageBreak/>
            <w:t>het officiële communicatiekanaal van je school en zijn doeleinde, ook aangeven welke niet de officiële communicatiekanalen van de school zijn (bv. Sociale media, whatsapp …), eventueel contactpersoon vermelden in geval van problemen met dit kanaal</w:t>
          </w:r>
        </w:p>
        <w:p w14:paraId="747F193D" w14:textId="77777777" w:rsidR="00F51114" w:rsidRPr="00F51114" w:rsidRDefault="00F51114" w:rsidP="00F51114">
          <w:pPr>
            <w:pStyle w:val="Opsomming"/>
            <w:rPr>
              <w:b/>
              <w:bCs/>
              <w:shd w:val="clear" w:color="auto" w:fill="FFE599" w:themeFill="accent4" w:themeFillTint="66"/>
            </w:rPr>
          </w:pPr>
          <w:r w:rsidRPr="00F51114">
            <w:rPr>
              <w:b/>
              <w:bCs/>
              <w:shd w:val="clear" w:color="auto" w:fill="FFE599" w:themeFill="accent4" w:themeFillTint="66"/>
            </w:rPr>
            <w:t>in welke dringende gevallen (noodsituatie/overmacht) telefonisch (of op een andere manier) contact wordt opgenomen</w:t>
          </w:r>
        </w:p>
        <w:p w14:paraId="4AF82163" w14:textId="77777777" w:rsidR="00F51114" w:rsidRPr="00F51114" w:rsidRDefault="00F51114" w:rsidP="00F51114">
          <w:pPr>
            <w:pStyle w:val="Opsomming"/>
            <w:rPr>
              <w:b/>
              <w:bCs/>
            </w:rPr>
          </w:pPr>
          <w:r w:rsidRPr="00F51114">
            <w:rPr>
              <w:b/>
              <w:bCs/>
              <w:shd w:val="clear" w:color="auto" w:fill="FFE599" w:themeFill="accent4" w:themeFillTint="66"/>
            </w:rPr>
            <w:t>de tijdspanne van het versturen van berichten door ouders, (leerlingen), schoolpersoneel</w:t>
          </w:r>
        </w:p>
        <w:p w14:paraId="2C259FEB" w14:textId="77777777" w:rsidR="00F51114" w:rsidRPr="00F51114" w:rsidRDefault="00F51114" w:rsidP="00F51114">
          <w:pPr>
            <w:pStyle w:val="Opsomming"/>
            <w:rPr>
              <w:b/>
              <w:bCs/>
            </w:rPr>
          </w:pPr>
          <w:r w:rsidRPr="00F51114">
            <w:rPr>
              <w:b/>
              <w:bCs/>
              <w:shd w:val="clear" w:color="auto" w:fill="FFE599" w:themeFill="accent4" w:themeFillTint="66"/>
            </w:rPr>
            <w:t>de tijdspanne van het lezen en beantwoorden van berichten door ouders, (leerlingen), schoolpersoneel</w:t>
          </w:r>
        </w:p>
        <w:p w14:paraId="3A74C2C1" w14:textId="77777777" w:rsidR="00F51114" w:rsidRPr="00F51114" w:rsidRDefault="00F51114" w:rsidP="00F51114">
          <w:pPr>
            <w:pStyle w:val="Opsomming"/>
            <w:rPr>
              <w:b/>
              <w:bCs/>
            </w:rPr>
          </w:pPr>
          <w:r w:rsidRPr="00F51114">
            <w:rPr>
              <w:b/>
              <w:bCs/>
              <w:shd w:val="clear" w:color="auto" w:fill="FFE599" w:themeFill="accent4" w:themeFillTint="66"/>
            </w:rPr>
            <w:t>de wijze waarop je opdrachten/taken/toetsen en mee te brengen schoolmateriaal meedeelt (bv. mondeling of via (digitale) agenda) en de tijdspanne tussen de mededeling en de opvolging ervan</w:t>
          </w:r>
        </w:p>
        <w:p w14:paraId="2C602B6C" w14:textId="77777777" w:rsidR="00F51114" w:rsidRPr="00F51114" w:rsidRDefault="00F51114" w:rsidP="00F51114">
          <w:pPr>
            <w:pStyle w:val="Opsomming"/>
            <w:rPr>
              <w:b/>
              <w:bCs/>
            </w:rPr>
          </w:pPr>
          <w:r w:rsidRPr="00F51114">
            <w:rPr>
              <w:b/>
              <w:bCs/>
              <w:shd w:val="clear" w:color="auto" w:fill="FFE599" w:themeFill="accent4" w:themeFillTint="66"/>
            </w:rPr>
            <w:t>de wijze waarop de school de berichtenstroom beheersbaar houdt (bv. wekelijkse (digitale) nieuwsbrief)</w:t>
          </w:r>
        </w:p>
        <w:p w14:paraId="006EA8C1" w14:textId="77777777" w:rsidR="00F51114" w:rsidRPr="00F51114" w:rsidRDefault="00F51114" w:rsidP="00F51114">
          <w:pPr>
            <w:pStyle w:val="Opsomming"/>
            <w:rPr>
              <w:b/>
              <w:bCs/>
            </w:rPr>
          </w:pPr>
          <w:r w:rsidRPr="00F51114">
            <w:rPr>
              <w:b/>
              <w:bCs/>
              <w:shd w:val="clear" w:color="auto" w:fill="FFE599" w:themeFill="accent4" w:themeFillTint="66"/>
            </w:rPr>
            <w:t>de bereikbaarheid in de vakantieperiodes/op lesvrije dagen. Hoe gebeurt de communicatie rond de start van het schooljaar?</w:t>
          </w:r>
        </w:p>
        <w:p w14:paraId="304C9169" w14:textId="77777777" w:rsidR="00F51114" w:rsidRPr="00F51114" w:rsidRDefault="00F51114" w:rsidP="00F51114">
          <w:pPr>
            <w:pStyle w:val="Opsomming"/>
            <w:rPr>
              <w:b/>
              <w:bCs/>
              <w:sz w:val="18"/>
              <w:szCs w:val="18"/>
              <w:u w:val="single"/>
            </w:rPr>
          </w:pPr>
          <w:r w:rsidRPr="00F51114">
            <w:rPr>
              <w:b/>
              <w:bCs/>
              <w:shd w:val="clear" w:color="auto" w:fill="FFE599" w:themeFill="accent4" w:themeFillTint="66"/>
            </w:rPr>
            <w:t>…</w:t>
          </w:r>
        </w:p>
      </w:sdtContent>
    </w:sdt>
    <w:p w14:paraId="4F3DADEA" w14:textId="26A6B58B" w:rsidR="00F51114" w:rsidRPr="00F51114" w:rsidRDefault="00F51114" w:rsidP="00F51114">
      <w:r w:rsidRPr="000B638B">
        <w:t xml:space="preserve"> </w:t>
      </w:r>
    </w:p>
    <w:p w14:paraId="60C654CD" w14:textId="43235B66" w:rsidR="001A4C91" w:rsidRPr="00F51114" w:rsidRDefault="008B20C4" w:rsidP="00F51114">
      <w:pPr>
        <w:suppressAutoHyphens w:val="0"/>
        <w:jc w:val="right"/>
        <w:rPr>
          <w:i/>
          <w:iCs/>
          <w:color w:val="0563C1" w:themeColor="hyperlink"/>
          <w:sz w:val="18"/>
          <w:szCs w:val="18"/>
          <w:u w:val="single"/>
        </w:rPr>
      </w:pPr>
      <w:hyperlink w:anchor="_Algemene_informatie_over" w:history="1">
        <w:r w:rsidR="00F51114" w:rsidRPr="002D2CFF">
          <w:rPr>
            <w:rStyle w:val="Hyperlink"/>
            <w:i/>
            <w:iCs/>
            <w:sz w:val="18"/>
            <w:szCs w:val="18"/>
          </w:rPr>
          <w:t>Terug naar overzicht</w:t>
        </w:r>
      </w:hyperlink>
      <w:r w:rsidR="00382063" w:rsidRPr="000B638B">
        <w:fldChar w:fldCharType="begin"/>
      </w:r>
      <w:r w:rsidR="00382063" w:rsidRPr="000B638B">
        <w:instrText xml:space="preserve"> REF _Ref66445275 \h  \* MERGEFORMAT </w:instrText>
      </w:r>
      <w:r w:rsidR="00382063" w:rsidRPr="000B638B">
        <w:fldChar w:fldCharType="end"/>
      </w:r>
    </w:p>
    <w:p w14:paraId="11E4B2E4" w14:textId="46D0CCE7" w:rsidR="00A11E63" w:rsidRPr="004B171E" w:rsidRDefault="00223E63" w:rsidP="004B171E">
      <w:pPr>
        <w:pStyle w:val="Kop1"/>
      </w:pPr>
      <w:r w:rsidRPr="00EB7045">
        <w:rPr>
          <w:bCs/>
          <w:noProof/>
          <w:color w:val="FFFFFF" w:themeColor="background1"/>
          <w:lang w:eastAsia="nl-BE"/>
        </w:rPr>
        <w:drawing>
          <wp:anchor distT="0" distB="0" distL="114300" distR="114300" simplePos="0" relativeHeight="251658278" behindDoc="0" locked="0" layoutInCell="1" allowOverlap="1" wp14:anchorId="0D33C836" wp14:editId="743800C2">
            <wp:simplePos x="0" y="0"/>
            <wp:positionH relativeFrom="column">
              <wp:posOffset>-733425</wp:posOffset>
            </wp:positionH>
            <wp:positionV relativeFrom="paragraph">
              <wp:posOffset>275590</wp:posOffset>
            </wp:positionV>
            <wp:extent cx="590550" cy="590550"/>
            <wp:effectExtent l="0" t="0" r="0" b="0"/>
            <wp:wrapSquare wrapText="bothSides"/>
            <wp:docPr id="48" name="Graphic 48" descr="Ziekenhui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Ziekenhuis silhouet"/>
                    <pic:cNvPicPr/>
                  </pic:nvPicPr>
                  <pic:blipFill>
                    <a:blip r:embed="rId12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6"/>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00A11E63" w:rsidRPr="004B171E">
        <w:t>Wat verwachten we van je kind?</w:t>
      </w:r>
    </w:p>
    <w:p w14:paraId="0DAF8336" w14:textId="6442D2E1" w:rsidR="00A11E63" w:rsidRPr="00E518F8" w:rsidRDefault="00A11E63" w:rsidP="003210FB">
      <w:pPr>
        <w:pStyle w:val="Kop2"/>
        <w:shd w:val="clear" w:color="auto" w:fill="AE2081"/>
        <w:rPr>
          <w:color w:val="FFFFFF" w:themeColor="background1"/>
        </w:rPr>
      </w:pPr>
      <w:bookmarkStart w:id="75" w:name="_Ref66443896"/>
      <w:r w:rsidRPr="00E518F8">
        <w:rPr>
          <w:color w:val="FFFFFF" w:themeColor="background1"/>
        </w:rPr>
        <w:t>Leerplicht en afwezigheden</w:t>
      </w:r>
      <w:bookmarkEnd w:id="75"/>
    </w:p>
    <w:p w14:paraId="214972CE" w14:textId="48718A3B" w:rsidR="00A11E63" w:rsidRDefault="00A11E63" w:rsidP="00A11E63">
      <w:r>
        <w:t>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w:t>
      </w:r>
    </w:p>
    <w:p w14:paraId="19C6078E" w14:textId="4294263D" w:rsidR="00A11E63" w:rsidRDefault="00A11E63" w:rsidP="00A11E63">
      <w:r>
        <w:t xml:space="preserve">De afwezigheidsgegevens van je kind worden doorgeven aan de overheid. Kleuters die onvoldoende dagen naar school komen, kunnen hun kleuter- en/of schooltoeslag verliezen en ook de toegang tot het lager onderwijs is afhankelijk van het aantal dagen dat je kind </w:t>
      </w:r>
      <w:r w:rsidR="00177003">
        <w:t>effectief</w:t>
      </w:r>
      <w:r>
        <w:t xml:space="preserve"> kleuteronderwijs volgde.</w:t>
      </w:r>
    </w:p>
    <w:p w14:paraId="5D1C8756" w14:textId="1A2B3B9D" w:rsidR="00A11E63" w:rsidRDefault="00A11E63" w:rsidP="00A11E63">
      <w:r w:rsidRPr="00395633">
        <w:t xml:space="preserve">We verwachten dan ook dat je de afwezigheid van je </w:t>
      </w:r>
      <w:r w:rsidR="00AC23B2">
        <w:t>kind</w:t>
      </w:r>
      <w:r w:rsidRPr="00395633">
        <w:t xml:space="preserve"> onmiddellijk aan ons meldt, liefst voor </w:t>
      </w:r>
      <w:sdt>
        <w:sdtPr>
          <w:rPr>
            <w:lang w:val="nl-NL" w:eastAsia="nl-NL"/>
          </w:rPr>
          <w:alias w:val="Vermeld hier het uur"/>
          <w:tag w:val="uur"/>
          <w:id w:val="1552807375"/>
          <w:placeholder>
            <w:docPart w:val="181AE0AD07F448359A3B093A979741A9"/>
          </w:placeholder>
          <w15:color w:val="A8AF37"/>
        </w:sdtPr>
        <w:sdtEndPr/>
        <w:sdtContent>
          <w:r w:rsidR="00B361D7">
            <w:rPr>
              <w:lang w:val="nl-NL" w:eastAsia="nl-NL"/>
            </w:rPr>
            <w:t>9u</w:t>
          </w:r>
        </w:sdtContent>
      </w:sdt>
      <w:r w:rsidRPr="00395633">
        <w:t xml:space="preserve"> uur. Ook als je eens door omstandigheden je kind niet op tijd </w:t>
      </w:r>
      <w:r w:rsidR="00397AF2">
        <w:t>kunt brengen</w:t>
      </w:r>
      <w:r w:rsidRPr="00395633">
        <w:t xml:space="preserve">, laat je </w:t>
      </w:r>
      <w:r w:rsidR="00C92301">
        <w:t>dat</w:t>
      </w:r>
      <w:r w:rsidRPr="00395633">
        <w:t xml:space="preserve"> zo snel mogelijk weten. Je meldt je dan aan bij </w:t>
      </w:r>
      <w:sdt>
        <w:sdtPr>
          <w:rPr>
            <w:lang w:val="nl-NL" w:eastAsia="nl-NL"/>
          </w:rPr>
          <w:alias w:val="Geef hier de naam van de verantwoordelijke"/>
          <w:tag w:val="Geef hier de naam van de verantwoordelijke"/>
          <w:id w:val="-995110840"/>
          <w:placeholder>
            <w:docPart w:val="83521A9246C246449B99EC2F1FD9D88F"/>
          </w:placeholder>
          <w15:color w:val="A8AF37"/>
        </w:sdtPr>
        <w:sdtEndPr/>
        <w:sdtContent>
          <w:hyperlink r:id="rId127" w:history="1">
            <w:r w:rsidR="00C54595" w:rsidRPr="004D6401">
              <w:rPr>
                <w:rStyle w:val="Hyperlink"/>
                <w:lang w:val="nl-NL" w:eastAsia="nl-NL"/>
              </w:rPr>
              <w:t>www.klein-seminarie.be/basisschool</w:t>
            </w:r>
          </w:hyperlink>
          <w:r w:rsidR="00C54595">
            <w:rPr>
              <w:lang w:val="nl-NL" w:eastAsia="nl-NL"/>
            </w:rPr>
            <w:t xml:space="preserve"> </w:t>
          </w:r>
          <w:r w:rsidR="00C54595">
            <w:rPr>
              <w:lang w:val="nl-NL" w:eastAsia="nl-NL"/>
            </w:rPr>
            <w:sym w:font="Wingdings" w:char="F0F0"/>
          </w:r>
          <w:r w:rsidR="00C54595">
            <w:rPr>
              <w:lang w:val="nl-NL" w:eastAsia="nl-NL"/>
            </w:rPr>
            <w:t xml:space="preserve"> ga naar semmelaar</w:t>
          </w:r>
        </w:sdtContent>
      </w:sdt>
      <w:r w:rsidRPr="00395633">
        <w:t xml:space="preserve">. Komt je kind </w:t>
      </w:r>
      <w:r w:rsidR="0016247A">
        <w:t>meerdere keren</w:t>
      </w:r>
      <w:r w:rsidRPr="00395633">
        <w:t xml:space="preserve"> te laat of is je kind al vaak afwezig geweest, dan kunnen we samen nagaan hoe we de participatie van je </w:t>
      </w:r>
      <w:r w:rsidR="000A2971">
        <w:t>kind</w:t>
      </w:r>
      <w:r w:rsidRPr="00395633">
        <w:t xml:space="preserve"> kunnen verhogen.</w:t>
      </w:r>
    </w:p>
    <w:p w14:paraId="2A80C34A" w14:textId="77777777" w:rsidR="00A11E63" w:rsidRPr="006A2FB8" w:rsidRDefault="00A11E63" w:rsidP="006C7C65">
      <w:pPr>
        <w:pStyle w:val="Kop3"/>
      </w:pPr>
      <w:r w:rsidRPr="006A2FB8">
        <w:t>Je kind is nog niet leerplichtig in het kleuteronderwijs</w:t>
      </w:r>
    </w:p>
    <w:p w14:paraId="28D0A794" w14:textId="45CFC5F0" w:rsidR="00A11E63" w:rsidRDefault="00A11E63" w:rsidP="00A11E63">
      <w:r>
        <w:t xml:space="preserve">Leerlingen jonger dan </w:t>
      </w:r>
      <w:r w:rsidR="006A2FB8">
        <w:t>5</w:t>
      </w:r>
      <w:r>
        <w:t xml:space="preserve"> jaar </w:t>
      </w:r>
      <w:r w:rsidR="00F51114">
        <w:t xml:space="preserve">in het kleuteronderwijs </w:t>
      </w:r>
      <w:r>
        <w:t>kunnen niet onwettig afwezig zijn. Ze zijn niet onderworpen aan de leerplicht.</w:t>
      </w:r>
    </w:p>
    <w:p w14:paraId="67B9AD5C" w14:textId="1D5B9DB4" w:rsidR="00A11E63" w:rsidRPr="006A2FB8" w:rsidRDefault="00A11E63" w:rsidP="006C7C65">
      <w:pPr>
        <w:pStyle w:val="Kop3"/>
      </w:pPr>
      <w:r w:rsidRPr="006A2FB8">
        <w:t xml:space="preserve">Je kind is </w:t>
      </w:r>
      <w:r w:rsidR="00D440E2">
        <w:rPr>
          <w:bCs/>
        </w:rPr>
        <w:t>5</w:t>
      </w:r>
      <w:r w:rsidRPr="006A2FB8">
        <w:t xml:space="preserve"> jaar en leerplichtig in het kleuteronderwijs</w:t>
      </w:r>
    </w:p>
    <w:p w14:paraId="14B19702" w14:textId="47C7BFDD" w:rsidR="00F51114" w:rsidRDefault="00A11E63" w:rsidP="00F51114">
      <w:r>
        <w:t xml:space="preserve">Voor </w:t>
      </w:r>
      <w:r w:rsidR="00D440E2">
        <w:t>5-</w:t>
      </w:r>
      <w:r>
        <w:t>jarige leerlingen in het kleuteronderwijs geldt een leerplicht van minstens 290 halve dagen aanwezigheid.</w:t>
      </w:r>
      <w:r w:rsidRPr="00AE26E8">
        <w:t xml:space="preserve"> </w:t>
      </w:r>
      <w:r>
        <w:t xml:space="preserve">Wij kunnen beslissen of een afwezigheid van een </w:t>
      </w:r>
      <w:r w:rsidR="00F819DE">
        <w:t>5-</w:t>
      </w:r>
      <w:r>
        <w:t xml:space="preserve">jarige kleuter aanvaardbaar is of niet. Als de afwezigheid aanvaardbaar is, dan telt die mee voor het bereiken van de 290 halve dagen aanwezigheid in het kader van de leerplicht. </w:t>
      </w:r>
      <w:r w:rsidR="00F819DE">
        <w:t>Dat</w:t>
      </w:r>
      <w:r>
        <w:t xml:space="preserve"> geldt niet voor de toelatingsvoorwaarden tot het lager onderwijs!</w:t>
      </w:r>
      <w:r w:rsidR="00F51114" w:rsidRPr="00F51114">
        <w:t xml:space="preserve"> </w:t>
      </w:r>
    </w:p>
    <w:p w14:paraId="7BFAE6BD" w14:textId="5176DAF9" w:rsidR="00F51114" w:rsidRDefault="00F51114" w:rsidP="00F51114">
      <w:pPr>
        <w:pStyle w:val="Kop3"/>
        <w:rPr>
          <w:shd w:val="clear" w:color="auto" w:fill="FFE599" w:themeFill="accent4" w:themeFillTint="66"/>
        </w:rPr>
      </w:pPr>
      <w:r w:rsidRPr="006A2FB8">
        <w:lastRenderedPageBreak/>
        <w:t>Je k</w:t>
      </w:r>
      <w:r>
        <w:t>ind is niet leerplichtig in het lager onderwijs.</w:t>
      </w:r>
    </w:p>
    <w:p w14:paraId="593C7F08" w14:textId="19CEFD00" w:rsidR="00A11E63" w:rsidRDefault="00F51114" w:rsidP="00A11E63">
      <w:r>
        <w:t>Voor niet 5-jarige en dus niet leerplichtige leerlingen in het lager onderwijs gelden dezelfde regels bij afwezigheden als die voor voltijds leerplichtige leerlingen. Zij zijn altijd aanwezig, behalve bij gewettigde afwezigheid.</w:t>
      </w:r>
    </w:p>
    <w:p w14:paraId="00E2433B" w14:textId="77777777" w:rsidR="00A11E63" w:rsidRPr="006A2FB8" w:rsidRDefault="00A11E63" w:rsidP="006C7C65">
      <w:pPr>
        <w:pStyle w:val="Kop3"/>
      </w:pPr>
      <w:r w:rsidRPr="006A2FB8">
        <w:t>Je kind is voltijds leerplichtig in het basisonderwijs</w:t>
      </w:r>
    </w:p>
    <w:p w14:paraId="0339E270" w14:textId="09AE09D2" w:rsidR="00A11E63" w:rsidRPr="000C2693" w:rsidRDefault="00A11E63" w:rsidP="00A11E63">
      <w:r>
        <w:t>Voor leerlin</w:t>
      </w:r>
      <w:r w:rsidR="001B316B">
        <w:t xml:space="preserve">gen in het lager onderwijs (ook </w:t>
      </w:r>
      <w:r w:rsidR="00B13C4D">
        <w:t xml:space="preserve">5-jarige </w:t>
      </w:r>
      <w:r>
        <w:t xml:space="preserve">leerlingen die vervroegd zijn ingestapt) en voor </w:t>
      </w:r>
      <w:r w:rsidR="0030621D">
        <w:t>6-</w:t>
      </w:r>
      <w:r>
        <w:t xml:space="preserve"> en </w:t>
      </w:r>
      <w:r w:rsidR="0030621D">
        <w:t>7-</w:t>
      </w:r>
      <w:r>
        <w:t>jarige leerlingen in het kleuteronderwijs is de leerplicht voltijds. Zij zijn altijd aanwezig, behalve bij gewettigde afwezigheid.</w:t>
      </w:r>
    </w:p>
    <w:p w14:paraId="5EB09869" w14:textId="77777777" w:rsidR="00A11E63" w:rsidRPr="006C7C65" w:rsidRDefault="00A11E63" w:rsidP="006C7C65">
      <w:pPr>
        <w:rPr>
          <w:b/>
          <w:bCs/>
        </w:rPr>
      </w:pPr>
      <w:r w:rsidRPr="006C7C65">
        <w:rPr>
          <w:b/>
          <w:bCs/>
        </w:rPr>
        <w:t>Gewettigde afwezigheden</w:t>
      </w:r>
    </w:p>
    <w:p w14:paraId="37D3E28D" w14:textId="77777777" w:rsidR="00A11E63" w:rsidRDefault="00A11E63" w:rsidP="00A11E63">
      <w:r>
        <w:t>Voor leerlingen in het lager onderwijs en voor 6- en 7-jarigen in het kleuteronderwijs gelden volgende gewettigde afwezigheden:</w:t>
      </w:r>
    </w:p>
    <w:p w14:paraId="56A703C1" w14:textId="77777777" w:rsidR="00A11E63" w:rsidRPr="00737F48" w:rsidRDefault="00A11E63" w:rsidP="00F16020">
      <w:pPr>
        <w:pStyle w:val="Opsomming"/>
        <w:spacing w:after="0"/>
        <w:rPr>
          <w:b/>
        </w:rPr>
      </w:pPr>
      <w:r w:rsidRPr="00737F48">
        <w:rPr>
          <w:b/>
        </w:rPr>
        <w:t>Wegens ziekte</w:t>
      </w:r>
    </w:p>
    <w:p w14:paraId="6047D65B" w14:textId="4E3BA588" w:rsidR="00A11E63" w:rsidRDefault="00A11E63" w:rsidP="000E75E5">
      <w:pPr>
        <w:pStyle w:val="Opsomming2"/>
      </w:pPr>
      <w:r>
        <w:t xml:space="preserve">Is je kind </w:t>
      </w:r>
      <w:r w:rsidR="00E91C52">
        <w:t>4</w:t>
      </w:r>
      <w:r>
        <w:t xml:space="preserve"> opeenvolgende kalenderdagen ziek</w:t>
      </w:r>
      <w:r w:rsidR="000E0A95">
        <w:t>,</w:t>
      </w:r>
      <w:r>
        <w:t xml:space="preserve"> </w:t>
      </w:r>
      <w:r w:rsidR="00814BAD">
        <w:t>zelfs als één of meer van die dagen geen schooldagen zijn</w:t>
      </w:r>
      <w:r w:rsidR="00E91F0E">
        <w:t xml:space="preserve"> (bv.</w:t>
      </w:r>
      <w:r>
        <w:t xml:space="preserve"> weekend</w:t>
      </w:r>
      <w:r w:rsidR="00E91F0E">
        <w:t>)</w:t>
      </w:r>
      <w:r w:rsidR="00814BAD">
        <w:t>,</w:t>
      </w:r>
      <w:r>
        <w:t xml:space="preserve"> dan is een medisch attest </w:t>
      </w:r>
      <w:r w:rsidR="00073463">
        <w:t>nodig</w:t>
      </w:r>
      <w:r>
        <w:t>.</w:t>
      </w:r>
    </w:p>
    <w:p w14:paraId="3EF759B2" w14:textId="0371999C" w:rsidR="00A11E63" w:rsidRDefault="00A11E63" w:rsidP="000E75E5">
      <w:pPr>
        <w:pStyle w:val="Opsomming2"/>
      </w:pPr>
      <w:r>
        <w:t xml:space="preserve">Is je kind </w:t>
      </w:r>
      <w:r w:rsidR="006D04B8">
        <w:t>(</w:t>
      </w:r>
      <w:r>
        <w:t>minder dan</w:t>
      </w:r>
      <w:r w:rsidR="006D04B8">
        <w:t>)</w:t>
      </w:r>
      <w:r w:rsidR="006F2B09">
        <w:t xml:space="preserve"> 3</w:t>
      </w:r>
      <w:r>
        <w:t xml:space="preserve"> opeenvolgende kalenderdagen ziek, dan </w:t>
      </w:r>
      <w:r w:rsidR="00026A8C">
        <w:t>volstaat</w:t>
      </w:r>
      <w:r>
        <w:t xml:space="preserve"> een briefje </w:t>
      </w:r>
      <w:r w:rsidR="00B17C10">
        <w:t xml:space="preserve">uit het schoolagenda van je kind </w:t>
      </w:r>
      <w:r w:rsidR="003C4AAE">
        <w:t>(handtekening + datum)</w:t>
      </w:r>
      <w:r w:rsidR="00B36D31">
        <w:t xml:space="preserve"> dat je ons bezorgt</w:t>
      </w:r>
      <w:r>
        <w:t xml:space="preserve">. Zo’n briefje </w:t>
      </w:r>
      <w:r w:rsidR="00080E36">
        <w:t>kun</w:t>
      </w:r>
      <w:r>
        <w:t xml:space="preserve"> je maar </w:t>
      </w:r>
      <w:r w:rsidR="00080E36">
        <w:t>4</w:t>
      </w:r>
      <w:r>
        <w:t xml:space="preserve"> keer per schooljaar gebruiken.</w:t>
      </w:r>
      <w:r w:rsidR="00A038B3">
        <w:t xml:space="preserve"> </w:t>
      </w:r>
      <w:r w:rsidR="00E22900">
        <w:t xml:space="preserve">Een medisch attest is nodig als je al 4 keer </w:t>
      </w:r>
      <w:r w:rsidR="00B27189">
        <w:t>een briefje hebt gebruikt.</w:t>
      </w:r>
    </w:p>
    <w:p w14:paraId="3238C613" w14:textId="74C7079C" w:rsidR="00A11E63" w:rsidRDefault="00A11E63" w:rsidP="000E75E5">
      <w:pPr>
        <w:pStyle w:val="Opsomming2"/>
      </w:pPr>
      <w:r>
        <w:t>Is je kind chronisch ziek, neem dan contact op met ons en het CLB.</w:t>
      </w:r>
    </w:p>
    <w:p w14:paraId="1F238B0C" w14:textId="5D69A761" w:rsidR="009A4586" w:rsidRDefault="00A11E63" w:rsidP="00A11E63">
      <w:pPr>
        <w:pStyle w:val="Opsomming2"/>
      </w:pPr>
      <w:r>
        <w:t>Consultaties (zoals bijvoorbeeld een bezoek aan de tandarts) moeten zoveel mogelijk buiten de schooluren plaatsvinden.</w:t>
      </w:r>
    </w:p>
    <w:p w14:paraId="561BD56E" w14:textId="4527B3A5" w:rsidR="00A11E63" w:rsidRDefault="00A11E63" w:rsidP="00A11E63">
      <w:r>
        <w:t xml:space="preserve">Verwittig ons zo vlug mogelijk en bezorg het medisch attest of het briefje aan </w:t>
      </w:r>
      <w:sdt>
        <w:sdtPr>
          <w:rPr>
            <w:lang w:val="nl-NL" w:eastAsia="nl-NL"/>
          </w:rPr>
          <w:alias w:val="Geef hier de naam van de verantwoordelijke"/>
          <w:tag w:val="Geef hier de naam van de verantwoordelijke"/>
          <w:id w:val="-1027096197"/>
          <w:placeholder>
            <w:docPart w:val="DB36F21337C24859AA69E9559AB32E48"/>
          </w:placeholder>
          <w15:color w:val="A8AF37"/>
        </w:sdtPr>
        <w:sdtEndPr/>
        <w:sdtContent>
          <w:r w:rsidR="00502A78">
            <w:rPr>
              <w:lang w:val="nl-NL" w:eastAsia="nl-NL"/>
            </w:rPr>
            <w:t>de klasleerkracht.</w:t>
          </w:r>
        </w:sdtContent>
      </w:sdt>
      <w:r>
        <w:t xml:space="preserve"> Wij nemen contact op met het CLB bij twijfel over een medisch attest.</w:t>
      </w:r>
    </w:p>
    <w:p w14:paraId="04D7B322" w14:textId="77777777" w:rsidR="00A11E63" w:rsidRPr="00737F48" w:rsidRDefault="00A11E63" w:rsidP="000E75E5">
      <w:pPr>
        <w:pStyle w:val="Opsomming"/>
        <w:rPr>
          <w:b/>
        </w:rPr>
      </w:pPr>
      <w:r w:rsidRPr="00737F48">
        <w:rPr>
          <w:b/>
        </w:rPr>
        <w:t>Andere van rechtswege gewettigde afwezigheden</w:t>
      </w:r>
    </w:p>
    <w:p w14:paraId="61FFCE7B" w14:textId="6CC3CE00" w:rsidR="00A11E63" w:rsidRDefault="00A11E63" w:rsidP="00A11E63">
      <w:r w:rsidRPr="00985B64">
        <w:rPr>
          <w:rFonts w:eastAsia="Times New Roman"/>
          <w:szCs w:val="24"/>
          <w:lang w:val="nl-NL" w:eastAsia="nl-NL"/>
        </w:rPr>
        <w:t xml:space="preserve">In volgende situaties kan </w:t>
      </w:r>
      <w:r>
        <w:rPr>
          <w:rFonts w:eastAsia="Times New Roman"/>
          <w:szCs w:val="24"/>
          <w:lang w:val="nl-NL" w:eastAsia="nl-NL"/>
        </w:rPr>
        <w:t>je</w:t>
      </w:r>
      <w:r w:rsidRPr="00985B64">
        <w:rPr>
          <w:rFonts w:eastAsia="Times New Roman"/>
          <w:szCs w:val="24"/>
          <w:lang w:val="nl-NL" w:eastAsia="nl-NL"/>
        </w:rPr>
        <w:t xml:space="preserve"> kind gewettigd afwezig zijn. </w:t>
      </w:r>
      <w:r>
        <w:t xml:space="preserve">Voor </w:t>
      </w:r>
      <w:r w:rsidR="00CE09BD">
        <w:t>die</w:t>
      </w:r>
      <w:r>
        <w:t xml:space="preserve"> afwezigheden is geen toestemming van de </w:t>
      </w:r>
      <w:r w:rsidR="00534416">
        <w:t>directie</w:t>
      </w:r>
      <w:r>
        <w:t xml:space="preserve"> nodig. Je verwittigt de school wel vooraf. Je </w:t>
      </w:r>
      <w:r w:rsidR="00EE3971">
        <w:t>bezorgt</w:t>
      </w:r>
      <w:r>
        <w:t xml:space="preserve"> ook een officieel document of een verklaring die de afwezigheid staaft.</w:t>
      </w:r>
    </w:p>
    <w:p w14:paraId="2DA12831" w14:textId="546467AA" w:rsidR="00A11E63" w:rsidRDefault="00AA1DB2" w:rsidP="00F67624">
      <w:pPr>
        <w:pStyle w:val="Opsomming2"/>
      </w:pPr>
      <w:r>
        <w:t>j</w:t>
      </w:r>
      <w:r w:rsidR="009D7F88">
        <w:t xml:space="preserve">e kind woont </w:t>
      </w:r>
      <w:r w:rsidR="00A11E63">
        <w:t xml:space="preserve">de begrafenis </w:t>
      </w:r>
      <w:r w:rsidR="00CA48F1">
        <w:t xml:space="preserve">of </w:t>
      </w:r>
      <w:r w:rsidR="009D7F88">
        <w:t xml:space="preserve">het </w:t>
      </w:r>
      <w:r w:rsidR="00CA48F1">
        <w:t xml:space="preserve">huwelijk </w:t>
      </w:r>
      <w:r w:rsidR="009D7F88">
        <w:t xml:space="preserve">bij </w:t>
      </w:r>
      <w:r w:rsidR="00A11E63">
        <w:t xml:space="preserve">van een persoon die onder hetzelfde dak woont of van een bloed- </w:t>
      </w:r>
      <w:r w:rsidR="003B3F58">
        <w:t>of</w:t>
      </w:r>
      <w:r w:rsidR="00A11E63">
        <w:t xml:space="preserve"> aanverwant. </w:t>
      </w:r>
      <w:r w:rsidR="00A11E63" w:rsidRPr="00985B64">
        <w:t xml:space="preserve">Het </w:t>
      </w:r>
      <w:r w:rsidR="0090711B">
        <w:t>gaat</w:t>
      </w:r>
      <w:r w:rsidR="00A11E63" w:rsidRPr="00985B64">
        <w:t xml:space="preserve"> hier enkel </w:t>
      </w:r>
      <w:r w:rsidR="0090711B">
        <w:t xml:space="preserve">over </w:t>
      </w:r>
      <w:r w:rsidR="00A11E63" w:rsidRPr="00985B64">
        <w:t xml:space="preserve">de dag van de begrafenis zelf. </w:t>
      </w:r>
      <w:r w:rsidR="00E15274">
        <w:t>Wanneer</w:t>
      </w:r>
      <w:r w:rsidR="00A11E63" w:rsidRPr="00985B64">
        <w:t xml:space="preserve"> het bijwonen van de begrafenis een afwezigheid van meer dan één dag </w:t>
      </w:r>
      <w:r w:rsidR="00E15274">
        <w:t>vraagt</w:t>
      </w:r>
      <w:r w:rsidR="00A11E63" w:rsidRPr="00985B64">
        <w:t xml:space="preserve">, </w:t>
      </w:r>
      <w:r w:rsidR="00D711D5">
        <w:t>bv.</w:t>
      </w:r>
      <w:r w:rsidR="00A11E63" w:rsidRPr="00985B64">
        <w:t xml:space="preserve"> omdat het een begrafenis in het buitenland </w:t>
      </w:r>
      <w:r w:rsidR="00965300">
        <w:t>is</w:t>
      </w:r>
      <w:r w:rsidR="00A11E63" w:rsidRPr="00985B64">
        <w:t xml:space="preserve">, dan is voor die bijkomende dagen </w:t>
      </w:r>
      <w:r w:rsidR="003A670F">
        <w:t>altijd</w:t>
      </w:r>
      <w:r w:rsidR="00A11E63" w:rsidRPr="00985B64">
        <w:t xml:space="preserve"> een toest</w:t>
      </w:r>
      <w:r w:rsidR="00A11E63">
        <w:t xml:space="preserve">emming van de directie </w:t>
      </w:r>
      <w:r w:rsidR="005F24D6">
        <w:t>nodig</w:t>
      </w:r>
      <w:r w:rsidR="00A11E63">
        <w:t>.</w:t>
      </w:r>
    </w:p>
    <w:p w14:paraId="1A8F9BAC" w14:textId="3E67C96A" w:rsidR="00A11E63" w:rsidRDefault="00AA1DB2" w:rsidP="00F67624">
      <w:pPr>
        <w:pStyle w:val="Opsomming2"/>
      </w:pPr>
      <w:r>
        <w:t>je kind</w:t>
      </w:r>
      <w:r w:rsidR="00032D78">
        <w:t xml:space="preserve"> woont</w:t>
      </w:r>
      <w:r w:rsidR="00A11E63">
        <w:t xml:space="preserve"> een familieraad</w:t>
      </w:r>
      <w:r w:rsidR="00032D78">
        <w:t xml:space="preserve"> bij</w:t>
      </w:r>
      <w:r w:rsidR="00A11E63">
        <w:t>;</w:t>
      </w:r>
    </w:p>
    <w:p w14:paraId="1253CDFC" w14:textId="1C820D20" w:rsidR="00A11E63" w:rsidRDefault="002504E3" w:rsidP="00F67624">
      <w:pPr>
        <w:pStyle w:val="Opsomming2"/>
      </w:pPr>
      <w:r>
        <w:t>je kind moet verschijnen voor</w:t>
      </w:r>
      <w:r w:rsidR="00A11E63">
        <w:t xml:space="preserve"> de rechtbank</w:t>
      </w:r>
      <w:r w:rsidR="002D6A3B">
        <w:t xml:space="preserve"> (bv. om gehoord te worden)</w:t>
      </w:r>
      <w:r w:rsidR="00A11E63">
        <w:t>;</w:t>
      </w:r>
    </w:p>
    <w:p w14:paraId="3411EE60" w14:textId="365F0FD0" w:rsidR="00A11E63" w:rsidRDefault="00B64A72" w:rsidP="00F67624">
      <w:pPr>
        <w:pStyle w:val="Opsomming2"/>
      </w:pPr>
      <w:r>
        <w:t>bij een</w:t>
      </w:r>
      <w:r w:rsidR="00C650C8">
        <w:t xml:space="preserve"> maatregel</w:t>
      </w:r>
      <w:r w:rsidR="00A11E63" w:rsidRPr="00F56D6F">
        <w:t xml:space="preserve"> </w:t>
      </w:r>
      <w:r w:rsidR="00141584">
        <w:t>die kadert in</w:t>
      </w:r>
      <w:r w:rsidR="00A11E63" w:rsidRPr="00F56D6F">
        <w:t xml:space="preserve"> de bijzondere jeugdzorg en de jeugdbescherming</w:t>
      </w:r>
      <w:r w:rsidR="00A11E63">
        <w:t>;</w:t>
      </w:r>
    </w:p>
    <w:p w14:paraId="28B05698" w14:textId="1B3E9266" w:rsidR="00EF70DC" w:rsidRDefault="00384A51" w:rsidP="00F67624">
      <w:pPr>
        <w:pStyle w:val="Opsomming2"/>
      </w:pPr>
      <w:r>
        <w:t xml:space="preserve">de school </w:t>
      </w:r>
      <w:r w:rsidR="00332476">
        <w:t xml:space="preserve">is </w:t>
      </w:r>
      <w:r>
        <w:t xml:space="preserve">door overmacht </w:t>
      </w:r>
      <w:r w:rsidR="00332476">
        <w:t>niet bereikbaar of toegankelijk;</w:t>
      </w:r>
    </w:p>
    <w:p w14:paraId="2EF2AAB3" w14:textId="6C96495E" w:rsidR="00A11E63" w:rsidRDefault="006234C8" w:rsidP="00665B1D">
      <w:pPr>
        <w:pStyle w:val="Opsomming2"/>
        <w:spacing w:after="0"/>
      </w:pPr>
      <w:r>
        <w:t>je kind viert</w:t>
      </w:r>
      <w:r w:rsidR="00A11E63">
        <w:t xml:space="preserve"> een feestdag die hoort bij </w:t>
      </w:r>
      <w:r w:rsidR="00FB661C">
        <w:t>zijn</w:t>
      </w:r>
      <w:r w:rsidR="00A11E63">
        <w:t xml:space="preserve"> geloof:</w:t>
      </w:r>
    </w:p>
    <w:p w14:paraId="2E8B55FE" w14:textId="5EAE16AD" w:rsidR="00A11E63" w:rsidRPr="001B0563" w:rsidRDefault="00A11E63" w:rsidP="009B0DCD">
      <w:pPr>
        <w:pStyle w:val="Opsomming1"/>
        <w:numPr>
          <w:ilvl w:val="1"/>
          <w:numId w:val="12"/>
        </w:numPr>
        <w:ind w:left="1020" w:hanging="340"/>
      </w:pPr>
      <w:r w:rsidRPr="001B0563">
        <w:t>Islamitische feesten:</w:t>
      </w:r>
      <w:r w:rsidRPr="001B0563">
        <w:br/>
        <w:t xml:space="preserve">het Suikerfeest </w:t>
      </w:r>
      <w:r w:rsidR="00934334">
        <w:t xml:space="preserve">(1 dag) </w:t>
      </w:r>
      <w:r w:rsidRPr="001B0563">
        <w:t xml:space="preserve">en het Offerfeest (1 dag). </w:t>
      </w:r>
    </w:p>
    <w:p w14:paraId="326EB742" w14:textId="77777777" w:rsidR="00A11E63" w:rsidRPr="001B0563" w:rsidRDefault="00A11E63" w:rsidP="009B0DCD">
      <w:pPr>
        <w:pStyle w:val="Opsomming1"/>
        <w:numPr>
          <w:ilvl w:val="1"/>
          <w:numId w:val="12"/>
        </w:numPr>
        <w:ind w:left="1020" w:hanging="340"/>
      </w:pPr>
      <w:r w:rsidRPr="001B0563">
        <w:t>Joodse feesten:</w:t>
      </w:r>
      <w:r w:rsidRPr="001B0563">
        <w:br/>
        <w:t xml:space="preserve">het joods Nieuwjaar (2 dagen), de Grote Verzoendag (1 dag),het Loofhuttenfeest (2 dagen), </w:t>
      </w:r>
      <w:r w:rsidRPr="001B0563">
        <w:lastRenderedPageBreak/>
        <w:t>het Slotfeest (2 laatste dagen), de Kleine Verzoendag (1 dag), het feest van Esther (1 dag), het Paasfeest (4 dagen), het Wekenfeest (2 dagen);</w:t>
      </w:r>
    </w:p>
    <w:p w14:paraId="5C792B7A" w14:textId="77777777" w:rsidR="00A11E63" w:rsidRDefault="00A11E63" w:rsidP="009B0DCD">
      <w:pPr>
        <w:pStyle w:val="Opsomming1"/>
        <w:numPr>
          <w:ilvl w:val="1"/>
          <w:numId w:val="12"/>
        </w:numPr>
        <w:spacing w:after="0"/>
        <w:ind w:left="1020" w:hanging="340"/>
      </w:pPr>
      <w:r w:rsidRPr="00A3193C">
        <w:t>Orthodoxe feesten:</w:t>
      </w:r>
      <w:r w:rsidRPr="00A3193C">
        <w:br/>
        <w:t>Paasmaandag, Hemelvaart en Pinksteren voor de jaren waarin het orthodox Paasfeest niet samenvalt met het katholieke Paasfeest.</w:t>
      </w:r>
    </w:p>
    <w:p w14:paraId="36090593" w14:textId="5028F798" w:rsidR="00DB1863" w:rsidRPr="00FB5971" w:rsidRDefault="002C1E05" w:rsidP="00DB1863">
      <w:pPr>
        <w:pStyle w:val="Opsomming1"/>
        <w:numPr>
          <w:ilvl w:val="0"/>
          <w:numId w:val="0"/>
        </w:numPr>
        <w:spacing w:after="0"/>
        <w:ind w:left="680"/>
        <w:rPr>
          <w:i/>
          <w:iCs/>
        </w:rPr>
      </w:pPr>
      <w:r w:rsidRPr="00FB5971">
        <w:rPr>
          <w:i/>
          <w:iCs/>
        </w:rPr>
        <w:t xml:space="preserve">! </w:t>
      </w:r>
      <w:r w:rsidR="003146D5" w:rsidRPr="00FB5971">
        <w:rPr>
          <w:i/>
          <w:iCs/>
        </w:rPr>
        <w:t xml:space="preserve">De katholieke feestdagen zijn al vervat in de wettelijk vastgelegde </w:t>
      </w:r>
      <w:r w:rsidR="00790517" w:rsidRPr="00FB5971">
        <w:rPr>
          <w:i/>
          <w:iCs/>
        </w:rPr>
        <w:t>schoolvakanties en vrije dagen</w:t>
      </w:r>
      <w:r w:rsidR="003146D5" w:rsidRPr="00FB5971">
        <w:rPr>
          <w:i/>
          <w:iCs/>
        </w:rPr>
        <w:t xml:space="preserve">. De protestants-evangelische en anglicaanse godsdienst hebben geen feestdagen die </w:t>
      </w:r>
      <w:r w:rsidR="00304DE0" w:rsidRPr="00FB5971">
        <w:rPr>
          <w:i/>
          <w:iCs/>
        </w:rPr>
        <w:t>daarvan</w:t>
      </w:r>
      <w:r w:rsidR="003146D5" w:rsidRPr="00FB5971">
        <w:rPr>
          <w:i/>
          <w:iCs/>
        </w:rPr>
        <w:t xml:space="preserve"> afwijken</w:t>
      </w:r>
      <w:r w:rsidR="00E16D9D" w:rsidRPr="00FB5971">
        <w:rPr>
          <w:i/>
          <w:iCs/>
        </w:rPr>
        <w:t xml:space="preserve">. </w:t>
      </w:r>
    </w:p>
    <w:p w14:paraId="2F85D29E" w14:textId="11FC6280" w:rsidR="00A11E63" w:rsidRDefault="009A3275" w:rsidP="000E75E5">
      <w:pPr>
        <w:pStyle w:val="Opsomming2"/>
      </w:pPr>
      <w:r>
        <w:t>j</w:t>
      </w:r>
      <w:r w:rsidR="00CA215C">
        <w:t xml:space="preserve">e </w:t>
      </w:r>
      <w:r w:rsidR="000C3835">
        <w:t xml:space="preserve">kind </w:t>
      </w:r>
      <w:r w:rsidR="00CA215C">
        <w:t xml:space="preserve">neemt </w:t>
      </w:r>
      <w:r w:rsidR="00A11E63" w:rsidRPr="00D638E1">
        <w:t xml:space="preserve">actief </w:t>
      </w:r>
      <w:r w:rsidR="00CA215C">
        <w:t>deel</w:t>
      </w:r>
      <w:r w:rsidR="00A11E63" w:rsidRPr="00D638E1">
        <w:t xml:space="preserve"> </w:t>
      </w:r>
      <w:r w:rsidR="00BE7CFE" w:rsidRPr="00D638E1">
        <w:t xml:space="preserve">aan sportieve manifestaties </w:t>
      </w:r>
      <w:r w:rsidR="004B269B">
        <w:t>voor</w:t>
      </w:r>
      <w:r w:rsidR="00A11E63" w:rsidRPr="00D638E1">
        <w:t xml:space="preserve"> een individuele selectie of lidmaatschap van een vereniging als topsportbelofte. D</w:t>
      </w:r>
      <w:r w:rsidR="00E7657C">
        <w:t>e</w:t>
      </w:r>
      <w:r w:rsidR="00A11E63" w:rsidRPr="00D638E1">
        <w:t xml:space="preserve"> afwezigheid kan maximaal 10 al dan niet gespreide halve schooldagen per schooljaar bedragen. Het </w:t>
      </w:r>
      <w:r w:rsidR="00EA0D67">
        <w:t>gaat</w:t>
      </w:r>
      <w:r w:rsidR="00A11E63" w:rsidRPr="00D638E1">
        <w:t xml:space="preserve"> niet </w:t>
      </w:r>
      <w:r w:rsidR="00EA0D67">
        <w:t>over</w:t>
      </w:r>
      <w:r w:rsidR="00A11E63" w:rsidRPr="00D638E1">
        <w:t xml:space="preserve"> het bijwonen van een training, maar wel het kunnen deelnemen aan wedstrijden/tornooien of stages waarvoor </w:t>
      </w:r>
      <w:r w:rsidR="00C473E5">
        <w:t>je kind</w:t>
      </w:r>
      <w:r w:rsidR="00A11E63" w:rsidRPr="00D638E1">
        <w:t xml:space="preserve"> (als lid van een unisportfederatie) geselecteerd is. De unisportfederatie </w:t>
      </w:r>
      <w:r w:rsidR="00F375B8">
        <w:t>moet</w:t>
      </w:r>
      <w:r w:rsidR="00A11E63" w:rsidRPr="00D638E1">
        <w:t xml:space="preserve"> een document afleveren waaruit blijkt dat </w:t>
      </w:r>
      <w:r w:rsidR="001862DF">
        <w:t>je kind</w:t>
      </w:r>
      <w:r w:rsidR="00A11E63" w:rsidRPr="00D638E1">
        <w:t xml:space="preserve"> effectief geselecteerd is als topsportbelofte. </w:t>
      </w:r>
      <w:r w:rsidR="000F01AE">
        <w:t>Dat</w:t>
      </w:r>
      <w:r w:rsidR="00A11E63" w:rsidRPr="00D638E1">
        <w:t xml:space="preserve"> document is geldig voor één schooljaar en </w:t>
      </w:r>
      <w:r w:rsidR="004129C3">
        <w:t>moet</w:t>
      </w:r>
      <w:r w:rsidR="00A11E63" w:rsidRPr="00D638E1">
        <w:t xml:space="preserve"> eventueel elk schooljaar opnieuw verlengd worden.</w:t>
      </w:r>
    </w:p>
    <w:p w14:paraId="3BEDD56F" w14:textId="77777777" w:rsidR="00A11E63" w:rsidRPr="00737F48" w:rsidRDefault="00A11E63" w:rsidP="000E75E5">
      <w:pPr>
        <w:pStyle w:val="Opsomming"/>
        <w:rPr>
          <w:b/>
        </w:rPr>
      </w:pPr>
      <w:r w:rsidRPr="00737F48">
        <w:rPr>
          <w:b/>
        </w:rPr>
        <w:t>Afwezigheden wegens een preventieve schorsing, een tijdelijke of definitieve uitsluiting</w:t>
      </w:r>
    </w:p>
    <w:p w14:paraId="2E21DB97" w14:textId="71E9F536" w:rsidR="00A11E63" w:rsidRPr="001B5233" w:rsidRDefault="00A11E63" w:rsidP="00A11E63">
      <w:r>
        <w:t xml:space="preserve">De afwezigheid van je kind wegens een preventieve schorsing, een tijdelijke of definitieve uitsluiting is gewettigd. Je kind wordt als gewettigd afwezig beschouwd, ongeacht of je kind wel of niet door </w:t>
      </w:r>
      <w:r w:rsidR="00841E5B">
        <w:t>ons</w:t>
      </w:r>
      <w:r>
        <w:t xml:space="preserve"> wordt opgevangen.</w:t>
      </w:r>
    </w:p>
    <w:p w14:paraId="63F208A5" w14:textId="3C8A49C3" w:rsidR="00A11E63" w:rsidRPr="006C7C65" w:rsidRDefault="00A11E63" w:rsidP="006C7C65">
      <w:pPr>
        <w:pStyle w:val="Opsomming"/>
        <w:rPr>
          <w:b/>
          <w:bCs/>
        </w:rPr>
      </w:pPr>
      <w:r w:rsidRPr="006C7C65">
        <w:rPr>
          <w:b/>
          <w:bCs/>
        </w:rPr>
        <w:t xml:space="preserve">Afwezigheden waarvoor de toestemming van de </w:t>
      </w:r>
      <w:r w:rsidR="00C21A16" w:rsidRPr="006C7C65">
        <w:rPr>
          <w:b/>
          <w:bCs/>
        </w:rPr>
        <w:t>directie</w:t>
      </w:r>
      <w:r w:rsidRPr="006C7C65">
        <w:rPr>
          <w:b/>
          <w:bCs/>
        </w:rPr>
        <w:t xml:space="preserve"> nodig is</w:t>
      </w:r>
    </w:p>
    <w:p w14:paraId="57428525" w14:textId="609F4135" w:rsidR="00A11E63" w:rsidRDefault="00A11E63" w:rsidP="00A11E63">
      <w:r>
        <w:t xml:space="preserve">Soms kan je kind om een andere reden afwezig zijn. Je bespreekt </w:t>
      </w:r>
      <w:r w:rsidR="0057277B">
        <w:t>dat</w:t>
      </w:r>
      <w:r>
        <w:t xml:space="preserve"> op voorhand met de directie. Voor </w:t>
      </w:r>
      <w:r w:rsidR="001342B8">
        <w:t>die</w:t>
      </w:r>
      <w:r>
        <w:t xml:space="preserve"> afwezigheden is een toestemming van de directie nodig. </w:t>
      </w:r>
      <w:r w:rsidR="00D942CA">
        <w:t xml:space="preserve">Soms zijn er ook extra voorwaarden nodig. </w:t>
      </w:r>
      <w:r>
        <w:t xml:space="preserve">Het gaat </w:t>
      </w:r>
      <w:r w:rsidR="0077649D">
        <w:t>om</w:t>
      </w:r>
      <w:r>
        <w:t xml:space="preserve"> een afwezigheid wegens:</w:t>
      </w:r>
    </w:p>
    <w:p w14:paraId="2DFAC92A" w14:textId="72DFEFAA" w:rsidR="00A11E63" w:rsidRDefault="00A11E63" w:rsidP="000E75E5">
      <w:pPr>
        <w:pStyle w:val="Opsomming"/>
      </w:pPr>
      <w:r>
        <w:t>persoonlijke redenen;</w:t>
      </w:r>
    </w:p>
    <w:p w14:paraId="0904193E" w14:textId="106425F1" w:rsidR="00A11E63" w:rsidRDefault="00CC06FE" w:rsidP="000E75E5">
      <w:pPr>
        <w:pStyle w:val="Opsomming"/>
      </w:pPr>
      <w:r>
        <w:t>het rouwen</w:t>
      </w:r>
      <w:r w:rsidR="00A11E63">
        <w:t xml:space="preserve"> bij een overlijden;</w:t>
      </w:r>
    </w:p>
    <w:p w14:paraId="7D490FD9" w14:textId="77777777" w:rsidR="00A11E63" w:rsidRDefault="00A11E63" w:rsidP="000E75E5">
      <w:pPr>
        <w:pStyle w:val="Opsomming"/>
      </w:pPr>
      <w:r>
        <w:t>het actief deelnemen in het kader van een individuele selectie of lidmaatschap van een vereniging of culturele en/of sportieve manifestaties (andere dan de 10 halve schooldagen waarop topsportbeloften recht hebben);</w:t>
      </w:r>
    </w:p>
    <w:p w14:paraId="0C2EC588" w14:textId="77777777" w:rsidR="00B63469" w:rsidRDefault="00B63469" w:rsidP="00B63469">
      <w:pPr>
        <w:pStyle w:val="Opsomming"/>
      </w:pPr>
      <w:r>
        <w:t>school-externe interventies;</w:t>
      </w:r>
    </w:p>
    <w:p w14:paraId="3CAE1877" w14:textId="789927D6" w:rsidR="00A11E63" w:rsidRDefault="00A11E63" w:rsidP="00602326">
      <w:pPr>
        <w:pStyle w:val="Opsomming"/>
      </w:pPr>
      <w:r>
        <w:t>trainingen voor topsport in de sporten tennis, zwemmen en gymnastiek (voor maximaal 6</w:t>
      </w:r>
      <w:r w:rsidR="00602326">
        <w:t> </w:t>
      </w:r>
      <w:r>
        <w:t>lestijden per week, verplaatsingen inbegrepen)</w:t>
      </w:r>
      <w:r w:rsidR="00602326">
        <w:t>;</w:t>
      </w:r>
    </w:p>
    <w:p w14:paraId="29CDDE54" w14:textId="41864C6E" w:rsidR="00602326" w:rsidRPr="00C15146" w:rsidRDefault="00CE5346" w:rsidP="000E75E5">
      <w:pPr>
        <w:pStyle w:val="Opsomming"/>
      </w:pPr>
      <w:r w:rsidRPr="001D428B">
        <w:rPr>
          <w:color w:val="0070C0"/>
          <w:u w:val="single"/>
        </w:rPr>
        <w:fldChar w:fldCharType="begin"/>
      </w:r>
      <w:r w:rsidRPr="001D428B">
        <w:rPr>
          <w:color w:val="0070C0"/>
          <w:u w:val="single"/>
        </w:rPr>
        <w:instrText xml:space="preserve"> REF _Ref67921089 \h </w:instrText>
      </w:r>
      <w:r w:rsidR="00C15146" w:rsidRPr="001D428B">
        <w:rPr>
          <w:color w:val="0070C0"/>
          <w:u w:val="single"/>
        </w:rPr>
        <w:instrText xml:space="preserve"> \* MERGEFORMAT </w:instrText>
      </w:r>
      <w:r w:rsidRPr="001D428B">
        <w:rPr>
          <w:color w:val="0070C0"/>
          <w:u w:val="single"/>
        </w:rPr>
      </w:r>
      <w:r w:rsidRPr="001D428B">
        <w:rPr>
          <w:color w:val="0070C0"/>
          <w:u w:val="single"/>
        </w:rPr>
        <w:fldChar w:fldCharType="separate"/>
      </w:r>
      <w:r w:rsidR="004E338E" w:rsidRPr="004E338E">
        <w:rPr>
          <w:color w:val="0070C0"/>
          <w:u w:val="single"/>
        </w:rPr>
        <w:t>Revalidatie/logopedie tijdens de lestijden</w:t>
      </w:r>
      <w:r w:rsidRPr="001D428B">
        <w:rPr>
          <w:color w:val="0070C0"/>
          <w:u w:val="single"/>
        </w:rPr>
        <w:fldChar w:fldCharType="end"/>
      </w:r>
      <w:r w:rsidR="00602326" w:rsidRPr="00C15146">
        <w:t>;</w:t>
      </w:r>
    </w:p>
    <w:p w14:paraId="19415C13" w14:textId="3D5B7597" w:rsidR="00A11E63" w:rsidRDefault="00997931" w:rsidP="000E75E5">
      <w:pPr>
        <w:pStyle w:val="Opsomming"/>
      </w:pPr>
      <w:bookmarkStart w:id="76" w:name="_Toc36631015"/>
      <w:r>
        <w:t xml:space="preserve">het vergezellen </w:t>
      </w:r>
      <w:r w:rsidR="00A11E63" w:rsidRPr="002E4E69">
        <w:t xml:space="preserve">van </w:t>
      </w:r>
      <w:r>
        <w:t xml:space="preserve">ouders </w:t>
      </w:r>
      <w:r w:rsidR="008D0D18">
        <w:t>tijdens hun verplaatsingen als</w:t>
      </w:r>
      <w:r w:rsidR="00A11E63" w:rsidRPr="002E4E69">
        <w:t xml:space="preserve"> binnenschippers, kermis- en circusexploitanten en -artiesten en woonwagenbewoners</w:t>
      </w:r>
      <w:r w:rsidR="008D0D18">
        <w:t xml:space="preserve"> </w:t>
      </w:r>
      <w:r w:rsidR="00A11E63" w:rsidRPr="002E4E69">
        <w:t xml:space="preserve">(de </w:t>
      </w:r>
      <w:r w:rsidR="00697B01">
        <w:t>zogenaamde</w:t>
      </w:r>
      <w:r w:rsidR="00A11E63" w:rsidRPr="002E4E69">
        <w:t xml:space="preserve"> 'trekperiodes')</w:t>
      </w:r>
      <w:bookmarkEnd w:id="76"/>
      <w:r w:rsidR="00A11E63">
        <w:t>.</w:t>
      </w:r>
    </w:p>
    <w:p w14:paraId="7B75FBF9" w14:textId="069D5470" w:rsidR="00A11E63" w:rsidRPr="00FD3535" w:rsidRDefault="00A11E63" w:rsidP="00A11E63">
      <w:r w:rsidRPr="00FA0DEB">
        <w:rPr>
          <w:b/>
          <w:bCs/>
          <w:i/>
          <w:iCs/>
          <w:u w:val="single"/>
        </w:rPr>
        <w:t>Opgelet</w:t>
      </w:r>
      <w:r w:rsidRPr="006C7C65">
        <w:rPr>
          <w:b/>
          <w:bCs/>
          <w:i/>
          <w:iCs/>
        </w:rPr>
        <w:t>:</w:t>
      </w:r>
      <w:r>
        <w:t xml:space="preserve"> Wij kunnen geen toestemming geven om vroeger op vakantie te vertrekken of later uit vakantie terug te keren. </w:t>
      </w:r>
      <w:r w:rsidR="00B13B34">
        <w:t>Volgens d</w:t>
      </w:r>
      <w:r>
        <w:t xml:space="preserve">e leerplicht </w:t>
      </w:r>
      <w:r w:rsidR="00B13B34">
        <w:t>moet</w:t>
      </w:r>
      <w:r>
        <w:t xml:space="preserve"> je kind </w:t>
      </w:r>
      <w:r w:rsidR="00B13B34">
        <w:t>naar</w:t>
      </w:r>
      <w:r>
        <w:t xml:space="preserve"> school </w:t>
      </w:r>
      <w:r w:rsidR="00B13B34">
        <w:t>gaan</w:t>
      </w:r>
      <w:r>
        <w:t xml:space="preserve"> van 1 september tot en met 30 juni.</w:t>
      </w:r>
    </w:p>
    <w:p w14:paraId="78506CB3" w14:textId="77777777" w:rsidR="00A11E63" w:rsidRPr="004B171E" w:rsidRDefault="00A11E63" w:rsidP="004B171E">
      <w:pPr>
        <w:pStyle w:val="Kop3"/>
      </w:pPr>
      <w:r w:rsidRPr="004B171E">
        <w:t>Problematische afwezigheden</w:t>
      </w:r>
    </w:p>
    <w:p w14:paraId="406708F0" w14:textId="77777777" w:rsidR="00A11E63" w:rsidRDefault="00A11E63" w:rsidP="00A11E63">
      <w:r>
        <w:t>Alle afwezigheden die niet van rechtswege of door de school zijn gewettigd, zijn te beschouwen als problematische afwezigheden. Wij zullen je onmiddellijk contacteren bij elke problematische afwezigheid van je kind.</w:t>
      </w:r>
    </w:p>
    <w:p w14:paraId="4BCEA70B" w14:textId="64799EA5" w:rsidR="00A11E63" w:rsidRDefault="00A11E63" w:rsidP="00A11E63">
      <w:r>
        <w:lastRenderedPageBreak/>
        <w:t xml:space="preserve">Vanaf </w:t>
      </w:r>
      <w:r w:rsidR="008C1DC2">
        <w:t>5</w:t>
      </w:r>
      <w:r>
        <w:t xml:space="preserve"> halve dagen problematische afwezigheden contacteren wij het CLB. Samen werken wij rond de begeleiding van je kind. </w:t>
      </w:r>
      <w:r w:rsidR="00292AC3">
        <w:t>We nodigen je</w:t>
      </w:r>
      <w:r>
        <w:t xml:space="preserve"> in dat geval </w:t>
      </w:r>
      <w:r w:rsidR="00292AC3">
        <w:t>uit</w:t>
      </w:r>
      <w:r>
        <w:t xml:space="preserve"> voor een gesprek.</w:t>
      </w:r>
    </w:p>
    <w:p w14:paraId="28C81535" w14:textId="70557265" w:rsidR="008164F0" w:rsidRPr="003A2782" w:rsidRDefault="008B20C4" w:rsidP="00FC6199">
      <w:pPr>
        <w:jc w:val="right"/>
        <w:rPr>
          <w:i/>
          <w:iCs/>
          <w:color w:val="AE2081"/>
          <w:sz w:val="18"/>
          <w:szCs w:val="18"/>
        </w:rPr>
      </w:pPr>
      <w:hyperlink w:anchor="Start" w:history="1">
        <w:r w:rsidR="00FC6199" w:rsidRPr="003A2782">
          <w:rPr>
            <w:rStyle w:val="Hyperlink"/>
            <w:i/>
            <w:iCs/>
            <w:color w:val="AE2081"/>
            <w:sz w:val="18"/>
            <w:szCs w:val="18"/>
          </w:rPr>
          <w:t>Terug naar overzicht</w:t>
        </w:r>
      </w:hyperlink>
      <w:r w:rsidR="00FC6199" w:rsidRPr="003A2782">
        <w:rPr>
          <w:i/>
          <w:iCs/>
          <w:color w:val="AE2081"/>
          <w:sz w:val="18"/>
          <w:szCs w:val="18"/>
          <w:u w:val="single"/>
        </w:rPr>
        <w:fldChar w:fldCharType="begin"/>
      </w:r>
      <w:r w:rsidR="00FC6199" w:rsidRPr="003A2782">
        <w:rPr>
          <w:i/>
          <w:iCs/>
          <w:color w:val="AE2081"/>
          <w:sz w:val="18"/>
          <w:szCs w:val="18"/>
          <w:u w:val="single"/>
        </w:rPr>
        <w:instrText xml:space="preserve"> REF _Ref66445275 \h  \* MERGEFORMAT </w:instrText>
      </w:r>
      <w:r w:rsidR="00FC6199" w:rsidRPr="003A2782">
        <w:rPr>
          <w:i/>
          <w:iCs/>
          <w:color w:val="AE2081"/>
          <w:sz w:val="18"/>
          <w:szCs w:val="18"/>
          <w:u w:val="single"/>
        </w:rPr>
      </w:r>
      <w:r w:rsidR="00FC6199" w:rsidRPr="003A2782">
        <w:rPr>
          <w:i/>
          <w:iCs/>
          <w:color w:val="AE2081"/>
          <w:sz w:val="18"/>
          <w:szCs w:val="18"/>
          <w:u w:val="single"/>
        </w:rPr>
        <w:fldChar w:fldCharType="end"/>
      </w:r>
    </w:p>
    <w:p w14:paraId="51EB3241" w14:textId="2D1D41B8" w:rsidR="00A11E63" w:rsidRPr="00E518F8" w:rsidRDefault="00FC6199" w:rsidP="003210FB">
      <w:pPr>
        <w:pStyle w:val="Kop2"/>
        <w:shd w:val="clear" w:color="auto" w:fill="4CBCC5"/>
        <w:rPr>
          <w:color w:val="FFFFFF" w:themeColor="background1"/>
        </w:rPr>
      </w:pPr>
      <w:bookmarkStart w:id="77" w:name="_Participatie_leerlingenraad"/>
      <w:bookmarkStart w:id="78" w:name="_Ref61257240"/>
      <w:bookmarkStart w:id="79" w:name="_Ref66443906"/>
      <w:bookmarkEnd w:id="77"/>
      <w:r w:rsidRPr="00EB7045">
        <w:rPr>
          <w:bCs/>
          <w:noProof/>
          <w:color w:val="FFFFFF" w:themeColor="background1"/>
          <w:lang w:eastAsia="nl-BE"/>
        </w:rPr>
        <w:drawing>
          <wp:anchor distT="0" distB="0" distL="114300" distR="114300" simplePos="0" relativeHeight="251682859" behindDoc="0" locked="0" layoutInCell="1" allowOverlap="1" wp14:anchorId="380A9C2F" wp14:editId="0C04F69B">
            <wp:simplePos x="0" y="0"/>
            <wp:positionH relativeFrom="column">
              <wp:posOffset>-807406</wp:posOffset>
            </wp:positionH>
            <wp:positionV relativeFrom="paragraph">
              <wp:posOffset>211583</wp:posOffset>
            </wp:positionV>
            <wp:extent cx="706842" cy="706842"/>
            <wp:effectExtent l="0" t="0" r="0" b="0"/>
            <wp:wrapThrough wrapText="bothSides">
              <wp:wrapPolygon edited="0">
                <wp:start x="14599" y="2340"/>
                <wp:lineTo x="5811" y="1714"/>
                <wp:lineTo x="4279" y="9126"/>
                <wp:lineTo x="1645" y="10365"/>
                <wp:lineTo x="938" y="13786"/>
                <wp:lineTo x="1942" y="17561"/>
                <wp:lineTo x="4793" y="18150"/>
                <wp:lineTo x="5599" y="17127"/>
                <wp:lineTo x="17040" y="13546"/>
                <wp:lineTo x="17610" y="13664"/>
                <wp:lineTo x="18571" y="6134"/>
                <wp:lineTo x="18020" y="3047"/>
                <wp:lineTo x="14599" y="2340"/>
              </wp:wrapPolygon>
            </wp:wrapThrough>
            <wp:docPr id="13" name="Graphic 13" descr="Megafoon 1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Megafoon 1 silhouet"/>
                    <pic:cNvPicPr/>
                  </pic:nvPicPr>
                  <pic:blipFill>
                    <a:blip r:embed="rId12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9"/>
                        </a:ext>
                      </a:extLst>
                    </a:blip>
                    <a:stretch>
                      <a:fillRect/>
                    </a:stretch>
                  </pic:blipFill>
                  <pic:spPr>
                    <a:xfrm rot="20899579">
                      <a:off x="0" y="0"/>
                      <a:ext cx="706842" cy="706842"/>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Participatie leerlingenraad</w:t>
      </w:r>
      <w:bookmarkEnd w:id="78"/>
      <w:bookmarkEnd w:id="79"/>
    </w:p>
    <w:p w14:paraId="46F3B89C" w14:textId="54936DD8" w:rsidR="00A11E63" w:rsidRPr="00875D10" w:rsidRDefault="00A11E63" w:rsidP="00A11E63">
      <w:pPr>
        <w:rPr>
          <w:color w:val="FF0000"/>
        </w:rPr>
      </w:pPr>
      <w:r>
        <w:t>Kinderen kunnen vertegenwoor</w:t>
      </w:r>
      <w:r w:rsidR="00227E19">
        <w:t>digd worden in het kinderparlement</w:t>
      </w:r>
      <w:r>
        <w:t xml:space="preserve">. </w:t>
      </w:r>
    </w:p>
    <w:sdt>
      <w:sdtPr>
        <w:rPr>
          <w:highlight w:val="yellow"/>
          <w:lang w:val="nl-NL" w:eastAsia="nl-NL"/>
        </w:rPr>
        <w:alias w:val="Vermeld hier info over de leerlingenraad"/>
        <w:tag w:val="Leerlingenraad"/>
        <w:id w:val="-543829243"/>
        <w:placeholder>
          <w:docPart w:val="365D5A069E784FCE861C462FB22B5A63"/>
        </w:placeholder>
        <w15:color w:val="A8AF37"/>
      </w:sdtPr>
      <w:sdtEndPr>
        <w:rPr>
          <w:b/>
          <w:highlight w:val="none"/>
        </w:rPr>
      </w:sdtEndPr>
      <w:sdtContent>
        <w:p w14:paraId="01074AD2" w14:textId="1445E6C8" w:rsidR="00F36A7D" w:rsidRPr="00227E19" w:rsidRDefault="00875D10" w:rsidP="00875D10">
          <w:pPr>
            <w:rPr>
              <w:iCs/>
            </w:rPr>
          </w:pPr>
          <w:r w:rsidRPr="00227E19">
            <w:rPr>
              <w:iCs/>
            </w:rPr>
            <w:t>In onze school ondernemen we he</w:t>
          </w:r>
          <w:r w:rsidR="00F36A7D" w:rsidRPr="00227E19">
            <w:rPr>
              <w:iCs/>
            </w:rPr>
            <w:t xml:space="preserve">el wat initiatieven om </w:t>
          </w:r>
          <w:r w:rsidRPr="00227E19">
            <w:rPr>
              <w:iCs/>
            </w:rPr>
            <w:t xml:space="preserve">de </w:t>
          </w:r>
          <w:r w:rsidR="00F36A7D" w:rsidRPr="00227E19">
            <w:rPr>
              <w:iCs/>
            </w:rPr>
            <w:t>participatie van onze leerlingen te bevorderen</w:t>
          </w:r>
          <w:r w:rsidRPr="00227E19">
            <w:rPr>
              <w:iCs/>
            </w:rPr>
            <w:t xml:space="preserve">.  We organiseren </w:t>
          </w:r>
          <w:r w:rsidR="00F36A7D" w:rsidRPr="00227E19">
            <w:rPr>
              <w:iCs/>
            </w:rPr>
            <w:t>leer</w:t>
          </w:r>
          <w:r w:rsidRPr="00227E19">
            <w:rPr>
              <w:iCs/>
            </w:rPr>
            <w:t>lingencontacten</w:t>
          </w:r>
          <w:r w:rsidR="00F36A7D" w:rsidRPr="00227E19">
            <w:rPr>
              <w:iCs/>
            </w:rPr>
            <w:t>, praatronde</w:t>
          </w:r>
          <w:r w:rsidRPr="00227E19">
            <w:rPr>
              <w:iCs/>
            </w:rPr>
            <w:t>s</w:t>
          </w:r>
          <w:r w:rsidR="00F36A7D" w:rsidRPr="00227E19">
            <w:rPr>
              <w:iCs/>
            </w:rPr>
            <w:t xml:space="preserve">, </w:t>
          </w:r>
          <w:r w:rsidRPr="00227E19">
            <w:rPr>
              <w:iCs/>
            </w:rPr>
            <w:t xml:space="preserve">werken met </w:t>
          </w:r>
          <w:r w:rsidR="00F36A7D" w:rsidRPr="00227E19">
            <w:rPr>
              <w:iCs/>
            </w:rPr>
            <w:t>ideeënbusje</w:t>
          </w:r>
          <w:r w:rsidRPr="00227E19">
            <w:rPr>
              <w:iCs/>
            </w:rPr>
            <w:t>s</w:t>
          </w:r>
          <w:r w:rsidR="00F36A7D" w:rsidRPr="00227E19">
            <w:rPr>
              <w:iCs/>
            </w:rPr>
            <w:t>, ...)</w:t>
          </w:r>
          <w:r w:rsidRPr="00227E19">
            <w:rPr>
              <w:iCs/>
            </w:rPr>
            <w:t xml:space="preserve">.  </w:t>
          </w:r>
        </w:p>
        <w:p w14:paraId="7F07F83E" w14:textId="0F0731F7" w:rsidR="00A23518" w:rsidRPr="00117250" w:rsidRDefault="00227E19" w:rsidP="006C7C65">
          <w:pPr>
            <w:rPr>
              <w:b/>
              <w:lang w:val="nl-NL" w:eastAsia="nl-NL"/>
            </w:rPr>
          </w:pPr>
          <w:r w:rsidRPr="00227E19">
            <w:rPr>
              <w:iCs/>
            </w:rPr>
            <w:t>Het kinderparlement</w:t>
          </w:r>
          <w:r w:rsidR="00F36A7D" w:rsidRPr="00227E19">
            <w:rPr>
              <w:iCs/>
            </w:rPr>
            <w:t xml:space="preserve"> </w:t>
          </w:r>
          <w:r w:rsidR="00875D10" w:rsidRPr="00227E19">
            <w:rPr>
              <w:iCs/>
            </w:rPr>
            <w:t xml:space="preserve">wordt samengesteld via verkiezingen. Leerlingen mogen </w:t>
          </w:r>
          <w:r w:rsidR="00540BBC">
            <w:rPr>
              <w:iCs/>
            </w:rPr>
            <w:t xml:space="preserve">zich vanaf het vierde leerjaar </w:t>
          </w:r>
          <w:r w:rsidR="00F36A7D" w:rsidRPr="00227E19">
            <w:rPr>
              <w:iCs/>
            </w:rPr>
            <w:t xml:space="preserve">kandidaat </w:t>
          </w:r>
          <w:r w:rsidR="00875D10" w:rsidRPr="00227E19">
            <w:rPr>
              <w:iCs/>
            </w:rPr>
            <w:t xml:space="preserve">stellen voor dit overleg en iedereen krijgt dan ook stemrecht. </w:t>
          </w:r>
        </w:p>
      </w:sdtContent>
    </w:sdt>
    <w:p w14:paraId="5A87A4DC" w14:textId="4FE69EB1" w:rsidR="00A11E63" w:rsidRDefault="00A929B7" w:rsidP="00906EF4">
      <w:pPr>
        <w:jc w:val="center"/>
        <w:rPr>
          <w:color w:val="4CBCC5"/>
        </w:rPr>
      </w:pPr>
      <w:r>
        <w:rPr>
          <w:noProof/>
          <w:lang w:eastAsia="nl-BE"/>
        </w:rPr>
        <w:drawing>
          <wp:anchor distT="0" distB="0" distL="114300" distR="114300" simplePos="0" relativeHeight="251658252" behindDoc="0" locked="0" layoutInCell="1" allowOverlap="1" wp14:anchorId="0C6C254C" wp14:editId="79923DFB">
            <wp:simplePos x="0" y="0"/>
            <wp:positionH relativeFrom="column">
              <wp:posOffset>2623820</wp:posOffset>
            </wp:positionH>
            <wp:positionV relativeFrom="paragraph">
              <wp:posOffset>8255</wp:posOffset>
            </wp:positionV>
            <wp:extent cx="447675" cy="447675"/>
            <wp:effectExtent l="0" t="0" r="0" b="0"/>
            <wp:wrapTopAndBottom/>
            <wp:docPr id="249" name="Graphic 249" descr="Megafoon silhouet">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Graphic 249" descr="Megafoon silhouet">
                      <a:hlinkClick r:id="rId59"/>
                    </pic:cNvPr>
                    <pic:cNvPicPr/>
                  </pic:nvPicPr>
                  <pic:blipFill>
                    <a:blip r:embed="rId13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1"/>
                        </a:ext>
                      </a:extLst>
                    </a:blip>
                    <a:stretch>
                      <a:fillRect/>
                    </a:stretch>
                  </pic:blipFill>
                  <pic:spPr>
                    <a:xfrm>
                      <a:off x="0" y="0"/>
                      <a:ext cx="447675" cy="447675"/>
                    </a:xfrm>
                    <a:prstGeom prst="rect">
                      <a:avLst/>
                    </a:prstGeom>
                  </pic:spPr>
                </pic:pic>
              </a:graphicData>
            </a:graphic>
          </wp:anchor>
        </w:drawing>
      </w:r>
      <w:r w:rsidR="00A11E63" w:rsidRPr="00CB48C1">
        <w:rPr>
          <w:color w:val="4CBCC5"/>
        </w:rPr>
        <w:t>De stem van je kind telt</w:t>
      </w:r>
    </w:p>
    <w:bookmarkStart w:id="80" w:name="_Wat_mag_en"/>
    <w:bookmarkStart w:id="81" w:name="_Ref66443914"/>
    <w:bookmarkEnd w:id="80"/>
    <w:p w14:paraId="75242D9C" w14:textId="7313B438" w:rsidR="00906EF4" w:rsidRPr="003A2782" w:rsidRDefault="00FC6199" w:rsidP="00FC6199">
      <w:pPr>
        <w:jc w:val="right"/>
        <w:rPr>
          <w:i/>
          <w:iCs/>
          <w:color w:val="AE2081"/>
          <w:sz w:val="18"/>
          <w:szCs w:val="18"/>
        </w:rPr>
      </w:pPr>
      <w:r w:rsidRPr="003A2782">
        <w:rPr>
          <w:i/>
          <w:iCs/>
          <w:color w:val="AE2081"/>
          <w:sz w:val="18"/>
          <w:szCs w:val="18"/>
        </w:rPr>
        <w:fldChar w:fldCharType="begin"/>
      </w:r>
      <w:r w:rsidRPr="003A2782">
        <w:rPr>
          <w:i/>
          <w:iCs/>
          <w:color w:val="AE2081"/>
          <w:sz w:val="18"/>
          <w:szCs w:val="18"/>
        </w:rPr>
        <w:instrText xml:space="preserve"> HYPERLINK  \l "Start" </w:instrText>
      </w:r>
      <w:r w:rsidRPr="003A2782">
        <w:rPr>
          <w:i/>
          <w:iCs/>
          <w:color w:val="AE2081"/>
          <w:sz w:val="18"/>
          <w:szCs w:val="18"/>
        </w:rPr>
        <w:fldChar w:fldCharType="separate"/>
      </w:r>
      <w:r w:rsidRPr="003A2782">
        <w:rPr>
          <w:rStyle w:val="Hyperlink"/>
          <w:i/>
          <w:iCs/>
          <w:color w:val="AE2081"/>
          <w:sz w:val="18"/>
          <w:szCs w:val="18"/>
        </w:rPr>
        <w:t>Terug naar overzicht</w:t>
      </w:r>
      <w:r w:rsidRPr="003A2782">
        <w:rPr>
          <w:i/>
          <w:iCs/>
          <w:color w:val="AE2081"/>
          <w:sz w:val="18"/>
          <w:szCs w:val="18"/>
        </w:rPr>
        <w:fldChar w:fldCharType="end"/>
      </w:r>
      <w:r w:rsidRPr="003A2782">
        <w:rPr>
          <w:i/>
          <w:iCs/>
          <w:color w:val="AE2081"/>
          <w:sz w:val="18"/>
          <w:szCs w:val="18"/>
          <w:u w:val="single"/>
        </w:rPr>
        <w:fldChar w:fldCharType="begin"/>
      </w:r>
      <w:r w:rsidRPr="003A2782">
        <w:rPr>
          <w:i/>
          <w:iCs/>
          <w:color w:val="AE2081"/>
          <w:sz w:val="18"/>
          <w:szCs w:val="18"/>
          <w:u w:val="single"/>
        </w:rPr>
        <w:instrText xml:space="preserve"> REF _Ref66445275 \h  \* MERGEFORMAT </w:instrText>
      </w:r>
      <w:r w:rsidRPr="003A2782">
        <w:rPr>
          <w:i/>
          <w:iCs/>
          <w:color w:val="AE2081"/>
          <w:sz w:val="18"/>
          <w:szCs w:val="18"/>
          <w:u w:val="single"/>
        </w:rPr>
      </w:r>
      <w:r w:rsidRPr="003A2782">
        <w:rPr>
          <w:i/>
          <w:iCs/>
          <w:color w:val="AE2081"/>
          <w:sz w:val="18"/>
          <w:szCs w:val="18"/>
          <w:u w:val="single"/>
        </w:rPr>
        <w:fldChar w:fldCharType="end"/>
      </w:r>
    </w:p>
    <w:p w14:paraId="5C829A59" w14:textId="1F2B90E0" w:rsidR="00A11E63" w:rsidRPr="00E518F8" w:rsidRDefault="00FC6199" w:rsidP="00906EF4">
      <w:pPr>
        <w:pStyle w:val="Kop2"/>
        <w:keepNext w:val="0"/>
        <w:keepLines w:val="0"/>
        <w:widowControl w:val="0"/>
        <w:shd w:val="clear" w:color="auto" w:fill="A8AF37"/>
        <w:rPr>
          <w:color w:val="FFFFFF" w:themeColor="background1"/>
        </w:rPr>
      </w:pPr>
      <w:bookmarkStart w:id="82" w:name="_Wat_mag_en_1"/>
      <w:bookmarkStart w:id="83" w:name="_Ref70082517"/>
      <w:bookmarkEnd w:id="82"/>
      <w:r w:rsidRPr="00EB7045">
        <w:rPr>
          <w:bCs/>
          <w:noProof/>
          <w:color w:val="FFFFFF" w:themeColor="background1"/>
          <w:lang w:eastAsia="nl-BE"/>
        </w:rPr>
        <w:drawing>
          <wp:anchor distT="0" distB="0" distL="114300" distR="114300" simplePos="0" relativeHeight="251684907" behindDoc="0" locked="0" layoutInCell="1" allowOverlap="1" wp14:anchorId="41584C78" wp14:editId="783AFF3E">
            <wp:simplePos x="0" y="0"/>
            <wp:positionH relativeFrom="column">
              <wp:posOffset>-790259</wp:posOffset>
            </wp:positionH>
            <wp:positionV relativeFrom="paragraph">
              <wp:posOffset>254237</wp:posOffset>
            </wp:positionV>
            <wp:extent cx="533400" cy="533400"/>
            <wp:effectExtent l="0" t="0" r="0" b="0"/>
            <wp:wrapSquare wrapText="bothSides"/>
            <wp:docPr id="49" name="Graphic 49" descr="Waarschuw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Waarschuwing silhouet"/>
                    <pic:cNvPicPr/>
                  </pic:nvPicPr>
                  <pic:blipFill>
                    <a:blip r:embed="rId13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3"/>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Wat mag en wat niet?</w:t>
      </w:r>
      <w:bookmarkEnd w:id="81"/>
      <w:bookmarkEnd w:id="83"/>
    </w:p>
    <w:p w14:paraId="196822FF" w14:textId="78889B7C" w:rsidR="00A11E63" w:rsidRDefault="00A11E63" w:rsidP="004B171E">
      <w:pPr>
        <w:pStyle w:val="Kop3"/>
      </w:pPr>
      <w:bookmarkStart w:id="84" w:name="_Kleding"/>
      <w:bookmarkEnd w:id="84"/>
      <w:r w:rsidRPr="004B171E">
        <w:t>Kleding</w:t>
      </w:r>
    </w:p>
    <w:sdt>
      <w:sdtPr>
        <w:rPr>
          <w:rFonts w:eastAsia="Times New Roman" w:cs="Times New Roman"/>
          <w:lang w:val="nl-NL" w:eastAsia="nl-NL"/>
        </w:rPr>
        <w:alias w:val="Vermeld hier de kledingafspraken"/>
        <w:tag w:val="Vermeld hier de kledingafspraken"/>
        <w:id w:val="393703504"/>
        <w:placeholder>
          <w:docPart w:val="E05ADEAEA5C04A92A9D408572D1EAC5F"/>
        </w:placeholder>
        <w15:color w:val="A8AF37"/>
      </w:sdtPr>
      <w:sdtEndPr>
        <w:rPr>
          <w:b/>
        </w:rPr>
      </w:sdtEndPr>
      <w:sdtContent>
        <w:p w14:paraId="5704D59D" w14:textId="47A2930B" w:rsidR="00473CF2" w:rsidRPr="00B17C10" w:rsidRDefault="009A4586" w:rsidP="009A4586">
          <w:r w:rsidRPr="00B17C10">
            <w:t>Op s</w:t>
          </w:r>
          <w:r w:rsidR="00101DC2" w:rsidRPr="00B17C10">
            <w:t>chool draa</w:t>
          </w:r>
          <w:r w:rsidRPr="00B17C10">
            <w:t>g</w:t>
          </w:r>
          <w:r w:rsidR="00351230" w:rsidRPr="00B17C10">
            <w:t xml:space="preserve"> je schoolkledij, geen vakantie</w:t>
          </w:r>
          <w:r w:rsidRPr="00B17C10">
            <w:t>kledij</w:t>
          </w:r>
          <w:r w:rsidR="00E94F6F" w:rsidRPr="00B17C10">
            <w:t>.</w:t>
          </w:r>
          <w:r w:rsidR="00540BBC">
            <w:t xml:space="preserve"> </w:t>
          </w:r>
          <w:r w:rsidR="00BB2520" w:rsidRPr="00B17C10">
            <w:t>Kinderen dragen schoenen met steun achter op de hiel</w:t>
          </w:r>
          <w:r w:rsidRPr="00B17C10">
            <w:t xml:space="preserve"> (dus geen teenslippers</w:t>
          </w:r>
          <w:r w:rsidR="00BB2520" w:rsidRPr="00B17C10">
            <w:t>).  De schouderbandjes zijn minstens drie vingers breed (dus geen spaghettib</w:t>
          </w:r>
          <w:r w:rsidRPr="00B17C10">
            <w:t xml:space="preserve">andjes, </w:t>
          </w:r>
          <w:r w:rsidR="00BB2520" w:rsidRPr="00B17C10">
            <w:t xml:space="preserve">of topjes). </w:t>
          </w:r>
        </w:p>
        <w:p w14:paraId="6F83DB6C" w14:textId="2AB08C77" w:rsidR="00473CF2" w:rsidRPr="00B17C10" w:rsidRDefault="00BB2520" w:rsidP="00473CF2">
          <w:pPr>
            <w:pStyle w:val="Opsomming"/>
          </w:pPr>
          <w:r w:rsidRPr="00B17C10">
            <w:t xml:space="preserve">We werken met vaste turnkleding in de lagere school en stoppen die in een rode turnzak van de school. </w:t>
          </w:r>
        </w:p>
        <w:p w14:paraId="550068A7" w14:textId="6DE44377" w:rsidR="00792C7D" w:rsidRPr="00540BBC" w:rsidRDefault="00994F75" w:rsidP="00540BBC">
          <w:pPr>
            <w:pStyle w:val="Opsomming"/>
          </w:pPr>
          <w:r w:rsidRPr="00B17C10">
            <w:t xml:space="preserve">Hoofddeksels zijn toegelaten op de speelplaats. Binnen de schoolgebouwen dragen we </w:t>
          </w:r>
          <w:r w:rsidR="00677D20" w:rsidRPr="00B17C10">
            <w:t xml:space="preserve">sowieso </w:t>
          </w:r>
          <w:r w:rsidRPr="00B17C10">
            <w:t>geen hoofddeksels.</w:t>
          </w:r>
        </w:p>
      </w:sdtContent>
    </w:sdt>
    <w:p w14:paraId="41AC6A38" w14:textId="2C6E0A07" w:rsidR="00A11E63" w:rsidRDefault="00A11E63" w:rsidP="004B171E">
      <w:pPr>
        <w:pStyle w:val="Kop3"/>
      </w:pPr>
      <w:r w:rsidRPr="004B171E">
        <w:t>Persoonlijke bezittingen</w:t>
      </w:r>
    </w:p>
    <w:sdt>
      <w:sdtPr>
        <w:rPr>
          <w:rFonts w:eastAsia="Times New Roman" w:cs="Times New Roman"/>
          <w:lang w:val="nl-NL" w:eastAsia="nl-NL"/>
        </w:rPr>
        <w:alias w:val="Vermeld hier de afspraken rond persoonlijke bezittingen"/>
        <w:tag w:val="Vermeld hier de afspraken rond persoonlijke bezittingen"/>
        <w:id w:val="1650245518"/>
        <w:placeholder>
          <w:docPart w:val="F0B1C86BF3B1475B8329B301C4BFF1EA"/>
        </w:placeholder>
        <w15:color w:val="A8AF37"/>
      </w:sdtPr>
      <w:sdtEndPr/>
      <w:sdtContent>
        <w:p w14:paraId="245354BA" w14:textId="046CE93E" w:rsidR="006A6AB8" w:rsidRPr="00B17C10" w:rsidRDefault="006A6AB8" w:rsidP="00F33D25">
          <w:r w:rsidRPr="00B17C10">
            <w:t>Afspraken op de speelplaats</w:t>
          </w:r>
          <w:r w:rsidR="00B419C8" w:rsidRPr="00B17C10">
            <w:t>, op het schooldomein en</w:t>
          </w:r>
          <w:r w:rsidRPr="00B17C10">
            <w:t xml:space="preserve"> i</w:t>
          </w:r>
          <w:r w:rsidR="00227E19" w:rsidRPr="00B17C10">
            <w:t>n het gebouw</w:t>
          </w:r>
          <w:r w:rsidRPr="00B17C10">
            <w:t>:</w:t>
          </w:r>
        </w:p>
        <w:p w14:paraId="613CADCA" w14:textId="5376B642" w:rsidR="00F33D25" w:rsidRPr="00B17C10" w:rsidRDefault="00F33D25" w:rsidP="00F33D25">
          <w:pPr>
            <w:pStyle w:val="Opsomming"/>
          </w:pPr>
          <w:r w:rsidRPr="00B17C10">
            <w:t>multimedia-apparatuur (GSM) blijven thuis of een hele dag in de boekentas</w:t>
          </w:r>
        </w:p>
        <w:p w14:paraId="0C3AD4A0" w14:textId="677EF325" w:rsidR="00F33D25" w:rsidRPr="00B17C10" w:rsidRDefault="00F33D25" w:rsidP="00F33D25">
          <w:pPr>
            <w:pStyle w:val="Opsomming"/>
          </w:pPr>
          <w:r w:rsidRPr="00B17C10">
            <w:t>sobere juwelen zijn toegelaten</w:t>
          </w:r>
        </w:p>
        <w:p w14:paraId="1F701C44" w14:textId="23C66499" w:rsidR="00351230" w:rsidRPr="00B17C10" w:rsidRDefault="00B419C8" w:rsidP="006A6AB8">
          <w:pPr>
            <w:pStyle w:val="Opsomming"/>
          </w:pPr>
          <w:r w:rsidRPr="00B17C10">
            <w:t>d</w:t>
          </w:r>
          <w:r w:rsidR="00351230" w:rsidRPr="00B17C10">
            <w:t>ieren zij</w:t>
          </w:r>
          <w:r w:rsidRPr="00B17C10">
            <w:t xml:space="preserve">n op de het hele schooldomein </w:t>
          </w:r>
          <w:r w:rsidR="00351230" w:rsidRPr="00B17C10">
            <w:t xml:space="preserve">niet toegelaten; tenzij voor een lesactiviteit en dit na toestemming van de directie. </w:t>
          </w:r>
        </w:p>
        <w:p w14:paraId="4F455083" w14:textId="36E6AFB1" w:rsidR="00792C7D" w:rsidRPr="00B17C10" w:rsidRDefault="006A6AB8" w:rsidP="00F33D25">
          <w:pPr>
            <w:pStyle w:val="Opsomming"/>
          </w:pPr>
          <w:r w:rsidRPr="00B17C10">
            <w:t>wapens en voorwerpen die al</w:t>
          </w:r>
          <w:r w:rsidR="009A4586" w:rsidRPr="00B17C10">
            <w:t>s wapens kunnen gebruikt worden zijn niet toegelaten</w:t>
          </w:r>
          <w:r w:rsidR="00227E19" w:rsidRPr="00B17C10">
            <w:t xml:space="preserve">. Ook bij het carnavalsfeest worden er geen attributen zoals nepwapens </w:t>
          </w:r>
          <w:r w:rsidR="00F673FC" w:rsidRPr="00B17C10">
            <w:t xml:space="preserve">e.d. </w:t>
          </w:r>
          <w:r w:rsidR="00227E19" w:rsidRPr="00B17C10">
            <w:t>mee naar school genomen.</w:t>
          </w:r>
        </w:p>
      </w:sdtContent>
    </w:sdt>
    <w:p w14:paraId="088129AF" w14:textId="52136348" w:rsidR="00A11E63" w:rsidRDefault="00A11E63" w:rsidP="004B171E">
      <w:pPr>
        <w:pStyle w:val="Kop3"/>
      </w:pPr>
      <w:r w:rsidRPr="004B171E">
        <w:t>Gezondheid en milieu op school</w:t>
      </w:r>
    </w:p>
    <w:bookmarkStart w:id="85" w:name="_Hlk68204936" w:displacedByCustomXml="next"/>
    <w:sdt>
      <w:sdtPr>
        <w:rPr>
          <w:rFonts w:eastAsia="Times New Roman" w:cs="Times New Roman"/>
          <w:lang w:val="nl-NL" w:eastAsia="nl-NL"/>
        </w:rPr>
        <w:alias w:val="Vermeld hier de afspraken rond gezondheid en milieu"/>
        <w:tag w:val="Vermeld hier de afspraken rond gezondheid en milieu"/>
        <w:id w:val="533311890"/>
        <w:placeholder>
          <w:docPart w:val="40F702B23F904D5A8980BAC18CD6F821"/>
        </w:placeholder>
        <w15:color w:val="A8AF37"/>
      </w:sdtPr>
      <w:sdtEndPr/>
      <w:sdtContent>
        <w:p w14:paraId="20973BBE" w14:textId="77777777" w:rsidR="001B316B" w:rsidRPr="00B17C10" w:rsidRDefault="00C55F99" w:rsidP="001B316B">
          <w:pPr>
            <w:spacing w:after="0"/>
          </w:pPr>
          <w:r w:rsidRPr="00B17C10">
            <w:t>S</w:t>
          </w:r>
          <w:r w:rsidR="00161A71" w:rsidRPr="00B17C10">
            <w:t>choolacties</w:t>
          </w:r>
          <w:r w:rsidR="001B316B" w:rsidRPr="00B17C10">
            <w:t>:</w:t>
          </w:r>
        </w:p>
        <w:p w14:paraId="027135C4" w14:textId="32CEE9B9" w:rsidR="00161A71" w:rsidRPr="00B17C10" w:rsidRDefault="009A4586" w:rsidP="001B316B">
          <w:pPr>
            <w:spacing w:after="0"/>
          </w:pPr>
          <w:r w:rsidRPr="00B17C10">
            <w:t xml:space="preserve"> fruit in de voormiddag, een koekje</w:t>
          </w:r>
          <w:r w:rsidR="00B17C10">
            <w:t xml:space="preserve"> voor ’s middags, water </w:t>
          </w:r>
          <w:r w:rsidRPr="00B17C10">
            <w:t>bij de boterhammen</w:t>
          </w:r>
        </w:p>
        <w:p w14:paraId="0AC68E8A" w14:textId="77777777" w:rsidR="001B316B" w:rsidRPr="00B17C10" w:rsidRDefault="001B316B" w:rsidP="001B316B">
          <w:pPr>
            <w:spacing w:after="0"/>
            <w:rPr>
              <w:sz w:val="16"/>
              <w:szCs w:val="16"/>
            </w:rPr>
          </w:pPr>
        </w:p>
        <w:p w14:paraId="41785363" w14:textId="5A522E6A" w:rsidR="00161A71" w:rsidRPr="00B17C10" w:rsidRDefault="006C7C65" w:rsidP="002703D2">
          <w:pPr>
            <w:pStyle w:val="Opsomming"/>
          </w:pPr>
          <w:r w:rsidRPr="00B17C10">
            <w:t>g</w:t>
          </w:r>
          <w:r w:rsidR="00161A71" w:rsidRPr="00B17C10">
            <w:t xml:space="preserve">ebruik </w:t>
          </w:r>
          <w:r w:rsidR="009A4586" w:rsidRPr="00B17C10">
            <w:t xml:space="preserve">een </w:t>
          </w:r>
          <w:r w:rsidR="00161A71" w:rsidRPr="00B17C10">
            <w:t>boterhamdoos</w:t>
          </w:r>
          <w:r w:rsidRPr="00B17C10">
            <w:t>;</w:t>
          </w:r>
          <w:r w:rsidR="009A4586" w:rsidRPr="00B17C10">
            <w:t xml:space="preserve"> geen zilverpapier</w:t>
          </w:r>
        </w:p>
        <w:p w14:paraId="4023CFD6" w14:textId="18A401F0" w:rsidR="00161A71" w:rsidRPr="00B17C10" w:rsidRDefault="006C7C65" w:rsidP="002703D2">
          <w:pPr>
            <w:pStyle w:val="Opsomming"/>
          </w:pPr>
          <w:r w:rsidRPr="00B17C10">
            <w:t>g</w:t>
          </w:r>
          <w:r w:rsidR="00161A71" w:rsidRPr="00B17C10">
            <w:t xml:space="preserve">ebruik </w:t>
          </w:r>
          <w:r w:rsidR="00B419C8" w:rsidRPr="00B17C10">
            <w:t xml:space="preserve">hervulbare </w:t>
          </w:r>
          <w:r w:rsidR="00B17C10">
            <w:t>waterflessen</w:t>
          </w:r>
          <w:r w:rsidR="00B419C8" w:rsidRPr="00B17C10">
            <w:t xml:space="preserve"> die goed afsluitbaar zijn</w:t>
          </w:r>
          <w:r w:rsidRPr="00B17C10">
            <w:t>;</w:t>
          </w:r>
        </w:p>
        <w:p w14:paraId="5C44FE05" w14:textId="51E47CED" w:rsidR="001B316B" w:rsidRPr="00B17C10" w:rsidRDefault="009A4586" w:rsidP="002703D2">
          <w:pPr>
            <w:pStyle w:val="Opsomming"/>
          </w:pPr>
          <w:r w:rsidRPr="00B17C10">
            <w:t>geen koekenpapiertjes op school, koeken in een doosje met naam</w:t>
          </w:r>
        </w:p>
        <w:p w14:paraId="2B65C02C" w14:textId="77777777" w:rsidR="001B316B" w:rsidRPr="00B17C10" w:rsidRDefault="001B316B" w:rsidP="001B316B">
          <w:pPr>
            <w:pStyle w:val="Opsomming"/>
            <w:numPr>
              <w:ilvl w:val="0"/>
              <w:numId w:val="0"/>
            </w:numPr>
            <w:rPr>
              <w:sz w:val="16"/>
              <w:szCs w:val="16"/>
            </w:rPr>
          </w:pPr>
        </w:p>
        <w:p w14:paraId="2AB7772F" w14:textId="77777777" w:rsidR="001B316B" w:rsidRPr="00B17C10" w:rsidRDefault="001B316B" w:rsidP="001B316B">
          <w:pPr>
            <w:pStyle w:val="Opsomming"/>
            <w:numPr>
              <w:ilvl w:val="0"/>
              <w:numId w:val="0"/>
            </w:numPr>
          </w:pPr>
          <w:r w:rsidRPr="00B17C10">
            <w:t xml:space="preserve">Preventiemaatregelen: </w:t>
          </w:r>
        </w:p>
        <w:p w14:paraId="45997939" w14:textId="53892B69" w:rsidR="001B316B" w:rsidRDefault="001B316B" w:rsidP="001B316B">
          <w:pPr>
            <w:pStyle w:val="Opsomming"/>
            <w:numPr>
              <w:ilvl w:val="0"/>
              <w:numId w:val="0"/>
            </w:numPr>
          </w:pPr>
          <w:r>
            <w:t>Wanneer de omstandigheden dat vereisen, kunnen we op basis van een risicoanalyse opgesteld in samenspraak met de preventieadviseur, preventiemaatregelen opleggen om de veiligheid van het schoolgebeuren te garanderen. Deze maatregelen worden enkel genomen indien ze noodzakelijk zijn. Ze zijn in verhouding tot de nagestreefde doelstelling en beperkt in de tijd. Het kan bijvoorbeeld gaan om het verplicht dragen van een mondmasker of het beperken van contacten tussen leerlingen.</w:t>
          </w:r>
        </w:p>
        <w:p w14:paraId="5053368E" w14:textId="1791C7E8" w:rsidR="001B316B" w:rsidRDefault="001B316B" w:rsidP="001B316B">
          <w:pPr>
            <w:pStyle w:val="Opsomming"/>
            <w:numPr>
              <w:ilvl w:val="0"/>
              <w:numId w:val="0"/>
            </w:numPr>
          </w:pPr>
        </w:p>
        <w:p w14:paraId="4EAEBD36" w14:textId="61568AA1" w:rsidR="001B316B" w:rsidRPr="001B316B" w:rsidRDefault="001B316B" w:rsidP="001B316B">
          <w:pPr>
            <w:pStyle w:val="Opsomming"/>
            <w:numPr>
              <w:ilvl w:val="0"/>
              <w:numId w:val="0"/>
            </w:numPr>
          </w:pPr>
          <w:r>
            <w:t>Indien dergelijke maatregelen aan de orde zijn, zullen we jou hierover informeren.</w:t>
          </w:r>
        </w:p>
        <w:p w14:paraId="7E7955FD" w14:textId="28CC9D09" w:rsidR="00792C7D" w:rsidRPr="00792C7D" w:rsidRDefault="008B20C4" w:rsidP="001B316B">
          <w:pPr>
            <w:pStyle w:val="Opsomming"/>
            <w:numPr>
              <w:ilvl w:val="0"/>
              <w:numId w:val="0"/>
            </w:numPr>
          </w:pPr>
        </w:p>
      </w:sdtContent>
    </w:sdt>
    <w:bookmarkEnd w:id="85" w:displacedByCustomXml="prev"/>
    <w:p w14:paraId="5D82603D" w14:textId="77777777" w:rsidR="00A11E63" w:rsidRPr="004B171E" w:rsidRDefault="00A11E63" w:rsidP="004B171E">
      <w:pPr>
        <w:pStyle w:val="Kop3"/>
      </w:pPr>
      <w:r w:rsidRPr="004B171E">
        <w:t>Eerbied voor materiaal</w:t>
      </w:r>
    </w:p>
    <w:p w14:paraId="6DB2FD2B" w14:textId="106148DB" w:rsidR="00A11E63" w:rsidRDefault="00A11E63" w:rsidP="00A11E63">
      <w:pPr>
        <w:rPr>
          <w:lang w:val="nl-NL" w:eastAsia="nl-NL"/>
        </w:rPr>
      </w:pPr>
      <w:r>
        <w:rPr>
          <w:lang w:val="nl-NL" w:eastAsia="nl-NL"/>
        </w:rPr>
        <w:t>Je kind mag</w:t>
      </w:r>
      <w:r w:rsidRPr="00E46CFA">
        <w:rPr>
          <w:lang w:val="nl-NL" w:eastAsia="nl-NL"/>
        </w:rPr>
        <w:t xml:space="preserve"> alle leerboeken, schriften en andere materialen gratis gebruiken zowel op school als thuis. </w:t>
      </w:r>
      <w:r>
        <w:rPr>
          <w:lang w:val="nl-NL" w:eastAsia="nl-NL"/>
        </w:rPr>
        <w:t>Jij en je kind</w:t>
      </w:r>
      <w:r w:rsidRPr="00E46CFA">
        <w:rPr>
          <w:lang w:val="nl-NL" w:eastAsia="nl-NL"/>
        </w:rPr>
        <w:t xml:space="preserve"> engageren zich om zorgzaam om te gaan met het schoolmateriaal.</w:t>
      </w:r>
    </w:p>
    <w:sdt>
      <w:sdtPr>
        <w:rPr>
          <w:lang w:val="nl-NL" w:eastAsia="nl-NL"/>
        </w:rPr>
        <w:alias w:val="Eerbied voor schoolmateriaal"/>
        <w:tag w:val="Eerbied voor schoolmateriaal"/>
        <w:id w:val="6646665"/>
        <w:placeholder>
          <w:docPart w:val="4575A2CB56994FAEBCB90B03529D1FD2"/>
        </w:placeholder>
        <w15:color w:val="A8AF37"/>
      </w:sdtPr>
      <w:sdtEndPr/>
      <w:sdtContent>
        <w:p w14:paraId="66E6C141" w14:textId="5E9D52DE" w:rsidR="0033163C" w:rsidRDefault="00161A71" w:rsidP="006C7C65">
          <w:pPr>
            <w:rPr>
              <w:lang w:val="nl-NL" w:eastAsia="nl-NL"/>
            </w:rPr>
          </w:pPr>
          <w:r w:rsidRPr="00161A71">
            <w:rPr>
              <w:iCs/>
            </w:rPr>
            <w:t>Stellen wij vast dat het materiaal opzettelijk wordt beschadigd of meermaals verloren gaat, dan kunnen wij de gemaakte kosten voor de aankoop van nieuw materiaal aanrekenen.</w:t>
          </w:r>
        </w:p>
      </w:sdtContent>
    </w:sdt>
    <w:p w14:paraId="2312D62C" w14:textId="70C824D2" w:rsidR="00382063" w:rsidRPr="003A2782" w:rsidRDefault="008B20C4" w:rsidP="00FC6199">
      <w:pPr>
        <w:jc w:val="right"/>
        <w:rPr>
          <w:i/>
          <w:iCs/>
          <w:color w:val="AE2081"/>
          <w:sz w:val="18"/>
          <w:szCs w:val="18"/>
        </w:rPr>
      </w:pPr>
      <w:hyperlink w:anchor="Start" w:history="1">
        <w:r w:rsidR="00FC6199" w:rsidRPr="003A2782">
          <w:rPr>
            <w:rStyle w:val="Hyperlink"/>
            <w:i/>
            <w:iCs/>
            <w:color w:val="AE2081"/>
            <w:sz w:val="18"/>
            <w:szCs w:val="18"/>
          </w:rPr>
          <w:t>Terug naar overzicht</w:t>
        </w:r>
      </w:hyperlink>
      <w:r w:rsidR="00FC6199" w:rsidRPr="003A2782">
        <w:rPr>
          <w:i/>
          <w:iCs/>
          <w:color w:val="AE2081"/>
          <w:sz w:val="18"/>
          <w:szCs w:val="18"/>
          <w:u w:val="single"/>
        </w:rPr>
        <w:fldChar w:fldCharType="begin"/>
      </w:r>
      <w:r w:rsidR="00FC6199" w:rsidRPr="003A2782">
        <w:rPr>
          <w:i/>
          <w:iCs/>
          <w:color w:val="AE2081"/>
          <w:sz w:val="18"/>
          <w:szCs w:val="18"/>
          <w:u w:val="single"/>
        </w:rPr>
        <w:instrText xml:space="preserve"> REF _Ref66445275 \h  \* MERGEFORMAT </w:instrText>
      </w:r>
      <w:r w:rsidR="00FC6199" w:rsidRPr="003A2782">
        <w:rPr>
          <w:i/>
          <w:iCs/>
          <w:color w:val="AE2081"/>
          <w:sz w:val="18"/>
          <w:szCs w:val="18"/>
          <w:u w:val="single"/>
        </w:rPr>
      </w:r>
      <w:r w:rsidR="00FC6199" w:rsidRPr="003A2782">
        <w:rPr>
          <w:i/>
          <w:iCs/>
          <w:color w:val="AE2081"/>
          <w:sz w:val="18"/>
          <w:szCs w:val="18"/>
          <w:u w:val="single"/>
        </w:rPr>
        <w:fldChar w:fldCharType="end"/>
      </w:r>
      <w:r w:rsidR="00382063" w:rsidRPr="003A2782">
        <w:rPr>
          <w:i/>
          <w:iCs/>
          <w:color w:val="AE2081"/>
          <w:sz w:val="18"/>
          <w:szCs w:val="18"/>
          <w:u w:val="single"/>
        </w:rPr>
        <w:fldChar w:fldCharType="begin"/>
      </w:r>
      <w:r w:rsidR="00382063" w:rsidRPr="003A2782">
        <w:rPr>
          <w:i/>
          <w:iCs/>
          <w:color w:val="AE2081"/>
          <w:sz w:val="18"/>
          <w:szCs w:val="18"/>
          <w:u w:val="single"/>
        </w:rPr>
        <w:instrText xml:space="preserve"> REF _Ref66445275 \h  \* MERGEFORMAT </w:instrText>
      </w:r>
      <w:r w:rsidR="00382063" w:rsidRPr="003A2782">
        <w:rPr>
          <w:i/>
          <w:iCs/>
          <w:color w:val="AE2081"/>
          <w:sz w:val="18"/>
          <w:szCs w:val="18"/>
          <w:u w:val="single"/>
        </w:rPr>
      </w:r>
      <w:r w:rsidR="00382063" w:rsidRPr="003A2782">
        <w:rPr>
          <w:i/>
          <w:iCs/>
          <w:color w:val="AE2081"/>
          <w:sz w:val="18"/>
          <w:szCs w:val="18"/>
          <w:u w:val="single"/>
        </w:rPr>
        <w:fldChar w:fldCharType="end"/>
      </w:r>
    </w:p>
    <w:p w14:paraId="5996ED8A" w14:textId="6428BD7D" w:rsidR="00A11E63" w:rsidRPr="00E518F8" w:rsidRDefault="00A11E63" w:rsidP="003210FB">
      <w:pPr>
        <w:pStyle w:val="Kop2"/>
        <w:shd w:val="clear" w:color="auto" w:fill="EC7D23"/>
        <w:rPr>
          <w:color w:val="FFFFFF" w:themeColor="background1"/>
        </w:rPr>
      </w:pPr>
      <w:bookmarkStart w:id="86" w:name="_Herstel-_en_sanctioneringsbeleid"/>
      <w:bookmarkStart w:id="87" w:name="_Ref66443925"/>
      <w:bookmarkEnd w:id="86"/>
      <w:r w:rsidRPr="00E518F8">
        <w:rPr>
          <w:color w:val="FFFFFF" w:themeColor="background1"/>
        </w:rPr>
        <w:t>Herstel- en sanctioneringsbeleid</w:t>
      </w:r>
      <w:bookmarkEnd w:id="87"/>
    </w:p>
    <w:sdt>
      <w:sdtPr>
        <w:rPr>
          <w:lang w:val="nl-NL" w:eastAsia="nl-NL"/>
        </w:rPr>
        <w:alias w:val="Herstel- en sanctioneringsbeleid"/>
        <w:tag w:val="Herstel- en sanctioneringsbeleid"/>
        <w:id w:val="-339467471"/>
        <w:placeholder>
          <w:docPart w:val="C932980452324982A4278445EAC08F41"/>
        </w:placeholder>
        <w15:color w:val="A8AF37"/>
      </w:sdtPr>
      <w:sdtEndPr/>
      <w:sdtContent>
        <w:p w14:paraId="3E5C4C29" w14:textId="1DA966AA" w:rsidR="002E7682" w:rsidRPr="006C4447" w:rsidRDefault="00FC6199" w:rsidP="007E0A5B">
          <w:pPr>
            <w:rPr>
              <w:i/>
              <w:iCs/>
            </w:rPr>
          </w:pPr>
          <w:r w:rsidRPr="00EB7045">
            <w:rPr>
              <w:bCs/>
              <w:noProof/>
              <w:color w:val="FFFFFF" w:themeColor="background1"/>
              <w:lang w:eastAsia="nl-BE"/>
            </w:rPr>
            <w:drawing>
              <wp:anchor distT="0" distB="0" distL="114300" distR="114300" simplePos="0" relativeHeight="251658281" behindDoc="0" locked="0" layoutInCell="1" allowOverlap="1" wp14:anchorId="7F080B7D" wp14:editId="78C4CCC9">
                <wp:simplePos x="0" y="0"/>
                <wp:positionH relativeFrom="column">
                  <wp:posOffset>-724013</wp:posOffset>
                </wp:positionH>
                <wp:positionV relativeFrom="paragraph">
                  <wp:posOffset>-198692</wp:posOffset>
                </wp:positionV>
                <wp:extent cx="523875" cy="523875"/>
                <wp:effectExtent l="0" t="0" r="9525" b="0"/>
                <wp:wrapThrough wrapText="bothSides">
                  <wp:wrapPolygon edited="0">
                    <wp:start x="7069" y="1571"/>
                    <wp:lineTo x="0" y="14924"/>
                    <wp:lineTo x="2356" y="20422"/>
                    <wp:lineTo x="6284" y="20422"/>
                    <wp:lineTo x="18851" y="16495"/>
                    <wp:lineTo x="18065" y="15709"/>
                    <wp:lineTo x="21207" y="12567"/>
                    <wp:lineTo x="21207" y="10211"/>
                    <wp:lineTo x="16495" y="1571"/>
                    <wp:lineTo x="7069" y="1571"/>
                  </wp:wrapPolygon>
                </wp:wrapThrough>
                <wp:docPr id="50" name="Graphic 50" descr="Zor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Zorg silhouet"/>
                        <pic:cNvPicPr/>
                      </pic:nvPicPr>
                      <pic:blipFill>
                        <a:blip r:embed="rId134"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5"/>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161A71" w:rsidRPr="00161A71">
            <w:rPr>
              <w:iCs/>
            </w:rPr>
            <w:t>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w:t>
          </w:r>
        </w:p>
      </w:sdtContent>
    </w:sdt>
    <w:p w14:paraId="298D0016" w14:textId="589DBF06" w:rsidR="007447B9" w:rsidRPr="001C34B5" w:rsidRDefault="007447B9" w:rsidP="00A11E63">
      <w:pPr>
        <w:rPr>
          <w:i/>
          <w:sz w:val="2"/>
          <w:szCs w:val="2"/>
        </w:rPr>
      </w:pPr>
    </w:p>
    <w:p w14:paraId="089859FC" w14:textId="27B8B37D" w:rsidR="00A11E63" w:rsidRDefault="00A11E63" w:rsidP="004B171E">
      <w:pPr>
        <w:pStyle w:val="Kop3"/>
      </w:pPr>
      <w:r w:rsidRPr="004B171E">
        <w:t>Gedragsregels en afspraken rond pesten</w:t>
      </w:r>
    </w:p>
    <w:sdt>
      <w:sdtPr>
        <w:rPr>
          <w:rFonts w:eastAsia="Times New Roman" w:cs="Times New Roman"/>
          <w:lang w:val="nl-NL" w:eastAsia="nl-NL"/>
        </w:rPr>
        <w:alias w:val="Gedragsregels en afspraken rond pesten"/>
        <w:tag w:val="Gedragsregels en afspraken rond pesten"/>
        <w:id w:val="410119238"/>
        <w:placeholder>
          <w:docPart w:val="58EFD431E4DB459FB233609D69BD4286"/>
        </w:placeholder>
        <w15:color w:val="A8AF37"/>
      </w:sdtPr>
      <w:sdtEndPr>
        <w:rPr>
          <w:b/>
          <w:lang w:val="nl-BE" w:eastAsia="nl-BE"/>
        </w:rPr>
      </w:sdtEndPr>
      <w:sdtContent>
        <w:p w14:paraId="37A1879B" w14:textId="18E5A576" w:rsidR="00C55F99" w:rsidRPr="00C55F99" w:rsidRDefault="009A4586" w:rsidP="00B17C10">
          <w:pPr>
            <w:tabs>
              <w:tab w:val="left" w:pos="-1440"/>
              <w:tab w:val="left" w:pos="-720"/>
            </w:tabs>
            <w:spacing w:after="80" w:line="240" w:lineRule="auto"/>
            <w:rPr>
              <w:rFonts w:eastAsia="Times New Roman" w:cs="Times New Roman"/>
              <w:b/>
              <w:lang w:eastAsia="nl-BE"/>
            </w:rPr>
          </w:pPr>
          <w:r w:rsidRPr="00C55F99">
            <w:rPr>
              <w:rFonts w:eastAsia="Times New Roman" w:cs="Times New Roman"/>
              <w:b/>
              <w:lang w:eastAsia="nl-BE"/>
            </w:rPr>
            <w:t>Hoe kunnen we fijn samen leren en spelen?</w:t>
          </w:r>
        </w:p>
        <w:p w14:paraId="17753E1D" w14:textId="77777777" w:rsidR="00B17C10" w:rsidRDefault="009A4586" w:rsidP="00B17C10">
          <w:pPr>
            <w:suppressAutoHyphens w:val="0"/>
            <w:autoSpaceDE w:val="0"/>
            <w:autoSpaceDN w:val="0"/>
            <w:adjustRightInd w:val="0"/>
            <w:spacing w:after="80" w:line="240" w:lineRule="auto"/>
            <w:rPr>
              <w:iCs/>
            </w:rPr>
          </w:pPr>
          <w:r w:rsidRPr="00B17C10">
            <w:rPr>
              <w:iCs/>
            </w:rPr>
            <w:t xml:space="preserve">We willen een school zijn waar het fijn is om te leven. Fijn voor ieder kind, ouder, leerkracht of </w:t>
          </w:r>
        </w:p>
        <w:p w14:paraId="1E4574C8" w14:textId="77777777" w:rsidR="00B17C10" w:rsidRDefault="009A4586" w:rsidP="00B17C10">
          <w:pPr>
            <w:suppressAutoHyphens w:val="0"/>
            <w:autoSpaceDE w:val="0"/>
            <w:autoSpaceDN w:val="0"/>
            <w:adjustRightInd w:val="0"/>
            <w:spacing w:after="80" w:line="240" w:lineRule="auto"/>
            <w:rPr>
              <w:iCs/>
            </w:rPr>
          </w:pPr>
          <w:r w:rsidRPr="00B17C10">
            <w:rPr>
              <w:iCs/>
            </w:rPr>
            <w:t xml:space="preserve">andere volwassene die er rondloopt. Dat kunnen we door het naleven van een aantal regels en </w:t>
          </w:r>
        </w:p>
        <w:p w14:paraId="1F29B8EB" w14:textId="77777777" w:rsidR="00B17C10" w:rsidRDefault="009A4586" w:rsidP="00B17C10">
          <w:pPr>
            <w:suppressAutoHyphens w:val="0"/>
            <w:autoSpaceDE w:val="0"/>
            <w:autoSpaceDN w:val="0"/>
            <w:adjustRightInd w:val="0"/>
            <w:spacing w:after="80" w:line="240" w:lineRule="auto"/>
            <w:rPr>
              <w:iCs/>
            </w:rPr>
          </w:pPr>
          <w:r w:rsidRPr="00B17C10">
            <w:rPr>
              <w:iCs/>
            </w:rPr>
            <w:t xml:space="preserve">afspraken. Weten wat kan en niet kan is belangrijk en van essentieel belang om te groeien naar een </w:t>
          </w:r>
        </w:p>
        <w:p w14:paraId="5935B6F6" w14:textId="77777777" w:rsidR="00B17C10" w:rsidRDefault="009A4586" w:rsidP="00B17C10">
          <w:pPr>
            <w:suppressAutoHyphens w:val="0"/>
            <w:autoSpaceDE w:val="0"/>
            <w:autoSpaceDN w:val="0"/>
            <w:adjustRightInd w:val="0"/>
            <w:spacing w:after="80" w:line="240" w:lineRule="auto"/>
            <w:rPr>
              <w:iCs/>
            </w:rPr>
          </w:pPr>
          <w:r w:rsidRPr="00B17C10">
            <w:rPr>
              <w:iCs/>
            </w:rPr>
            <w:t xml:space="preserve">vredevolle samenleving. We verwachten van alle kinderen en ouders dat ze het pedagogisch- en het </w:t>
          </w:r>
        </w:p>
        <w:p w14:paraId="23B2F5DD" w14:textId="1F4C9D27" w:rsidR="009A4586" w:rsidRPr="00B17C10" w:rsidRDefault="009A4586" w:rsidP="00B17C10">
          <w:pPr>
            <w:suppressAutoHyphens w:val="0"/>
            <w:autoSpaceDE w:val="0"/>
            <w:autoSpaceDN w:val="0"/>
            <w:adjustRightInd w:val="0"/>
            <w:spacing w:after="80" w:line="240" w:lineRule="auto"/>
            <w:rPr>
              <w:iCs/>
            </w:rPr>
          </w:pPr>
          <w:r w:rsidRPr="00B17C10">
            <w:rPr>
              <w:iCs/>
            </w:rPr>
            <w:t xml:space="preserve">opvoedingsproject respecteren en mee helpen verwezenlijken. </w:t>
          </w:r>
        </w:p>
        <w:p w14:paraId="238EEBA4" w14:textId="77777777" w:rsidR="009A4586" w:rsidRPr="00B17C10" w:rsidRDefault="009A4586" w:rsidP="00B17C10">
          <w:pPr>
            <w:suppressAutoHyphens w:val="0"/>
            <w:autoSpaceDE w:val="0"/>
            <w:autoSpaceDN w:val="0"/>
            <w:adjustRightInd w:val="0"/>
            <w:spacing w:after="80" w:line="240" w:lineRule="auto"/>
            <w:rPr>
              <w:iCs/>
            </w:rPr>
          </w:pPr>
          <w:r w:rsidRPr="00B17C10">
            <w:rPr>
              <w:iCs/>
            </w:rPr>
            <w:t xml:space="preserve">Binnen en buiten de school willen we fier laten zien dat we kinderen van het Klein Seminarie zijn!  </w:t>
          </w:r>
        </w:p>
        <w:p w14:paraId="3CF2A993" w14:textId="12B20C15" w:rsidR="009A4586" w:rsidRPr="00B17C10" w:rsidRDefault="009A4586" w:rsidP="00B17C10">
          <w:pPr>
            <w:suppressAutoHyphens w:val="0"/>
            <w:autoSpaceDE w:val="0"/>
            <w:autoSpaceDN w:val="0"/>
            <w:adjustRightInd w:val="0"/>
            <w:spacing w:after="80" w:line="240" w:lineRule="auto"/>
            <w:rPr>
              <w:iCs/>
            </w:rPr>
          </w:pPr>
          <w:r w:rsidRPr="00B17C10">
            <w:rPr>
              <w:iCs/>
            </w:rPr>
            <w:t xml:space="preserve">Onderstaande leefregels zijn onze basisregels. In conflictsituaties beslist de directeur. </w:t>
          </w:r>
        </w:p>
        <w:p w14:paraId="53864F1B" w14:textId="77777777" w:rsidR="00F673FC" w:rsidRPr="00C55F99" w:rsidRDefault="00F673FC" w:rsidP="009A4586">
          <w:pPr>
            <w:suppressAutoHyphens w:val="0"/>
            <w:autoSpaceDE w:val="0"/>
            <w:autoSpaceDN w:val="0"/>
            <w:adjustRightInd w:val="0"/>
            <w:spacing w:after="0" w:line="240" w:lineRule="auto"/>
            <w:rPr>
              <w:lang w:val="nl-NL" w:eastAsia="nl-NL"/>
            </w:rPr>
          </w:pPr>
        </w:p>
        <w:p w14:paraId="777CBAAF" w14:textId="14CC6905" w:rsidR="000E1E4B" w:rsidRPr="00C55F99" w:rsidRDefault="008B20C4" w:rsidP="00660E4E">
          <w:pPr>
            <w:suppressAutoHyphens w:val="0"/>
            <w:autoSpaceDE w:val="0"/>
            <w:autoSpaceDN w:val="0"/>
            <w:adjustRightInd w:val="0"/>
            <w:spacing w:after="0" w:line="240" w:lineRule="auto"/>
            <w:jc w:val="center"/>
            <w:rPr>
              <w:rFonts w:eastAsia="Times New Roman" w:cs="Times New Roman"/>
              <w:b/>
              <w:lang w:eastAsia="nl-BE"/>
            </w:rPr>
          </w:pPr>
          <w:r>
            <w:rPr>
              <w:rFonts w:eastAsia="Times New Roman" w:cs="Times New Roman"/>
              <w:b/>
              <w:lang w:eastAsia="nl-BE"/>
            </w:rPr>
          </w:r>
          <w:r>
            <w:rPr>
              <w:rFonts w:eastAsia="Times New Roman" w:cs="Times New Roman"/>
              <w:b/>
              <w:lang w:eastAsia="nl-BE"/>
            </w:rPr>
            <w:pict w14:anchorId="60BAE0B5">
              <v:group id="_x0000_s1026" editas="cycle" style="width:465.9pt;height:385pt;mso-position-horizontal-relative:char;mso-position-vertical-relative:line" coordorigin="1635,3027" coordsize="8640,8640">
                <o:lock v:ext="edit" aspectratio="t"/>
                <o:diagram v:ext="edit" dgmstyle="10" dgmscalex="70677" dgmscaley="58407" dgmfontsize="10" constrainbounds="2283,3675,9627,11019">
                  <o:relationtable v:ext="edit">
                    <o:rel v:ext="edit" idsrc="#_s1032" iddest="#_s1032"/>
                    <o:rel v:ext="edit" idsrc="#_s1033" iddest="#_s1032" idcntr="#_s1029"/>
                    <o:rel v:ext="edit" idsrc="#_s1035" iddest="#_s1033" idcntr="#_s1030"/>
                    <o:rel v:ext="edit" idsrc="#_s1034" iddest="#_s1035" idcntr="#_s1031"/>
                    <o:rel v:ext="edit" idsrc="#_s1032" iddest="#_s1034"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35;top:3027;width:8640;height:8640" o:preferrelative="f">
                  <v:fill o:detectmouseclick="t"/>
                  <v:path o:extrusionok="t" o:connecttype="none"/>
                  <o:lock v:ext="edit" text="t"/>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s1028" o:spid="_x0000_s1028" type="#_x0000_t99" style="position:absolute;left:3458;top:3675;width:4994;height:4994;v-text-anchor:middle" o:dgmnodekind="65535" adj="-7864320,-5373952,7200" fillcolor="#bbe0e3">
                  <o:lock v:ext="edit" text="t"/>
                </v:shape>
                <v:shape id="_s1029" o:spid="_x0000_s1029" type="#_x0000_t99" style="position:absolute;left:4633;top:4850;width:4994;height:4994;rotation:90;v-text-anchor:middle" o:dgmnodekind="65535" adj="-7864320,-5373952,7200" fillcolor="#bbe0e3">
                  <o:lock v:ext="edit" text="t"/>
                </v:shape>
                <v:shape id="_s1030" o:spid="_x0000_s1030" type="#_x0000_t99" style="position:absolute;left:3458;top:6025;width:4994;height:4994;rotation:180;v-text-anchor:middle" o:dgmnodekind="65535" adj="-7864320,-5373952,7200" fillcolor="#bbe0e3">
                  <o:lock v:ext="edit" text="t"/>
                </v:shape>
                <v:shape id="_s1031" o:spid="_x0000_s1031" type="#_x0000_t99" style="position:absolute;left:2283;top:4850;width:4994;height:4994;rotation:270;v-text-anchor:middle" o:dgmnodekind="65535" adj="-7864320,-5373952,7200" fillcolor="#bbe0e3">
                  <o:lock v:ext="edit" text="t"/>
                </v:shape>
                <v:rect id="_s1032" o:spid="_x0000_s1032" style="position:absolute;left:7285;top:4134;width:1882;height:1882;v-text-anchor:middle" o:dgmnodekind="0" filled="f" stroked="f">
                  <v:textbox style="mso-next-textbox:#_s1032" inset="0,0,0,0">
                    <w:txbxContent>
                      <w:p w14:paraId="7C4B77B6" w14:textId="77777777" w:rsidR="00BA7BF3" w:rsidRPr="0019486F" w:rsidRDefault="00BA7BF3" w:rsidP="009A4586">
                        <w:pPr>
                          <w:jc w:val="center"/>
                          <w:rPr>
                            <w:rFonts w:ascii="Comic Sans MS" w:hAnsi="Comic Sans MS"/>
                          </w:rPr>
                        </w:pPr>
                        <w:r w:rsidRPr="0019486F">
                          <w:rPr>
                            <w:rFonts w:ascii="Comic Sans MS" w:hAnsi="Comic Sans MS"/>
                            <w:b/>
                          </w:rPr>
                          <w:t>Zorg dragen!</w:t>
                        </w:r>
                        <w:r w:rsidRPr="0019486F">
                          <w:rPr>
                            <w:rFonts w:ascii="Comic Sans MS" w:hAnsi="Comic Sans MS"/>
                          </w:rPr>
                          <w:br/>
                        </w:r>
                        <w:r w:rsidRPr="0019486F">
                          <w:rPr>
                            <w:rFonts w:ascii="Comic Sans MS" w:hAnsi="Comic Sans MS"/>
                            <w:sz w:val="17"/>
                          </w:rPr>
                          <w:t>* voor jezelf</w:t>
                        </w:r>
                        <w:r w:rsidRPr="0019486F">
                          <w:rPr>
                            <w:rFonts w:ascii="Comic Sans MS" w:hAnsi="Comic Sans MS"/>
                            <w:sz w:val="17"/>
                          </w:rPr>
                          <w:br/>
                          <w:t>* voor anderen</w:t>
                        </w:r>
                        <w:r w:rsidRPr="0019486F">
                          <w:rPr>
                            <w:rFonts w:ascii="Comic Sans MS" w:hAnsi="Comic Sans MS"/>
                            <w:sz w:val="17"/>
                          </w:rPr>
                          <w:br/>
                          <w:t>* voor materiaal</w:t>
                        </w:r>
                        <w:r w:rsidRPr="0019486F">
                          <w:rPr>
                            <w:rFonts w:ascii="Comic Sans MS" w:hAnsi="Comic Sans MS"/>
                            <w:sz w:val="17"/>
                          </w:rPr>
                          <w:br/>
                          <w:t>* voor de omgeving</w:t>
                        </w:r>
                      </w:p>
                    </w:txbxContent>
                  </v:textbox>
                </v:rect>
                <v:rect id="_s1033" o:spid="_x0000_s1033" style="position:absolute;left:7286;top:8677;width:1882;height:1882;v-text-anchor:middle" o:dgmnodekind="0" filled="f" stroked="f">
                  <v:textbox style="mso-next-textbox:#_s1033" inset="0,0,0,0">
                    <w:txbxContent>
                      <w:p w14:paraId="091D6545" w14:textId="77777777" w:rsidR="00BA7BF3" w:rsidRPr="0019486F" w:rsidRDefault="00BA7BF3" w:rsidP="009A4586">
                        <w:pPr>
                          <w:jc w:val="center"/>
                          <w:rPr>
                            <w:rFonts w:ascii="Comic Sans MS" w:hAnsi="Comic Sans MS"/>
                          </w:rPr>
                        </w:pPr>
                        <w:r w:rsidRPr="0019486F">
                          <w:rPr>
                            <w:rFonts w:ascii="Comic Sans MS" w:hAnsi="Comic Sans MS"/>
                            <w:b/>
                          </w:rPr>
                          <w:t>Vriendelijk zijn!</w:t>
                        </w:r>
                        <w:r w:rsidRPr="0019486F">
                          <w:rPr>
                            <w:rFonts w:ascii="Comic Sans MS" w:hAnsi="Comic Sans MS"/>
                          </w:rPr>
                          <w:br/>
                        </w:r>
                        <w:r w:rsidRPr="00F24D73">
                          <w:rPr>
                            <w:rFonts w:ascii="Comic Sans MS" w:hAnsi="Comic Sans MS"/>
                            <w:sz w:val="18"/>
                          </w:rPr>
                          <w:t xml:space="preserve">* wees een goede vriend </w:t>
                        </w:r>
                        <w:r w:rsidRPr="00F24D73">
                          <w:rPr>
                            <w:rFonts w:ascii="Comic Sans MS" w:hAnsi="Comic Sans MS"/>
                            <w:sz w:val="18"/>
                          </w:rPr>
                          <w:br/>
                          <w:t>* pesten niet, nooit en nergens</w:t>
                        </w:r>
                        <w:r w:rsidRPr="0019486F">
                          <w:rPr>
                            <w:rFonts w:ascii="Comic Sans MS" w:hAnsi="Comic Sans MS"/>
                          </w:rPr>
                          <w:br/>
                        </w:r>
                        <w:r w:rsidRPr="0019486F">
                          <w:rPr>
                            <w:rFonts w:ascii="Comic Sans MS" w:hAnsi="Comic Sans MS"/>
                          </w:rPr>
                          <w:br/>
                        </w:r>
                      </w:p>
                    </w:txbxContent>
                  </v:textbox>
                </v:rect>
                <v:rect id="_s1034" o:spid="_x0000_s1034" style="position:absolute;left:2742;top:4135;width:1882;height:1882;v-text-anchor:middle" o:dgmnodekind="0" filled="f" stroked="f">
                  <v:textbox style="mso-next-textbox:#_s1034" inset="0,0,0,0">
                    <w:txbxContent>
                      <w:p w14:paraId="1279AE00" w14:textId="77777777" w:rsidR="00BA7BF3" w:rsidRPr="0019486F" w:rsidRDefault="00BA7BF3" w:rsidP="009A4586">
                        <w:pPr>
                          <w:jc w:val="center"/>
                          <w:rPr>
                            <w:rFonts w:ascii="Comic Sans MS" w:hAnsi="Comic Sans MS"/>
                            <w:b/>
                          </w:rPr>
                        </w:pPr>
                        <w:r w:rsidRPr="0019486F">
                          <w:rPr>
                            <w:rFonts w:ascii="Comic Sans MS" w:hAnsi="Comic Sans MS"/>
                            <w:b/>
                          </w:rPr>
                          <w:t>Verantwoordelijk zijn!</w:t>
                        </w:r>
                        <w:r w:rsidRPr="0019486F">
                          <w:rPr>
                            <w:rFonts w:ascii="Comic Sans MS" w:hAnsi="Comic Sans MS"/>
                            <w:b/>
                          </w:rPr>
                          <w:br/>
                        </w:r>
                        <w:r w:rsidRPr="00FB2E2B">
                          <w:rPr>
                            <w:rFonts w:ascii="Comic Sans MS" w:hAnsi="Comic Sans MS"/>
                            <w:sz w:val="18"/>
                          </w:rPr>
                          <w:t>* doe je best</w:t>
                        </w:r>
                        <w:r w:rsidRPr="00FB2E2B">
                          <w:rPr>
                            <w:rFonts w:ascii="Comic Sans MS" w:hAnsi="Comic Sans MS"/>
                            <w:sz w:val="18"/>
                          </w:rPr>
                          <w:br/>
                          <w:t>* kom op tijd</w:t>
                        </w:r>
                        <w:r w:rsidRPr="00FB2E2B">
                          <w:rPr>
                            <w:rFonts w:ascii="Comic Sans MS" w:hAnsi="Comic Sans MS"/>
                            <w:sz w:val="18"/>
                          </w:rPr>
                          <w:br/>
                          <w:t>* help mee</w:t>
                        </w:r>
                        <w:r w:rsidRPr="0019486F">
                          <w:rPr>
                            <w:rFonts w:ascii="Comic Sans MS" w:hAnsi="Comic Sans MS"/>
                          </w:rPr>
                          <w:br/>
                        </w:r>
                      </w:p>
                    </w:txbxContent>
                  </v:textbox>
                </v:rect>
                <v:rect id="_s1035" o:spid="_x0000_s1035" style="position:absolute;left:2743;top:8678;width:1882;height:1882;v-text-anchor:middle" o:dgmnodekind="0" filled="f" stroked="f">
                  <v:textbox style="mso-next-textbox:#_s1035" inset="0,0,0,0">
                    <w:txbxContent>
                      <w:p w14:paraId="7DD45661" w14:textId="77777777" w:rsidR="00BA7BF3" w:rsidRPr="0019486F" w:rsidRDefault="00BA7BF3" w:rsidP="009A4586">
                        <w:pPr>
                          <w:jc w:val="center"/>
                          <w:rPr>
                            <w:rFonts w:ascii="Comic Sans MS" w:hAnsi="Comic Sans MS"/>
                          </w:rPr>
                        </w:pPr>
                        <w:r w:rsidRPr="0019486F">
                          <w:rPr>
                            <w:rFonts w:ascii="Comic Sans MS" w:hAnsi="Comic Sans MS"/>
                            <w:b/>
                          </w:rPr>
                          <w:t>Respect tonen!</w:t>
                        </w:r>
                        <w:r w:rsidRPr="0019486F">
                          <w:rPr>
                            <w:rFonts w:ascii="Comic Sans MS" w:hAnsi="Comic Sans MS"/>
                          </w:rPr>
                          <w:br/>
                        </w:r>
                        <w:r w:rsidRPr="0019486F">
                          <w:rPr>
                            <w:rFonts w:ascii="Comic Sans MS" w:hAnsi="Comic Sans MS"/>
                            <w:sz w:val="17"/>
                          </w:rPr>
                          <w:t>* denk aan anderen</w:t>
                        </w:r>
                        <w:r w:rsidRPr="0019486F">
                          <w:rPr>
                            <w:rFonts w:ascii="Comic Sans MS" w:hAnsi="Comic Sans MS"/>
                            <w:sz w:val="17"/>
                          </w:rPr>
                          <w:br/>
                          <w:t>* praat beleefd</w:t>
                        </w:r>
                        <w:r w:rsidRPr="0019486F">
                          <w:rPr>
                            <w:rFonts w:ascii="Comic Sans MS" w:hAnsi="Comic Sans MS"/>
                            <w:sz w:val="17"/>
                          </w:rPr>
                          <w:br/>
                          <w:t>* gebruik goede manieren</w:t>
                        </w:r>
                        <w:r w:rsidRPr="0019486F">
                          <w:rPr>
                            <w:rFonts w:ascii="Comic Sans MS" w:hAnsi="Comic Sans MS"/>
                            <w:sz w:val="17"/>
                          </w:rPr>
                          <w:br/>
                          <w:t>* leef afspraken na</w:t>
                        </w:r>
                      </w:p>
                    </w:txbxContent>
                  </v:textbox>
                </v:rect>
                <v:oval id="_x0000_s1036" style="position:absolute;left:4786;top:5815;width:2548;height:3062">
                  <v:textbox style="mso-next-textbox:#_x0000_s1036">
                    <w:txbxContent>
                      <w:p w14:paraId="45257ABA" w14:textId="77777777" w:rsidR="00BA7BF3" w:rsidRPr="00F24D73" w:rsidRDefault="00BA7BF3" w:rsidP="009A4586">
                        <w:pPr>
                          <w:tabs>
                            <w:tab w:val="left" w:pos="5103"/>
                          </w:tabs>
                          <w:jc w:val="center"/>
                          <w:rPr>
                            <w:rFonts w:ascii="Comic Sans MS" w:hAnsi="Comic Sans MS"/>
                            <w:b/>
                            <w:sz w:val="32"/>
                            <w:szCs w:val="32"/>
                          </w:rPr>
                        </w:pPr>
                        <w:r>
                          <w:rPr>
                            <w:rFonts w:ascii="Comic Sans MS" w:hAnsi="Comic Sans MS"/>
                            <w:b/>
                            <w:sz w:val="32"/>
                            <w:szCs w:val="32"/>
                          </w:rPr>
                          <w:t>Samen-leef</w:t>
                        </w:r>
                        <w:r w:rsidRPr="00F24D73">
                          <w:rPr>
                            <w:rFonts w:ascii="Comic Sans MS" w:hAnsi="Comic Sans MS"/>
                            <w:b/>
                            <w:sz w:val="32"/>
                            <w:szCs w:val="32"/>
                          </w:rPr>
                          <w:t>regels</w:t>
                        </w:r>
                      </w:p>
                    </w:txbxContent>
                  </v:textbox>
                </v:oval>
                <v:shape id="_x0000_s1037" type="#_x0000_t75" style="position:absolute;left:1635;top:10080;width:1312;height:1587">
                  <v:imagedata r:id="rId136" o:title="complimentje geven groen t" grayscale="t"/>
                </v:shape>
                <v:shape id="_x0000_s1038" type="#_x0000_t75" style="position:absolute;left:8963;top:10080;width:1312;height:1587">
                  <v:imagedata r:id="rId137" o:title="anderen laten spelen groen t" grayscale="t"/>
                </v:shape>
                <v:shape id="_x0000_s1039" type="#_x0000_t75" style="position:absolute;left:8963;top:3027;width:1312;height:1587">
                  <v:imagedata r:id="rId138" o:title="schouderklopje geven groen t" grayscale="t"/>
                </v:shape>
                <v:shape id="_x0000_s1040" type="#_x0000_t75" alt="luisteren naar de leerkracht en elkaar" style="position:absolute;left:1635;top:3027;width:1229;height:1487">
                  <v:imagedata r:id="rId139" o:title="luisteren leerkracht en elkaar" grayscale="t"/>
                </v:shape>
                <w10:wrap type="none"/>
                <w10:anchorlock/>
              </v:group>
            </w:pict>
          </w:r>
        </w:p>
      </w:sdtContent>
    </w:sdt>
    <w:p w14:paraId="1BA4A53E" w14:textId="1940C80F" w:rsidR="00A11E63" w:rsidRDefault="00D31D04" w:rsidP="00F86869">
      <w:pPr>
        <w:spacing w:before="200"/>
      </w:pPr>
      <w:r>
        <w:rPr>
          <w:noProof/>
          <w:color w:val="4CBCC5"/>
          <w:lang w:eastAsia="nl-BE"/>
        </w:rPr>
        <w:drawing>
          <wp:anchor distT="0" distB="0" distL="114300" distR="114300" simplePos="0" relativeHeight="251658253" behindDoc="0" locked="0" layoutInCell="1" allowOverlap="1" wp14:anchorId="397575DD" wp14:editId="27EB7BF6">
            <wp:simplePos x="0" y="0"/>
            <wp:positionH relativeFrom="margin">
              <wp:posOffset>2751455</wp:posOffset>
            </wp:positionH>
            <wp:positionV relativeFrom="paragraph">
              <wp:posOffset>541020</wp:posOffset>
            </wp:positionV>
            <wp:extent cx="504825" cy="504825"/>
            <wp:effectExtent l="0" t="0" r="0" b="9525"/>
            <wp:wrapTopAndBottom/>
            <wp:docPr id="253" name="Graphic 253" descr="Reddingsvest silhouet">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Graphic 253" descr="Reddingsvest silhouet">
                      <a:hlinkClick r:id="rId59"/>
                    </pic:cNvPr>
                    <pic:cNvPicPr/>
                  </pic:nvPicPr>
                  <pic:blipFill>
                    <a:blip r:embed="rId14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1"/>
                        </a:ext>
                      </a:extLst>
                    </a:blip>
                    <a:stretch>
                      <a:fillRect/>
                    </a:stretch>
                  </pic:blipFill>
                  <pic:spPr>
                    <a:xfrm>
                      <a:off x="0" y="0"/>
                      <a:ext cx="504825" cy="504825"/>
                    </a:xfrm>
                    <a:prstGeom prst="rect">
                      <a:avLst/>
                    </a:prstGeom>
                  </pic:spPr>
                </pic:pic>
              </a:graphicData>
            </a:graphic>
          </wp:anchor>
        </w:drawing>
      </w:r>
      <w:r w:rsidR="00A11E63" w:rsidRPr="00FA0DEB">
        <w:t xml:space="preserve">Pesten wordt op onze school niet getolereerd. </w:t>
      </w:r>
      <w:sdt>
        <w:sdtPr>
          <w:rPr>
            <w:lang w:val="nl-NL" w:eastAsia="nl-NL"/>
          </w:rPr>
          <w:alias w:val="Vermeld hier de werking rond pestgedrag"/>
          <w:id w:val="778223715"/>
          <w:placeholder>
            <w:docPart w:val="C3978815FB0B41A28D8F393182C783B4"/>
          </w:placeholder>
          <w15:color w:val="A8AF37"/>
        </w:sdtPr>
        <w:sdtEndPr/>
        <w:sdtContent>
          <w:r w:rsidR="009A4586">
            <w:rPr>
              <w:lang w:val="nl-NL" w:eastAsia="nl-NL"/>
            </w:rPr>
            <w:t>Elke pestsituatie heeft ee</w:t>
          </w:r>
          <w:r>
            <w:rPr>
              <w:lang w:val="nl-NL" w:eastAsia="nl-NL"/>
            </w:rPr>
            <w:t xml:space="preserve">n verhaal. Dit wordt zorgvuldig </w:t>
          </w:r>
          <w:r w:rsidR="00660E4E">
            <w:rPr>
              <w:lang w:val="nl-NL" w:eastAsia="nl-NL"/>
            </w:rPr>
            <w:t>o</w:t>
          </w:r>
          <w:r w:rsidR="009A4586">
            <w:rPr>
              <w:lang w:val="nl-NL" w:eastAsia="nl-NL"/>
            </w:rPr>
            <w:t>pgevolgd. We contacteren altijd ouders van de pester en gepeste.</w:t>
          </w:r>
        </w:sdtContent>
      </w:sdt>
    </w:p>
    <w:p w14:paraId="57E4C6FC" w14:textId="6DE954A2" w:rsidR="00A11E63" w:rsidRPr="003F0191" w:rsidRDefault="00A11E63" w:rsidP="00D17E61">
      <w:pPr>
        <w:jc w:val="center"/>
        <w:rPr>
          <w:color w:val="4CBCC5"/>
        </w:rPr>
      </w:pPr>
      <w:r w:rsidRPr="003F0191">
        <w:rPr>
          <w:color w:val="4CBCC5"/>
        </w:rPr>
        <w:t>Je kind heeft recht op een veilige omgeving</w:t>
      </w:r>
    </w:p>
    <w:p w14:paraId="7EB2A648" w14:textId="2D9496EE" w:rsidR="00A11E63" w:rsidRPr="004B171E" w:rsidRDefault="00A11E63" w:rsidP="004B171E">
      <w:pPr>
        <w:pStyle w:val="Kop3"/>
      </w:pPr>
      <w:r w:rsidRPr="004B171E">
        <w:t>Begeleidende maatregelen</w:t>
      </w:r>
    </w:p>
    <w:p w14:paraId="26A21836" w14:textId="5E1773F8" w:rsidR="00A11E63" w:rsidRPr="008869D3" w:rsidRDefault="00A11E63" w:rsidP="00723CDF">
      <w:r w:rsidRPr="008869D3">
        <w:t xml:space="preserve">Wanneer je kind de goede werking van de school of het lesverloop hindert, kunnen we in overleg met je kind en eventueel met jou een begeleidende maatregel </w:t>
      </w:r>
      <w:r w:rsidRPr="00AC2A0A">
        <w:t>bepalen</w:t>
      </w:r>
      <w:r w:rsidRPr="008869D3">
        <w:t xml:space="preserve">. De school wil </w:t>
      </w:r>
      <w:r w:rsidR="00A45208">
        <w:t>daarmee</w:t>
      </w:r>
      <w:r w:rsidRPr="008869D3">
        <w:t xml:space="preserve"> je kind helpen tot gewenst gedrag te komen.</w:t>
      </w:r>
    </w:p>
    <w:p w14:paraId="3387936E" w14:textId="67B31F5C" w:rsidR="00A11E63" w:rsidRDefault="00A11E63" w:rsidP="00723CDF">
      <w:r w:rsidRPr="008869D3">
        <w:t>Een begeleidende maatregel kan zijn:</w:t>
      </w:r>
    </w:p>
    <w:sdt>
      <w:sdtPr>
        <w:rPr>
          <w:lang w:val="nl-NL" w:eastAsia="nl-NL"/>
        </w:rPr>
        <w:alias w:val="Begeleidende maatregelen"/>
        <w:tag w:val="Begeleidende maatregelen"/>
        <w:id w:val="-1055936118"/>
        <w:placeholder>
          <w:docPart w:val="3E4CF227239A456583BC24F3FE106A81"/>
        </w:placeholder>
        <w15:color w:val="A8AF37"/>
      </w:sdtPr>
      <w:sdtEndPr/>
      <w:sdtContent>
        <w:p w14:paraId="432F99DC" w14:textId="68A1F9E2" w:rsidR="00660E4E" w:rsidRDefault="00660E4E" w:rsidP="00B17C10">
          <w:pPr>
            <w:pStyle w:val="Lijstalinea"/>
            <w:numPr>
              <w:ilvl w:val="0"/>
              <w:numId w:val="15"/>
            </w:numPr>
            <w:spacing w:after="0"/>
            <w:ind w:left="284" w:hanging="284"/>
          </w:pPr>
          <w:r w:rsidRPr="00660E4E">
            <w:rPr>
              <w:lang w:val="nl-NL" w:eastAsia="nl-NL"/>
            </w:rPr>
            <w:t xml:space="preserve"> </w:t>
          </w:r>
          <w:r>
            <w:t>Een verontschu</w:t>
          </w:r>
          <w:r w:rsidR="00B17C10">
            <w:t xml:space="preserve">ldiging, want dat </w:t>
          </w:r>
          <w:r>
            <w:t>hoort er altijd bij.</w:t>
          </w:r>
        </w:p>
        <w:p w14:paraId="142E6318" w14:textId="77777777" w:rsidR="00660E4E" w:rsidRDefault="00660E4E" w:rsidP="00B17C10">
          <w:pPr>
            <w:pStyle w:val="Opsomming"/>
            <w:spacing w:after="0"/>
          </w:pPr>
          <w:r>
            <w:t>Een reflectief opstel over de feiten</w:t>
          </w:r>
        </w:p>
        <w:p w14:paraId="529C3ED9" w14:textId="5C968430" w:rsidR="00660E4E" w:rsidRDefault="00660E4E" w:rsidP="00B17C10">
          <w:pPr>
            <w:pStyle w:val="Opsomming"/>
            <w:spacing w:after="0"/>
          </w:pPr>
          <w:r>
            <w:t xml:space="preserve">Een gesprek met de leerkracht, zorgcoördinator, directeur, </w:t>
          </w:r>
          <w:r w:rsidR="00540BBC">
            <w:t>…</w:t>
          </w:r>
          <w:r>
            <w:t xml:space="preserve">  </w:t>
          </w:r>
        </w:p>
        <w:p w14:paraId="4F23EE56" w14:textId="77777777" w:rsidR="00660E4E" w:rsidRDefault="00660E4E" w:rsidP="00B17C10">
          <w:pPr>
            <w:pStyle w:val="Opsomming"/>
            <w:spacing w:after="0"/>
          </w:pPr>
          <w:r>
            <w:t>Een sorrybrief aan de betrokkenen</w:t>
          </w:r>
        </w:p>
        <w:p w14:paraId="307B3B79" w14:textId="77777777" w:rsidR="00660E4E" w:rsidRDefault="00660E4E" w:rsidP="00B17C10">
          <w:pPr>
            <w:pStyle w:val="Opsomming"/>
            <w:spacing w:after="0"/>
          </w:pPr>
          <w:r>
            <w:t>Een klusje opknappen</w:t>
          </w:r>
        </w:p>
        <w:p w14:paraId="02A56FD2" w14:textId="1B74E7EB" w:rsidR="00660E4E" w:rsidRDefault="00660E4E" w:rsidP="00B17C10">
          <w:pPr>
            <w:pStyle w:val="Opsomming"/>
            <w:spacing w:after="0"/>
          </w:pPr>
          <w:r>
            <w:t>Een time-out: Je kind kan op basis van gemaakte afspraken zelfstandig of op vraag van de leerkracht naar de afgesproken time-out ruimte gaan. Zo kan je kind even tot r</w:t>
          </w:r>
          <w:r w:rsidR="00495DF8">
            <w:t xml:space="preserve">ust komen of nadenken over wat </w:t>
          </w:r>
          <w:r>
            <w:t xml:space="preserve">er is gebeurd. Achteraf wordt dit kort met je kind besproken; </w:t>
          </w:r>
        </w:p>
        <w:p w14:paraId="1FBF7D1E" w14:textId="77777777" w:rsidR="00660E4E" w:rsidRDefault="00660E4E" w:rsidP="00B17C10">
          <w:pPr>
            <w:pStyle w:val="Opsomming"/>
            <w:spacing w:after="0"/>
          </w:pPr>
          <w:r>
            <w:lastRenderedPageBreak/>
            <w:t xml:space="preserve">Een begeleidingsplan: </w:t>
          </w:r>
        </w:p>
        <w:p w14:paraId="102FB9BA" w14:textId="432100E2" w:rsidR="00660E4E" w:rsidRDefault="00660E4E" w:rsidP="00B17C10">
          <w:pPr>
            <w:pStyle w:val="Opsomming"/>
            <w:numPr>
              <w:ilvl w:val="0"/>
              <w:numId w:val="0"/>
            </w:numPr>
            <w:spacing w:after="0"/>
            <w:ind w:left="340"/>
          </w:pPr>
          <w:r>
            <w:t>Hierin leggen we samen met jou en je kind een aantal afspraken vast waarop je kind zich meer zal focussen. Je kind krijgt de kans om zelf afspraken voor te stellen waar het dan mee verantwoorde</w:t>
          </w:r>
          <w:r>
            <w:tab/>
            <w:t xml:space="preserve">lijk voor is. De afspraken uit het begeleidingsplan worden samen met je kind opgevolgd. </w:t>
          </w:r>
        </w:p>
        <w:p w14:paraId="76351FA4" w14:textId="07C5213E" w:rsidR="00641F63" w:rsidRPr="00877BCF" w:rsidRDefault="00660E4E" w:rsidP="00B17C10">
          <w:pPr>
            <w:pStyle w:val="Opsomming"/>
            <w:numPr>
              <w:ilvl w:val="0"/>
              <w:numId w:val="0"/>
            </w:numPr>
            <w:spacing w:after="0"/>
            <w:contextualSpacing w:val="0"/>
            <w:rPr>
              <w:b/>
            </w:rPr>
          </w:pPr>
          <w:r>
            <w:br/>
          </w:r>
          <w:r w:rsidR="00161A71" w:rsidRPr="00D94BD0">
            <w:rPr>
              <w:b/>
            </w:rPr>
            <w:t>Herstel</w:t>
          </w:r>
        </w:p>
        <w:p w14:paraId="0477A8BF" w14:textId="77777777" w:rsidR="00161A71" w:rsidRDefault="00161A71" w:rsidP="00B17C10">
          <w:pPr>
            <w:spacing w:after="0"/>
          </w:pPr>
          <w:r>
            <w:t>Vanuit een cultuur van verbondenheid wil de school bij een conflict op de eerste plaats inzetten op herstel. We nodigen de betrokkenen uit om na te denken over wat er is gebeurd en om hierover met elkaar in gesprek te gaan.</w:t>
          </w:r>
        </w:p>
        <w:p w14:paraId="7D916340" w14:textId="77777777" w:rsidR="00161A71" w:rsidRDefault="00161A71" w:rsidP="00B17C10">
          <w:pPr>
            <w:spacing w:after="0"/>
          </w:pPr>
          <w:r>
            <w:t>Een herstelgerichte maatregel kan zijn:</w:t>
          </w:r>
        </w:p>
        <w:p w14:paraId="4D999379" w14:textId="784FC760" w:rsidR="00161A71" w:rsidRDefault="00161A71" w:rsidP="00B17C10">
          <w:pPr>
            <w:pStyle w:val="Opsomming"/>
            <w:spacing w:after="0"/>
          </w:pPr>
          <w:r>
            <w:t>een herst</w:t>
          </w:r>
          <w:r w:rsidR="00540BBC">
            <w:t>elgesprek tussen de betrokkenen</w:t>
          </w:r>
        </w:p>
        <w:p w14:paraId="454B3AA3" w14:textId="77777777" w:rsidR="00540BBC" w:rsidRDefault="00540BBC" w:rsidP="00B17C10">
          <w:pPr>
            <w:pStyle w:val="Opsomming"/>
            <w:spacing w:after="0"/>
          </w:pPr>
          <w:r>
            <w:t>een bemiddelingsgesprek</w:t>
          </w:r>
        </w:p>
        <w:p w14:paraId="638FE7FA" w14:textId="6DDF61EA" w:rsidR="00540BBC" w:rsidRDefault="00540BBC" w:rsidP="00B17C10">
          <w:pPr>
            <w:pStyle w:val="Opsomming"/>
            <w:spacing w:after="0"/>
          </w:pPr>
          <w:r>
            <w:t>no blama-methode bij een pestproblematiek</w:t>
          </w:r>
        </w:p>
        <w:p w14:paraId="75AE13C0" w14:textId="77777777" w:rsidR="00540BBC" w:rsidRDefault="00540BBC" w:rsidP="00B17C10">
          <w:pPr>
            <w:pStyle w:val="Opsomming"/>
            <w:spacing w:after="0"/>
          </w:pPr>
          <w:r>
            <w:t>een herstelgericht groepsoverleg (HERGO)</w:t>
          </w:r>
        </w:p>
        <w:p w14:paraId="66C3B822" w14:textId="77777777" w:rsidR="00540BBC" w:rsidRDefault="00540BBC" w:rsidP="00540BBC">
          <w:pPr>
            <w:pStyle w:val="Opsomming"/>
            <w:numPr>
              <w:ilvl w:val="0"/>
              <w:numId w:val="0"/>
            </w:numPr>
            <w:spacing w:after="0"/>
            <w:ind w:left="340" w:hanging="340"/>
          </w:pPr>
        </w:p>
        <w:p w14:paraId="58EFB04D" w14:textId="77777777" w:rsidR="00BB537D" w:rsidRDefault="00540BBC" w:rsidP="00540BBC">
          <w:pPr>
            <w:pStyle w:val="Opsomming"/>
            <w:numPr>
              <w:ilvl w:val="0"/>
              <w:numId w:val="0"/>
            </w:numPr>
            <w:spacing w:after="0"/>
            <w:ind w:left="340" w:hanging="340"/>
          </w:pPr>
          <w:r>
            <w:t xml:space="preserve">HERGO is een gesprek tussen de betrokken leerlingen, in het bijzijn van bijvoorbeeld ouders of </w:t>
          </w:r>
        </w:p>
        <w:p w14:paraId="56F89151" w14:textId="77777777" w:rsidR="00BB537D" w:rsidRDefault="00540BBC" w:rsidP="00540BBC">
          <w:pPr>
            <w:pStyle w:val="Opsomming"/>
            <w:numPr>
              <w:ilvl w:val="0"/>
              <w:numId w:val="0"/>
            </w:numPr>
            <w:spacing w:after="0"/>
            <w:ind w:left="340" w:hanging="340"/>
          </w:pPr>
          <w:r>
            <w:t>vertrouwensfiguren, onder leiding van een onafhankelijk persoon</w:t>
          </w:r>
          <w:r w:rsidR="00BB537D">
            <w:t xml:space="preserve">. Tijdens dit groepsoverleg zoekt </w:t>
          </w:r>
        </w:p>
        <w:p w14:paraId="6AA4AF39" w14:textId="77777777" w:rsidR="00BB537D" w:rsidRDefault="00BB537D" w:rsidP="00540BBC">
          <w:pPr>
            <w:pStyle w:val="Opsomming"/>
            <w:numPr>
              <w:ilvl w:val="0"/>
              <w:numId w:val="0"/>
            </w:numPr>
            <w:spacing w:after="0"/>
            <w:ind w:left="340" w:hanging="340"/>
          </w:pPr>
          <w:r>
            <w:t xml:space="preserve">iedereen samen naar een oplossing voor wat zich heeft voorgedaan. De directeur kan een </w:t>
          </w:r>
        </w:p>
        <w:p w14:paraId="581686C2" w14:textId="27340A1F" w:rsidR="00BB537D" w:rsidRDefault="00BB537D" w:rsidP="00540BBC">
          <w:pPr>
            <w:pStyle w:val="Opsomming"/>
            <w:numPr>
              <w:ilvl w:val="0"/>
              <w:numId w:val="0"/>
            </w:numPr>
            <w:spacing w:after="0"/>
            <w:ind w:left="340" w:hanging="340"/>
          </w:pPr>
          <w:r>
            <w:t>tuchtprocedure uitstellen om dit groepsoverleg te laten plaatsvinden. De directeur brengt je dan</w:t>
          </w:r>
        </w:p>
        <w:p w14:paraId="12752048" w14:textId="57BCE777" w:rsidR="00BB537D" w:rsidRDefault="00BB537D" w:rsidP="00540BBC">
          <w:pPr>
            <w:pStyle w:val="Opsomming"/>
            <w:numPr>
              <w:ilvl w:val="0"/>
              <w:numId w:val="0"/>
            </w:numPr>
            <w:spacing w:after="0"/>
            <w:ind w:left="340" w:hanging="340"/>
          </w:pPr>
          <w:r>
            <w:t>per brief, telefonisch of per mail op de hoogte.</w:t>
          </w:r>
        </w:p>
        <w:p w14:paraId="53DBAAD2" w14:textId="76C3FEE5" w:rsidR="006C7E50" w:rsidRDefault="008B20C4" w:rsidP="00540BBC">
          <w:pPr>
            <w:pStyle w:val="Opsomming"/>
            <w:numPr>
              <w:ilvl w:val="0"/>
              <w:numId w:val="0"/>
            </w:numPr>
            <w:spacing w:after="0"/>
            <w:ind w:left="340" w:hanging="340"/>
          </w:pPr>
        </w:p>
      </w:sdtContent>
    </w:sdt>
    <w:p w14:paraId="3201D759" w14:textId="1B975A6A" w:rsidR="00A11E63" w:rsidRPr="004B171E" w:rsidRDefault="00A11E63" w:rsidP="004B171E">
      <w:pPr>
        <w:pStyle w:val="Kop3"/>
      </w:pPr>
      <w:r w:rsidRPr="004B171E">
        <w:t>Ordemaatregelen</w:t>
      </w:r>
    </w:p>
    <w:p w14:paraId="0BAF439B" w14:textId="77777777" w:rsidR="00A11E63" w:rsidRPr="00896612" w:rsidRDefault="00A11E63" w:rsidP="00723CDF">
      <w:pPr>
        <w:rPr>
          <w:lang w:val="nl-NL" w:eastAsia="nl-NL"/>
        </w:rPr>
      </w:pPr>
      <w:r w:rsidRPr="00896612">
        <w:rPr>
          <w:lang w:val="nl-NL" w:eastAsia="nl-NL"/>
        </w:rPr>
        <w:t xml:space="preserve">Wanneer je kind de goede werking van de school hindert of het lesverloop stoort, kan door elk personeelslid van de school een ordemaatregel genomen worden. </w:t>
      </w:r>
      <w:r w:rsidRPr="008869D3">
        <w:rPr>
          <w:lang w:val="nl-NL" w:eastAsia="nl-NL"/>
        </w:rPr>
        <w:t>Tijdens een ordemaatregel blijft je kind op school aanwezig.</w:t>
      </w:r>
    </w:p>
    <w:p w14:paraId="5DC155B7" w14:textId="3A206102" w:rsidR="00A11E63" w:rsidRDefault="00A11E63" w:rsidP="00723CDF">
      <w:pPr>
        <w:rPr>
          <w:lang w:val="nl-NL" w:eastAsia="nl-NL"/>
        </w:rPr>
      </w:pPr>
      <w:r w:rsidRPr="008869D3">
        <w:rPr>
          <w:lang w:val="nl-NL" w:eastAsia="nl-NL"/>
        </w:rPr>
        <w:t xml:space="preserve">Een ordemaatregel kan </w:t>
      </w:r>
      <w:r w:rsidR="0006211A">
        <w:rPr>
          <w:lang w:val="nl-NL" w:eastAsia="nl-NL"/>
        </w:rPr>
        <w:t xml:space="preserve">onder andere </w:t>
      </w:r>
      <w:r w:rsidRPr="008869D3">
        <w:rPr>
          <w:lang w:val="nl-NL" w:eastAsia="nl-NL"/>
        </w:rPr>
        <w:t>zijn:</w:t>
      </w:r>
    </w:p>
    <w:sdt>
      <w:sdtPr>
        <w:rPr>
          <w:rFonts w:eastAsia="Times New Roman" w:cs="Times New Roman"/>
          <w:lang w:val="nl-NL" w:eastAsia="nl-NL"/>
        </w:rPr>
        <w:alias w:val="Vermeld hier de ordemaatregelen"/>
        <w:tag w:val="Vermeld hier de ordemaatregelen"/>
        <w:id w:val="570466169"/>
        <w:placeholder>
          <w:docPart w:val="5D65BF1E3CD148DCB1D6BE34875753D3"/>
        </w:placeholder>
        <w15:color w:val="A8AF37"/>
      </w:sdtPr>
      <w:sdtEndPr/>
      <w:sdtContent>
        <w:p w14:paraId="2765BBCF" w14:textId="7BB0D8E2" w:rsidR="005363DE" w:rsidRDefault="005363DE" w:rsidP="00F33D25">
          <w:r>
            <w:t>een verwittiging in de agenda</w:t>
          </w:r>
          <w:r w:rsidR="006C7C65">
            <w:t>;</w:t>
          </w:r>
        </w:p>
        <w:p w14:paraId="04E2C80C" w14:textId="6AFD3731" w:rsidR="005363DE" w:rsidRDefault="005363DE" w:rsidP="005363DE">
          <w:pPr>
            <w:pStyle w:val="Opsomming"/>
          </w:pPr>
          <w:r>
            <w:t>een strafwerk</w:t>
          </w:r>
          <w:r w:rsidR="006C7C65">
            <w:t>;</w:t>
          </w:r>
        </w:p>
        <w:p w14:paraId="0B2131A7" w14:textId="0F3B49F1" w:rsidR="005363DE" w:rsidRDefault="005363DE" w:rsidP="005363DE">
          <w:pPr>
            <w:pStyle w:val="Opsomming"/>
          </w:pPr>
          <w:r>
            <w:t>een specifieke opdracht</w:t>
          </w:r>
          <w:r w:rsidR="006C7C65">
            <w:t>;</w:t>
          </w:r>
        </w:p>
        <w:p w14:paraId="0EB85663" w14:textId="70904ED5" w:rsidR="00265CD9" w:rsidRPr="0006211A" w:rsidRDefault="005363DE" w:rsidP="0006211A">
          <w:pPr>
            <w:pStyle w:val="Opsomming"/>
          </w:pPr>
          <w:r>
            <w:t xml:space="preserve">een tijdelijke verwijdering uit de les met aanmelding bij de </w:t>
          </w:r>
          <w:r w:rsidR="00C94A2A">
            <w:t>directeur</w:t>
          </w:r>
          <w:r w:rsidR="006C7C65">
            <w:t>.</w:t>
          </w:r>
        </w:p>
      </w:sdtContent>
    </w:sdt>
    <w:p w14:paraId="3B7C6EFB" w14:textId="77777777" w:rsidR="00A11E63" w:rsidRPr="00852661" w:rsidRDefault="00A11E63" w:rsidP="001C34B5">
      <w:pPr>
        <w:spacing w:before="200"/>
        <w:rPr>
          <w:lang w:val="nl-NL" w:eastAsia="nl-NL"/>
        </w:rPr>
      </w:pPr>
      <w:r w:rsidRPr="00896612">
        <w:rPr>
          <w:lang w:val="nl-NL" w:eastAsia="nl-NL"/>
        </w:rPr>
        <w:t>Tegen een ordemaatregel is er geen beroep mogelijk.</w:t>
      </w:r>
    </w:p>
    <w:p w14:paraId="2FBA695A" w14:textId="7C0DB4F4" w:rsidR="00A11E63" w:rsidRPr="004B171E" w:rsidRDefault="00A11E63" w:rsidP="004B171E">
      <w:pPr>
        <w:pStyle w:val="Kop3"/>
      </w:pPr>
      <w:r w:rsidRPr="004B171E">
        <w:t>Tuchtmaatregelen</w:t>
      </w:r>
    </w:p>
    <w:p w14:paraId="1D687731" w14:textId="77777777" w:rsidR="00A11E63" w:rsidRPr="00003672" w:rsidRDefault="00A11E63" w:rsidP="00A11E63">
      <w:pPr>
        <w:rPr>
          <w:i/>
          <w:iCs/>
        </w:rPr>
      </w:pPr>
      <w:r w:rsidRPr="00003672">
        <w:rPr>
          <w:i/>
          <w:iCs/>
        </w:rPr>
        <w:t>Let op: wanneer we spreken over directie, hebben we het over de directeur of zijn afgevaardigde.</w:t>
      </w:r>
    </w:p>
    <w:p w14:paraId="4BB14FF1" w14:textId="77777777" w:rsidR="00A11E63" w:rsidRPr="00DE7677" w:rsidRDefault="00A11E63" w:rsidP="00A11E63">
      <w:r w:rsidRPr="00DE7677">
        <w:t>Wanneer het gedrag van je kind de goede werking van de school ernstig verstoort of de veiligheid en integriteit van zichzelf, medeleerlingen, personeelsleden of anderen belemmert, dan kan de direct</w:t>
      </w:r>
      <w:r>
        <w:t>ie</w:t>
      </w:r>
      <w:r w:rsidRPr="00DE7677">
        <w:t xml:space="preserve"> een tuchtmaatregel nemen. Een tuchtmaatregel kan enkel toegepast worden op een leerling in het lager onderwijs.</w:t>
      </w:r>
    </w:p>
    <w:p w14:paraId="6C54B2C8" w14:textId="77777777" w:rsidR="00A11E63" w:rsidRPr="008869D3" w:rsidRDefault="00A11E63" w:rsidP="00A11E63">
      <w:pPr>
        <w:rPr>
          <w:i/>
        </w:rPr>
      </w:pPr>
      <w:r w:rsidRPr="00D9510E">
        <w:t>Mogelijke</w:t>
      </w:r>
      <w:r w:rsidRPr="008869D3">
        <w:t xml:space="preserve"> tuchtmaatregelen zijn:</w:t>
      </w:r>
    </w:p>
    <w:p w14:paraId="085B8185" w14:textId="1B538EF6" w:rsidR="00A11E63" w:rsidRPr="00723CDF" w:rsidRDefault="00A11E63" w:rsidP="00723CDF">
      <w:pPr>
        <w:pStyle w:val="Opsomming"/>
      </w:pPr>
      <w:r w:rsidRPr="00723CDF">
        <w:t xml:space="preserve">een tijdelijke uitsluiting van minimaal één schooldag en maximaal </w:t>
      </w:r>
      <w:r w:rsidR="0077749E">
        <w:t>15</w:t>
      </w:r>
      <w:r w:rsidRPr="00723CDF">
        <w:t xml:space="preserve"> opeenvolgende schooldagen;</w:t>
      </w:r>
    </w:p>
    <w:p w14:paraId="39847D4B" w14:textId="77777777" w:rsidR="00A11E63" w:rsidRPr="00723CDF" w:rsidRDefault="00A11E63" w:rsidP="00723CDF">
      <w:pPr>
        <w:pStyle w:val="Opsomming"/>
      </w:pPr>
      <w:r w:rsidRPr="00723CDF">
        <w:t>een definitieve uitsluiting.</w:t>
      </w:r>
    </w:p>
    <w:p w14:paraId="2AC78602" w14:textId="77777777" w:rsidR="00A11E63" w:rsidRPr="00723CDF" w:rsidRDefault="00A11E63" w:rsidP="00723CDF">
      <w:pPr>
        <w:rPr>
          <w:b/>
          <w:bCs/>
        </w:rPr>
      </w:pPr>
      <w:r w:rsidRPr="00723CDF">
        <w:rPr>
          <w:b/>
          <w:bCs/>
        </w:rPr>
        <w:lastRenderedPageBreak/>
        <w:t>Preventieve schorsing als bewarende maatregel</w:t>
      </w:r>
    </w:p>
    <w:p w14:paraId="436CB373" w14:textId="77777777" w:rsidR="00A11E63" w:rsidRPr="002207BB" w:rsidRDefault="00A11E63" w:rsidP="00723CDF">
      <w:pPr>
        <w:rPr>
          <w:lang w:val="nl-NL" w:eastAsia="nl-NL"/>
        </w:rPr>
      </w:pPr>
      <w:r w:rsidRPr="002207BB">
        <w:rPr>
          <w:lang w:val="nl-NL" w:eastAsia="nl-NL"/>
        </w:rPr>
        <w:t>In uitzonderlijke situaties kan de direct</w:t>
      </w:r>
      <w:r>
        <w:rPr>
          <w:lang w:val="nl-NL" w:eastAsia="nl-NL"/>
        </w:rPr>
        <w:t>ie</w:t>
      </w:r>
      <w:r w:rsidRPr="002207BB">
        <w:rPr>
          <w:lang w:val="nl-NL" w:eastAsia="nl-NL"/>
        </w:rPr>
        <w:t xml:space="preserve"> </w:t>
      </w:r>
      <w:r w:rsidRPr="00AC2A0A">
        <w:rPr>
          <w:lang w:val="nl-NL" w:eastAsia="nl-NL"/>
        </w:rPr>
        <w:t>in het kader van</w:t>
      </w:r>
      <w:r>
        <w:rPr>
          <w:lang w:val="nl-NL" w:eastAsia="nl-NL"/>
        </w:rPr>
        <w:t xml:space="preserve"> een</w:t>
      </w:r>
      <w:r w:rsidRPr="002207BB">
        <w:rPr>
          <w:lang w:val="nl-NL" w:eastAsia="nl-NL"/>
        </w:rPr>
        <w:t xml:space="preserve"> tuchtprocedure beslissen om je kind preventief te schorsen. </w:t>
      </w:r>
      <w:r>
        <w:rPr>
          <w:lang w:val="nl-NL" w:eastAsia="nl-NL"/>
        </w:rPr>
        <w:t>Die</w:t>
      </w:r>
      <w:r w:rsidRPr="002207BB">
        <w:rPr>
          <w:lang w:val="nl-NL" w:eastAsia="nl-NL"/>
        </w:rPr>
        <w:t xml:space="preserve"> bewarende maatregel dient om </w:t>
      </w:r>
      <w:r w:rsidRPr="008869D3">
        <w:rPr>
          <w:lang w:val="nl-NL" w:eastAsia="nl-NL"/>
        </w:rPr>
        <w:t xml:space="preserve">de leefregels te handhaven én om </w:t>
      </w:r>
      <w:r w:rsidRPr="002207BB">
        <w:rPr>
          <w:lang w:val="nl-NL" w:eastAsia="nl-NL"/>
        </w:rPr>
        <w:t>te kunnen nagaan of een tuchtsanctie aangewezen is.</w:t>
      </w:r>
    </w:p>
    <w:p w14:paraId="3C2D0983" w14:textId="05FC46FB" w:rsidR="00A11E63" w:rsidRPr="002207BB" w:rsidRDefault="00A11E63" w:rsidP="00723CDF">
      <w:pPr>
        <w:rPr>
          <w:lang w:val="nl-NL" w:eastAsia="nl-NL"/>
        </w:rPr>
      </w:pPr>
      <w:r w:rsidRPr="002207BB">
        <w:rPr>
          <w:lang w:val="nl-NL" w:eastAsia="nl-NL"/>
        </w:rPr>
        <w:t xml:space="preserve">De beslissing tot preventieve schorsing wordt schriftelijk en gemotiveerd </w:t>
      </w:r>
      <w:r w:rsidRPr="008869D3">
        <w:rPr>
          <w:lang w:val="nl-NL" w:eastAsia="nl-NL"/>
        </w:rPr>
        <w:t>aan jou</w:t>
      </w:r>
      <w:r w:rsidRPr="002207BB">
        <w:rPr>
          <w:lang w:val="nl-NL" w:eastAsia="nl-NL"/>
        </w:rPr>
        <w:t xml:space="preserve"> meegedeeld. De direct</w:t>
      </w:r>
      <w:r>
        <w:rPr>
          <w:lang w:val="nl-NL" w:eastAsia="nl-NL"/>
        </w:rPr>
        <w:t>ie</w:t>
      </w:r>
      <w:r w:rsidRPr="002207BB">
        <w:rPr>
          <w:lang w:val="nl-NL" w:eastAsia="nl-NL"/>
        </w:rPr>
        <w:t xml:space="preserve"> bevestigt </w:t>
      </w:r>
      <w:r>
        <w:rPr>
          <w:lang w:val="nl-NL" w:eastAsia="nl-NL"/>
        </w:rPr>
        <w:t>die</w:t>
      </w:r>
      <w:r w:rsidRPr="002207BB">
        <w:rPr>
          <w:lang w:val="nl-NL" w:eastAsia="nl-NL"/>
        </w:rPr>
        <w:t xml:space="preserve"> beslissing in de brief waarmee de tuchtprocedure wordt opgestart. De preventieve schorsing </w:t>
      </w:r>
      <w:r w:rsidRPr="008869D3">
        <w:rPr>
          <w:lang w:val="nl-NL" w:eastAsia="nl-NL"/>
        </w:rPr>
        <w:t>kan</w:t>
      </w:r>
      <w:r w:rsidRPr="002207BB">
        <w:rPr>
          <w:lang w:val="nl-NL" w:eastAsia="nl-NL"/>
        </w:rPr>
        <w:t xml:space="preserve"> onmiddellijk </w:t>
      </w:r>
      <w:r w:rsidRPr="008869D3">
        <w:rPr>
          <w:lang w:val="nl-NL" w:eastAsia="nl-NL"/>
        </w:rPr>
        <w:t>ingaan</w:t>
      </w:r>
      <w:r w:rsidRPr="002207BB">
        <w:rPr>
          <w:lang w:val="nl-NL" w:eastAsia="nl-NL"/>
        </w:rPr>
        <w:t xml:space="preserve"> en duurt in principe niet langer dan </w:t>
      </w:r>
      <w:r w:rsidR="00D80578">
        <w:rPr>
          <w:lang w:val="nl-NL" w:eastAsia="nl-NL"/>
        </w:rPr>
        <w:t>5</w:t>
      </w:r>
      <w:r w:rsidRPr="002207BB">
        <w:rPr>
          <w:lang w:val="nl-NL" w:eastAsia="nl-NL"/>
        </w:rPr>
        <w:t xml:space="preserve"> opeenvolgende schooldagen. Uitzonderlijk kan </w:t>
      </w:r>
      <w:r w:rsidR="009E7661">
        <w:rPr>
          <w:lang w:val="nl-NL" w:eastAsia="nl-NL"/>
        </w:rPr>
        <w:t>die</w:t>
      </w:r>
      <w:r w:rsidRPr="002207BB">
        <w:rPr>
          <w:lang w:val="nl-NL" w:eastAsia="nl-NL"/>
        </w:rPr>
        <w:t xml:space="preserve"> periode eenmalig met </w:t>
      </w:r>
      <w:r w:rsidR="00D80578">
        <w:rPr>
          <w:lang w:val="nl-NL" w:eastAsia="nl-NL"/>
        </w:rPr>
        <w:t>5</w:t>
      </w:r>
      <w:r w:rsidRPr="002207BB">
        <w:rPr>
          <w:lang w:val="nl-NL" w:eastAsia="nl-NL"/>
        </w:rPr>
        <w:t xml:space="preserve"> opeenvolgende schooldagen verlengd worden, </w:t>
      </w:r>
      <w:r w:rsidR="009E7661">
        <w:rPr>
          <w:lang w:val="nl-NL" w:eastAsia="nl-NL"/>
        </w:rPr>
        <w:t>als</w:t>
      </w:r>
      <w:r w:rsidRPr="002207BB">
        <w:rPr>
          <w:lang w:val="nl-NL" w:eastAsia="nl-NL"/>
        </w:rPr>
        <w:t xml:space="preserve"> door externe factoren het tuchtonderzoek niet binnen die eerste periode kan worden afgerond. De direct</w:t>
      </w:r>
      <w:r>
        <w:rPr>
          <w:lang w:val="nl-NL" w:eastAsia="nl-NL"/>
        </w:rPr>
        <w:t>ie</w:t>
      </w:r>
      <w:r w:rsidRPr="002207BB">
        <w:rPr>
          <w:lang w:val="nl-NL" w:eastAsia="nl-NL"/>
        </w:rPr>
        <w:t xml:space="preserve"> motiveert </w:t>
      </w:r>
      <w:r w:rsidR="00AE36D5">
        <w:rPr>
          <w:lang w:val="nl-NL" w:eastAsia="nl-NL"/>
        </w:rPr>
        <w:t>die</w:t>
      </w:r>
      <w:r w:rsidRPr="002207BB">
        <w:rPr>
          <w:lang w:val="nl-NL" w:eastAsia="nl-NL"/>
        </w:rPr>
        <w:t xml:space="preserve"> beslissing.</w:t>
      </w:r>
    </w:p>
    <w:p w14:paraId="26D2AC0D" w14:textId="77777777" w:rsidR="00A11E63" w:rsidRPr="00723CDF" w:rsidRDefault="00A11E63" w:rsidP="00723CDF">
      <w:pPr>
        <w:rPr>
          <w:b/>
          <w:bCs/>
        </w:rPr>
      </w:pPr>
      <w:r w:rsidRPr="00723CDF">
        <w:rPr>
          <w:b/>
          <w:bCs/>
        </w:rPr>
        <w:t>Procedure tot tijdelijke en definitieve uitsluiting</w:t>
      </w:r>
    </w:p>
    <w:p w14:paraId="7B1F30CE" w14:textId="77777777" w:rsidR="00A11E63" w:rsidRPr="00723CDF" w:rsidRDefault="00A11E63" w:rsidP="00723CDF">
      <w:pPr>
        <w:rPr>
          <w:i/>
          <w:iCs/>
          <w:lang w:val="nl-NL" w:eastAsia="nl-NL"/>
        </w:rPr>
      </w:pPr>
      <w:r w:rsidRPr="00723CDF">
        <w:rPr>
          <w:i/>
          <w:iCs/>
          <w:lang w:val="nl-NL" w:eastAsia="nl-NL"/>
        </w:rPr>
        <w:t>Let op: wanneer we in dit punt spreken over ‘dagen’, bedoelen we telkens alle dagen (zaterdagen, zondagen, wettelijke feestdagen en 11 juli niet meegerekend).</w:t>
      </w:r>
    </w:p>
    <w:p w14:paraId="76A056FA" w14:textId="77777777" w:rsidR="00A11E63" w:rsidRPr="000823BD" w:rsidRDefault="00A11E63" w:rsidP="00723CDF">
      <w:pPr>
        <w:rPr>
          <w:lang w:val="nl-NL" w:eastAsia="nl-NL"/>
        </w:rPr>
      </w:pPr>
      <w:r w:rsidRPr="000823BD">
        <w:rPr>
          <w:lang w:val="nl-NL" w:eastAsia="nl-NL"/>
        </w:rPr>
        <w:t xml:space="preserve">Bij het nemen van een beslissing tot tijdelijke </w:t>
      </w:r>
      <w:r>
        <w:rPr>
          <w:lang w:val="nl-NL" w:eastAsia="nl-NL"/>
        </w:rPr>
        <w:t>of</w:t>
      </w:r>
      <w:r w:rsidRPr="000823BD">
        <w:rPr>
          <w:lang w:val="nl-NL" w:eastAsia="nl-NL"/>
        </w:rPr>
        <w:t xml:space="preserve"> definitieve uitsluiting wordt </w:t>
      </w:r>
      <w:r w:rsidRPr="000823BD">
        <w:rPr>
          <w:b/>
          <w:lang w:val="nl-NL" w:eastAsia="nl-NL"/>
        </w:rPr>
        <w:t>de volgende procedure</w:t>
      </w:r>
      <w:r w:rsidRPr="000823BD">
        <w:rPr>
          <w:lang w:val="nl-NL" w:eastAsia="nl-NL"/>
        </w:rPr>
        <w:t xml:space="preserve"> gevolgd:</w:t>
      </w:r>
    </w:p>
    <w:p w14:paraId="0035B6AD" w14:textId="169464EC" w:rsidR="00A11E63" w:rsidRPr="000823BD" w:rsidRDefault="00A11E63" w:rsidP="009B0DCD">
      <w:pPr>
        <w:numPr>
          <w:ilvl w:val="1"/>
          <w:numId w:val="10"/>
        </w:numPr>
        <w:suppressAutoHyphens w:val="0"/>
        <w:spacing w:after="0"/>
        <w:ind w:left="340" w:hanging="340"/>
        <w:rPr>
          <w:rFonts w:eastAsia="Times New Roman"/>
          <w:szCs w:val="24"/>
          <w:lang w:val="nl-NL" w:eastAsia="nl-NL"/>
        </w:rPr>
      </w:pPr>
      <w:r w:rsidRPr="000823BD">
        <w:rPr>
          <w:rFonts w:eastAsia="Times New Roman"/>
          <w:szCs w:val="24"/>
          <w:lang w:val="nl-NL" w:eastAsia="nl-NL"/>
        </w:rPr>
        <w:t>De direct</w:t>
      </w:r>
      <w:r>
        <w:rPr>
          <w:rFonts w:eastAsia="Times New Roman"/>
          <w:szCs w:val="24"/>
          <w:lang w:val="nl-NL" w:eastAsia="nl-NL"/>
        </w:rPr>
        <w:t>ie</w:t>
      </w:r>
      <w:r w:rsidRPr="000823BD">
        <w:rPr>
          <w:rFonts w:eastAsia="Times New Roman"/>
          <w:szCs w:val="24"/>
          <w:lang w:val="nl-NL" w:eastAsia="nl-NL"/>
        </w:rPr>
        <w:t xml:space="preserve"> wint het advies van de klassenraad in en stelt een tuchtdossier samen. </w:t>
      </w:r>
      <w:r w:rsidR="001076EF">
        <w:rPr>
          <w:rFonts w:eastAsia="Times New Roman"/>
          <w:szCs w:val="24"/>
          <w:lang w:val="nl-NL" w:eastAsia="nl-NL"/>
        </w:rPr>
        <w:t>Bij</w:t>
      </w:r>
      <w:r w:rsidRPr="000823BD">
        <w:rPr>
          <w:rFonts w:eastAsia="Times New Roman"/>
          <w:szCs w:val="24"/>
          <w:lang w:val="nl-NL" w:eastAsia="nl-NL"/>
        </w:rPr>
        <w:t xml:space="preserve"> een definitieve uitsluiting wordt de klassenraad uitgebreid met een vertegenwoordiger van het CLB die een adviserende stem heeft.</w:t>
      </w:r>
    </w:p>
    <w:p w14:paraId="27ADB615" w14:textId="14BCA123" w:rsidR="00A11E63" w:rsidRPr="008869D3" w:rsidRDefault="00A11E63" w:rsidP="009B0DCD">
      <w:pPr>
        <w:numPr>
          <w:ilvl w:val="1"/>
          <w:numId w:val="10"/>
        </w:numPr>
        <w:suppressAutoHyphens w:val="0"/>
        <w:spacing w:after="0"/>
        <w:ind w:left="340" w:hanging="340"/>
        <w:rPr>
          <w:lang w:val="nl-NL" w:eastAsia="nl-NL"/>
        </w:rPr>
      </w:pPr>
      <w:r>
        <w:rPr>
          <w:rFonts w:eastAsia="Times New Roman"/>
          <w:szCs w:val="24"/>
          <w:lang w:val="nl-NL" w:eastAsia="nl-NL"/>
        </w:rPr>
        <w:t>Jij en je kind</w:t>
      </w:r>
      <w:r w:rsidRPr="000823BD">
        <w:rPr>
          <w:rFonts w:eastAsia="Times New Roman"/>
          <w:szCs w:val="24"/>
          <w:lang w:val="nl-NL" w:eastAsia="nl-NL"/>
        </w:rPr>
        <w:t xml:space="preserve"> worden per aangetekende brief uitgenodigd voor een gesprek met de direct</w:t>
      </w:r>
      <w:r>
        <w:rPr>
          <w:rFonts w:eastAsia="Times New Roman"/>
          <w:szCs w:val="24"/>
          <w:lang w:val="nl-NL" w:eastAsia="nl-NL"/>
        </w:rPr>
        <w:t>ie</w:t>
      </w:r>
      <w:r w:rsidRPr="000823BD">
        <w:rPr>
          <w:rFonts w:eastAsia="Times New Roman"/>
          <w:szCs w:val="24"/>
          <w:lang w:val="nl-NL" w:eastAsia="nl-NL"/>
        </w:rPr>
        <w:t>.</w:t>
      </w:r>
      <w:r>
        <w:rPr>
          <w:rFonts w:eastAsia="Times New Roman"/>
          <w:szCs w:val="24"/>
          <w:lang w:val="nl-NL" w:eastAsia="nl-NL"/>
        </w:rPr>
        <w:t xml:space="preserve"> Je </w:t>
      </w:r>
      <w:r w:rsidR="00346E84">
        <w:rPr>
          <w:rFonts w:eastAsia="Times New Roman"/>
          <w:szCs w:val="24"/>
          <w:lang w:val="nl-NL" w:eastAsia="nl-NL"/>
        </w:rPr>
        <w:t>kunt</w:t>
      </w:r>
      <w:r>
        <w:rPr>
          <w:rFonts w:eastAsia="Times New Roman"/>
          <w:szCs w:val="24"/>
          <w:lang w:val="nl-NL" w:eastAsia="nl-NL"/>
        </w:rPr>
        <w:t xml:space="preserve"> worden bijgestaan door een vertrouwenspersoon.</w:t>
      </w:r>
      <w:r w:rsidRPr="000823BD">
        <w:t xml:space="preserve"> </w:t>
      </w:r>
      <w:r w:rsidRPr="000823BD">
        <w:rPr>
          <w:lang w:val="nl-NL" w:eastAsia="nl-NL"/>
        </w:rPr>
        <w:t xml:space="preserve">Een personeelslid van de school of van het CLB kan bij een tuchtprocedure niet optreden als vertrouwenspersoon. </w:t>
      </w:r>
      <w:r w:rsidRPr="008869D3">
        <w:rPr>
          <w:lang w:val="nl-NL" w:eastAsia="nl-NL"/>
        </w:rPr>
        <w:t xml:space="preserve">Het gesprek zelf vindt ten vroegste plaats op de </w:t>
      </w:r>
      <w:r w:rsidR="007809A5">
        <w:rPr>
          <w:lang w:val="nl-NL" w:eastAsia="nl-NL"/>
        </w:rPr>
        <w:t>4de</w:t>
      </w:r>
      <w:r w:rsidRPr="008869D3">
        <w:rPr>
          <w:lang w:val="nl-NL" w:eastAsia="nl-NL"/>
        </w:rPr>
        <w:t xml:space="preserve"> dag na verzending van de brief.</w:t>
      </w:r>
      <w:r w:rsidR="00B13C4D">
        <w:rPr>
          <w:lang w:val="nl-NL" w:eastAsia="nl-NL"/>
        </w:rPr>
        <w:t xml:space="preserve"> Het gesprek vindt fysiek plaats op school tenzij dit wegens veiligheidsredenen niet mogelijk is. Over de wijze waarop het gesprek plaatsvindt (fysiek dan wel via elektronische weg) ligt de beslissing bij de directie na afweging van de concrete omstandigheden of vraag.</w:t>
      </w:r>
    </w:p>
    <w:p w14:paraId="4E2F160D" w14:textId="34C2C4DC" w:rsidR="00A11E63" w:rsidRPr="000823BD" w:rsidRDefault="00A11E63" w:rsidP="009B0DCD">
      <w:pPr>
        <w:numPr>
          <w:ilvl w:val="1"/>
          <w:numId w:val="10"/>
        </w:numPr>
        <w:suppressAutoHyphens w:val="0"/>
        <w:spacing w:after="0"/>
        <w:ind w:left="340" w:hanging="340"/>
        <w:rPr>
          <w:rFonts w:eastAsia="Times New Roman"/>
          <w:szCs w:val="24"/>
          <w:lang w:val="nl-NL" w:eastAsia="nl-NL"/>
        </w:rPr>
      </w:pPr>
      <w:r w:rsidRPr="008869D3">
        <w:rPr>
          <w:lang w:val="nl-NL" w:eastAsia="nl-NL"/>
        </w:rPr>
        <w:t xml:space="preserve">Voorafgaand aan het gesprek </w:t>
      </w:r>
      <w:r>
        <w:rPr>
          <w:lang w:val="nl-NL" w:eastAsia="nl-NL"/>
        </w:rPr>
        <w:t>hebben jij, je kind</w:t>
      </w:r>
      <w:r w:rsidRPr="008869D3">
        <w:rPr>
          <w:lang w:val="nl-NL" w:eastAsia="nl-NL"/>
        </w:rPr>
        <w:t xml:space="preserve"> en </w:t>
      </w:r>
      <w:r>
        <w:rPr>
          <w:lang w:val="nl-NL" w:eastAsia="nl-NL"/>
        </w:rPr>
        <w:t>eventueel jullie</w:t>
      </w:r>
      <w:r w:rsidRPr="008869D3">
        <w:rPr>
          <w:lang w:val="nl-NL" w:eastAsia="nl-NL"/>
        </w:rPr>
        <w:t xml:space="preserve"> vertrou</w:t>
      </w:r>
      <w:r w:rsidRPr="00AC2A0A">
        <w:rPr>
          <w:lang w:val="nl-NL" w:eastAsia="nl-NL"/>
        </w:rPr>
        <w:t xml:space="preserve">wenspersoon </w:t>
      </w:r>
      <w:r w:rsidR="00CF4B46">
        <w:rPr>
          <w:lang w:val="nl-NL" w:eastAsia="nl-NL"/>
        </w:rPr>
        <w:t xml:space="preserve">het </w:t>
      </w:r>
      <w:r w:rsidRPr="00AC2A0A">
        <w:rPr>
          <w:lang w:val="nl-NL" w:eastAsia="nl-NL"/>
        </w:rPr>
        <w:t xml:space="preserve">recht </w:t>
      </w:r>
      <w:r w:rsidR="00F56C48">
        <w:rPr>
          <w:lang w:val="nl-NL" w:eastAsia="nl-NL"/>
        </w:rPr>
        <w:t>om</w:t>
      </w:r>
      <w:r>
        <w:rPr>
          <w:lang w:val="nl-NL" w:eastAsia="nl-NL"/>
        </w:rPr>
        <w:t xml:space="preserve"> </w:t>
      </w:r>
      <w:r w:rsidRPr="000823BD">
        <w:rPr>
          <w:rFonts w:eastAsia="Times New Roman"/>
          <w:szCs w:val="24"/>
          <w:lang w:val="nl-NL" w:eastAsia="nl-NL"/>
        </w:rPr>
        <w:t>het tuchtdossier, met inbegrip van het advies van de klassenraad</w:t>
      </w:r>
      <w:r w:rsidR="00F56C48">
        <w:rPr>
          <w:rFonts w:eastAsia="Times New Roman"/>
          <w:szCs w:val="24"/>
          <w:lang w:val="nl-NL" w:eastAsia="nl-NL"/>
        </w:rPr>
        <w:t>, in te kijken</w:t>
      </w:r>
      <w:r w:rsidRPr="000823BD">
        <w:rPr>
          <w:rFonts w:eastAsia="Times New Roman"/>
          <w:szCs w:val="24"/>
          <w:lang w:val="nl-NL" w:eastAsia="nl-NL"/>
        </w:rPr>
        <w:t>.</w:t>
      </w:r>
    </w:p>
    <w:p w14:paraId="7F6DD174" w14:textId="2F238BCA" w:rsidR="00A11E63" w:rsidRPr="000823BD" w:rsidRDefault="00A11E63" w:rsidP="009B0DCD">
      <w:pPr>
        <w:numPr>
          <w:ilvl w:val="1"/>
          <w:numId w:val="10"/>
        </w:numPr>
        <w:suppressAutoHyphens w:val="0"/>
        <w:ind w:left="340" w:hanging="340"/>
        <w:rPr>
          <w:rFonts w:eastAsia="Times New Roman"/>
          <w:szCs w:val="24"/>
          <w:lang w:val="nl-NL" w:eastAsia="nl-NL"/>
        </w:rPr>
      </w:pPr>
      <w:r w:rsidRPr="00AC2A0A">
        <w:t>Na het gesprek brengt de direct</w:t>
      </w:r>
      <w:r>
        <w:t>ie</w:t>
      </w:r>
      <w:r w:rsidRPr="00AC2A0A">
        <w:t xml:space="preserve"> </w:t>
      </w:r>
      <w:r>
        <w:t>jou</w:t>
      </w:r>
      <w:r w:rsidRPr="00AC2A0A">
        <w:t xml:space="preserve"> binnen een termijn van </w:t>
      </w:r>
      <w:r w:rsidR="000C5344">
        <w:t>5</w:t>
      </w:r>
      <w:r w:rsidRPr="00AC2A0A">
        <w:t xml:space="preserve"> dagen met een aangetekende brief op de hoogte van zijn beslissing. In die brief staat een motivering van de beslissing en de ingangsdatum van de tuchtmaatregel. </w:t>
      </w:r>
      <w:r w:rsidRPr="00AC2A0A">
        <w:rPr>
          <w:rFonts w:eastAsia="Times New Roman"/>
          <w:szCs w:val="24"/>
          <w:lang w:val="nl-NL" w:eastAsia="nl-NL"/>
        </w:rPr>
        <w:t>Bij een definitieve uitsluiting vermeldt de beslissing de beroepsmogelijkheden.</w:t>
      </w:r>
    </w:p>
    <w:p w14:paraId="33093C16" w14:textId="1D1AD78D" w:rsidR="00A11E63" w:rsidRPr="000823BD" w:rsidRDefault="00A11E63" w:rsidP="00723CDF">
      <w:pPr>
        <w:rPr>
          <w:lang w:val="nl-NL" w:eastAsia="nl-NL"/>
        </w:rPr>
      </w:pPr>
      <w:r>
        <w:rPr>
          <w:lang w:val="nl-NL" w:eastAsia="nl-NL"/>
        </w:rPr>
        <w:t>Bij een definitieve uitsluiting zoeken we s</w:t>
      </w:r>
      <w:r w:rsidRPr="00AC2A0A">
        <w:rPr>
          <w:lang w:val="nl-NL" w:eastAsia="nl-NL"/>
        </w:rPr>
        <w:t xml:space="preserve">amen met het CLB naar een nieuwe school. Als </w:t>
      </w:r>
      <w:r>
        <w:rPr>
          <w:lang w:val="nl-NL" w:eastAsia="nl-NL"/>
        </w:rPr>
        <w:t>je</w:t>
      </w:r>
      <w:r w:rsidRPr="000823BD">
        <w:rPr>
          <w:lang w:val="nl-NL" w:eastAsia="nl-NL"/>
        </w:rPr>
        <w:t xml:space="preserve"> geen inspanning</w:t>
      </w:r>
      <w:r>
        <w:rPr>
          <w:lang w:val="nl-NL" w:eastAsia="nl-NL"/>
        </w:rPr>
        <w:t>en</w:t>
      </w:r>
      <w:r w:rsidRPr="000823BD">
        <w:rPr>
          <w:lang w:val="nl-NL" w:eastAsia="nl-NL"/>
        </w:rPr>
        <w:t xml:space="preserve"> </w:t>
      </w:r>
      <w:r>
        <w:rPr>
          <w:lang w:val="nl-NL" w:eastAsia="nl-NL"/>
        </w:rPr>
        <w:t>doet</w:t>
      </w:r>
      <w:r w:rsidRPr="000823BD">
        <w:rPr>
          <w:lang w:val="nl-NL" w:eastAsia="nl-NL"/>
        </w:rPr>
        <w:t xml:space="preserve"> om </w:t>
      </w:r>
      <w:r>
        <w:rPr>
          <w:lang w:val="nl-NL" w:eastAsia="nl-NL"/>
        </w:rPr>
        <w:t>je</w:t>
      </w:r>
      <w:r w:rsidRPr="000823BD">
        <w:rPr>
          <w:lang w:val="nl-NL" w:eastAsia="nl-NL"/>
        </w:rPr>
        <w:t xml:space="preserve"> kind in een andere school in te schrijven, krijgt de definitieve uitsluiting effectief uitwerking na </w:t>
      </w:r>
      <w:r w:rsidR="00CA1291">
        <w:rPr>
          <w:lang w:val="nl-NL" w:eastAsia="nl-NL"/>
        </w:rPr>
        <w:t>1</w:t>
      </w:r>
      <w:r w:rsidRPr="000823BD">
        <w:rPr>
          <w:lang w:val="nl-NL" w:eastAsia="nl-NL"/>
        </w:rPr>
        <w:t xml:space="preserve"> maand </w:t>
      </w:r>
      <w:r w:rsidR="00B13C4D">
        <w:rPr>
          <w:lang w:val="nl-NL" w:eastAsia="nl-NL"/>
        </w:rPr>
        <w:t>(vakantieperiodes tussen 1 september en 30 juni niet meegerekend)</w:t>
      </w:r>
      <w:r w:rsidRPr="000823BD">
        <w:rPr>
          <w:lang w:val="nl-NL" w:eastAsia="nl-NL"/>
        </w:rPr>
        <w:t xml:space="preserve">. </w:t>
      </w:r>
      <w:r>
        <w:rPr>
          <w:lang w:val="nl-NL" w:eastAsia="nl-NL"/>
        </w:rPr>
        <w:t xml:space="preserve">Jij moet </w:t>
      </w:r>
      <w:r w:rsidRPr="000823BD">
        <w:rPr>
          <w:lang w:val="nl-NL" w:eastAsia="nl-NL"/>
        </w:rPr>
        <w:t>er</w:t>
      </w:r>
      <w:r>
        <w:rPr>
          <w:lang w:val="nl-NL" w:eastAsia="nl-NL"/>
        </w:rPr>
        <w:t xml:space="preserve"> dan </w:t>
      </w:r>
      <w:r w:rsidRPr="000823BD">
        <w:rPr>
          <w:lang w:val="nl-NL" w:eastAsia="nl-NL"/>
        </w:rPr>
        <w:t xml:space="preserve">op toezien dat </w:t>
      </w:r>
      <w:r>
        <w:rPr>
          <w:lang w:val="nl-NL" w:eastAsia="nl-NL"/>
        </w:rPr>
        <w:t>je</w:t>
      </w:r>
      <w:r w:rsidRPr="000823BD">
        <w:rPr>
          <w:lang w:val="nl-NL" w:eastAsia="nl-NL"/>
        </w:rPr>
        <w:t xml:space="preserve"> k</w:t>
      </w:r>
      <w:r>
        <w:rPr>
          <w:lang w:val="nl-NL" w:eastAsia="nl-NL"/>
        </w:rPr>
        <w:t>ind aan de leerplicht voldoet.</w:t>
      </w:r>
      <w:r w:rsidRPr="000823BD">
        <w:rPr>
          <w:lang w:val="nl-NL" w:eastAsia="nl-NL"/>
        </w:rPr>
        <w:t xml:space="preserve"> </w:t>
      </w:r>
      <w:r>
        <w:rPr>
          <w:lang w:val="nl-NL" w:eastAsia="nl-NL"/>
        </w:rPr>
        <w:t>Wij kunnen de inschrijving van je kind</w:t>
      </w:r>
      <w:r w:rsidRPr="00AC2A0A">
        <w:rPr>
          <w:lang w:val="nl-NL" w:eastAsia="nl-NL"/>
        </w:rPr>
        <w:t xml:space="preserve"> weigeren als </w:t>
      </w:r>
      <w:r>
        <w:rPr>
          <w:lang w:val="nl-NL" w:eastAsia="nl-NL"/>
        </w:rPr>
        <w:t>je kind</w:t>
      </w:r>
      <w:r w:rsidRPr="00AC2A0A">
        <w:rPr>
          <w:lang w:val="nl-NL" w:eastAsia="nl-NL"/>
        </w:rPr>
        <w:t xml:space="preserve"> het huidige, het vorige of het daaraan voorafgaande schooljaar definitief werd uitgesloten</w:t>
      </w:r>
      <w:r>
        <w:rPr>
          <w:lang w:val="nl-NL" w:eastAsia="nl-NL"/>
        </w:rPr>
        <w:t xml:space="preserve"> op onze school</w:t>
      </w:r>
      <w:r w:rsidRPr="00AC2A0A">
        <w:rPr>
          <w:lang w:val="nl-NL" w:eastAsia="nl-NL"/>
        </w:rPr>
        <w:t>.</w:t>
      </w:r>
    </w:p>
    <w:p w14:paraId="0452F608" w14:textId="7708BACB" w:rsidR="00A11E63" w:rsidRPr="00723CDF" w:rsidRDefault="00A11E63" w:rsidP="00723CDF">
      <w:pPr>
        <w:rPr>
          <w:b/>
          <w:bCs/>
        </w:rPr>
      </w:pPr>
      <w:r w:rsidRPr="00723CDF">
        <w:rPr>
          <w:b/>
          <w:bCs/>
        </w:rPr>
        <w:t xml:space="preserve">Opvang op school </w:t>
      </w:r>
      <w:r w:rsidR="00A70249">
        <w:rPr>
          <w:b/>
          <w:bCs/>
        </w:rPr>
        <w:t>bij</w:t>
      </w:r>
      <w:r w:rsidRPr="00723CDF">
        <w:rPr>
          <w:b/>
          <w:bCs/>
        </w:rPr>
        <w:t xml:space="preserve"> preventieve schorsing en (tijdelijke en definitieve) uitsluiting</w:t>
      </w:r>
      <w:r w:rsidR="00723CDF">
        <w:rPr>
          <w:b/>
          <w:bCs/>
        </w:rPr>
        <w:t>.</w:t>
      </w:r>
    </w:p>
    <w:p w14:paraId="7DB542CE" w14:textId="1613C514" w:rsidR="00A11E63" w:rsidRPr="000823BD" w:rsidRDefault="00A11E63" w:rsidP="00723CDF">
      <w:pPr>
        <w:rPr>
          <w:lang w:val="nl-NL" w:eastAsia="nl-NL"/>
        </w:rPr>
      </w:pPr>
      <w:r w:rsidRPr="000823BD">
        <w:rPr>
          <w:lang w:val="nl-NL" w:eastAsia="nl-NL"/>
        </w:rPr>
        <w:t xml:space="preserve">Wanneer je kind tijdens een tuchtprocedure preventief geschorst wordt of na de tuchtprocedure tijdelijk wordt uitgesloten, is je kind in principe op school aanwezig, maar neemt </w:t>
      </w:r>
      <w:r w:rsidR="005C6832">
        <w:rPr>
          <w:lang w:val="nl-NL" w:eastAsia="nl-NL"/>
        </w:rPr>
        <w:t>het</w:t>
      </w:r>
      <w:r w:rsidRPr="000823BD">
        <w:rPr>
          <w:lang w:val="nl-NL" w:eastAsia="nl-NL"/>
        </w:rPr>
        <w:t xml:space="preserve"> geen deel aan de </w:t>
      </w:r>
      <w:r w:rsidRPr="008869D3">
        <w:rPr>
          <w:lang w:val="nl-NL" w:eastAsia="nl-NL"/>
        </w:rPr>
        <w:t>lessen of</w:t>
      </w:r>
      <w:r>
        <w:rPr>
          <w:lang w:val="nl-NL" w:eastAsia="nl-NL"/>
        </w:rPr>
        <w:t xml:space="preserve"> </w:t>
      </w:r>
      <w:r w:rsidRPr="000823BD">
        <w:rPr>
          <w:lang w:val="nl-NL" w:eastAsia="nl-NL"/>
        </w:rPr>
        <w:t>activiteiten van zijn</w:t>
      </w:r>
      <w:r>
        <w:rPr>
          <w:lang w:val="nl-NL" w:eastAsia="nl-NL"/>
        </w:rPr>
        <w:t xml:space="preserve"> leerlingengroep. De directie </w:t>
      </w:r>
      <w:r w:rsidRPr="000823BD">
        <w:rPr>
          <w:lang w:val="nl-NL" w:eastAsia="nl-NL"/>
        </w:rPr>
        <w:t xml:space="preserve">kan beslissen dat de opvang van je kind niet haalbaar is voor </w:t>
      </w:r>
      <w:r>
        <w:rPr>
          <w:lang w:val="nl-NL" w:eastAsia="nl-NL"/>
        </w:rPr>
        <w:t>onze</w:t>
      </w:r>
      <w:r w:rsidRPr="000823BD">
        <w:rPr>
          <w:lang w:val="nl-NL" w:eastAsia="nl-NL"/>
        </w:rPr>
        <w:t xml:space="preserve"> school. </w:t>
      </w:r>
      <w:r>
        <w:rPr>
          <w:lang w:val="nl-NL" w:eastAsia="nl-NL"/>
        </w:rPr>
        <w:t>Die</w:t>
      </w:r>
      <w:r w:rsidRPr="000823BD">
        <w:rPr>
          <w:lang w:val="nl-NL" w:eastAsia="nl-NL"/>
        </w:rPr>
        <w:t xml:space="preserve"> beslissing </w:t>
      </w:r>
      <w:r>
        <w:rPr>
          <w:lang w:val="nl-NL" w:eastAsia="nl-NL"/>
        </w:rPr>
        <w:t>motiveren we dan schriftelijk aan jou</w:t>
      </w:r>
      <w:r w:rsidRPr="000823BD">
        <w:rPr>
          <w:lang w:val="nl-NL" w:eastAsia="nl-NL"/>
        </w:rPr>
        <w:t>.</w:t>
      </w:r>
    </w:p>
    <w:p w14:paraId="2DD0D7FE" w14:textId="48FE1AEC" w:rsidR="00A11E63" w:rsidRDefault="00AA10EC" w:rsidP="00723CDF">
      <w:pPr>
        <w:rPr>
          <w:lang w:val="nl-NL" w:eastAsia="nl-NL"/>
        </w:rPr>
      </w:pPr>
      <w:r>
        <w:rPr>
          <w:lang w:val="nl-NL" w:eastAsia="nl-NL"/>
        </w:rPr>
        <w:lastRenderedPageBreak/>
        <w:t>Bij</w:t>
      </w:r>
      <w:r w:rsidR="00A11E63" w:rsidRPr="000823BD">
        <w:rPr>
          <w:lang w:val="nl-NL" w:eastAsia="nl-NL"/>
        </w:rPr>
        <w:t xml:space="preserve"> ee</w:t>
      </w:r>
      <w:r w:rsidR="00A11E63">
        <w:rPr>
          <w:lang w:val="nl-NL" w:eastAsia="nl-NL"/>
        </w:rPr>
        <w:t xml:space="preserve">n definitieve uitsluiting heb </w:t>
      </w:r>
      <w:r w:rsidR="00A11E63" w:rsidRPr="008869D3">
        <w:rPr>
          <w:lang w:val="nl-NL" w:eastAsia="nl-NL"/>
        </w:rPr>
        <w:t xml:space="preserve">je </w:t>
      </w:r>
      <w:r w:rsidR="001F3404">
        <w:rPr>
          <w:lang w:val="nl-NL" w:eastAsia="nl-NL"/>
        </w:rPr>
        <w:t>1</w:t>
      </w:r>
      <w:r w:rsidR="00A11E63" w:rsidRPr="000823BD">
        <w:rPr>
          <w:lang w:val="nl-NL" w:eastAsia="nl-NL"/>
        </w:rPr>
        <w:t xml:space="preserve"> maand de tijd om </w:t>
      </w:r>
      <w:r w:rsidR="00A11E63" w:rsidRPr="008869D3">
        <w:rPr>
          <w:lang w:val="nl-NL" w:eastAsia="nl-NL"/>
        </w:rPr>
        <w:t>je kind</w:t>
      </w:r>
      <w:r w:rsidR="00A11E63" w:rsidRPr="000823BD">
        <w:rPr>
          <w:lang w:val="nl-NL" w:eastAsia="nl-NL"/>
        </w:rPr>
        <w:t xml:space="preserve"> in een andere school in te schrijven. In afwachting van de inschrijving is je kind in principe op school aanwezig, maar neemt </w:t>
      </w:r>
      <w:r w:rsidR="00A11E63" w:rsidRPr="008869D3">
        <w:rPr>
          <w:lang w:val="nl-NL" w:eastAsia="nl-NL"/>
        </w:rPr>
        <w:t>het</w:t>
      </w:r>
      <w:r w:rsidR="00A11E63" w:rsidRPr="000823BD">
        <w:rPr>
          <w:lang w:val="nl-NL" w:eastAsia="nl-NL"/>
        </w:rPr>
        <w:t xml:space="preserve"> geen deel aan de activiteiten van zijn leerlingengroep. De direct</w:t>
      </w:r>
      <w:r w:rsidR="00A11E63">
        <w:rPr>
          <w:lang w:val="nl-NL" w:eastAsia="nl-NL"/>
        </w:rPr>
        <w:t>ie</w:t>
      </w:r>
      <w:r w:rsidR="00A11E63" w:rsidRPr="000823BD">
        <w:rPr>
          <w:lang w:val="nl-NL" w:eastAsia="nl-NL"/>
        </w:rPr>
        <w:t xml:space="preserve"> kan beslissen dat de opvang van je kind niet haalbaar is voor </w:t>
      </w:r>
      <w:r w:rsidR="00A11E63">
        <w:rPr>
          <w:lang w:val="nl-NL" w:eastAsia="nl-NL"/>
        </w:rPr>
        <w:t>onze</w:t>
      </w:r>
      <w:r w:rsidR="00A11E63" w:rsidRPr="000823BD">
        <w:rPr>
          <w:lang w:val="nl-NL" w:eastAsia="nl-NL"/>
        </w:rPr>
        <w:t xml:space="preserve"> school. </w:t>
      </w:r>
      <w:r w:rsidR="00A11E63">
        <w:rPr>
          <w:lang w:val="nl-NL" w:eastAsia="nl-NL"/>
        </w:rPr>
        <w:t>Die</w:t>
      </w:r>
      <w:r w:rsidR="00A11E63" w:rsidRPr="000823BD">
        <w:rPr>
          <w:lang w:val="nl-NL" w:eastAsia="nl-NL"/>
        </w:rPr>
        <w:t xml:space="preserve"> beslissing </w:t>
      </w:r>
      <w:r w:rsidR="00A11E63">
        <w:rPr>
          <w:lang w:val="nl-NL" w:eastAsia="nl-NL"/>
        </w:rPr>
        <w:t>motiveren we dan schriftelijk aan jou.</w:t>
      </w:r>
    </w:p>
    <w:p w14:paraId="575BAD2B" w14:textId="4062ED36" w:rsidR="00D67383" w:rsidRPr="00567049" w:rsidRDefault="008B20C4" w:rsidP="00FC6199">
      <w:pPr>
        <w:jc w:val="right"/>
        <w:rPr>
          <w:i/>
          <w:iCs/>
          <w:color w:val="AE2081"/>
          <w:sz w:val="18"/>
          <w:szCs w:val="18"/>
        </w:rPr>
      </w:pPr>
      <w:hyperlink w:anchor="Start" w:history="1">
        <w:r w:rsidR="00FC6199" w:rsidRPr="00567049">
          <w:rPr>
            <w:rStyle w:val="Hyperlink"/>
            <w:i/>
            <w:iCs/>
            <w:color w:val="AE2081"/>
            <w:sz w:val="18"/>
            <w:szCs w:val="18"/>
          </w:rPr>
          <w:t>Terug naar overzicht</w:t>
        </w:r>
      </w:hyperlink>
      <w:r w:rsidR="00FC6199" w:rsidRPr="00567049">
        <w:rPr>
          <w:i/>
          <w:iCs/>
          <w:color w:val="AE2081"/>
          <w:sz w:val="18"/>
          <w:szCs w:val="18"/>
          <w:u w:val="single"/>
        </w:rPr>
        <w:fldChar w:fldCharType="begin"/>
      </w:r>
      <w:r w:rsidR="00FC6199" w:rsidRPr="00567049">
        <w:rPr>
          <w:i/>
          <w:iCs/>
          <w:color w:val="AE2081"/>
          <w:sz w:val="18"/>
          <w:szCs w:val="18"/>
          <w:u w:val="single"/>
        </w:rPr>
        <w:instrText xml:space="preserve"> REF _Ref66445275 \h  \* MERGEFORMAT </w:instrText>
      </w:r>
      <w:r w:rsidR="00FC6199" w:rsidRPr="00567049">
        <w:rPr>
          <w:i/>
          <w:iCs/>
          <w:color w:val="AE2081"/>
          <w:sz w:val="18"/>
          <w:szCs w:val="18"/>
          <w:u w:val="single"/>
        </w:rPr>
      </w:r>
      <w:r w:rsidR="00FC6199" w:rsidRPr="00567049">
        <w:rPr>
          <w:i/>
          <w:iCs/>
          <w:color w:val="AE2081"/>
          <w:sz w:val="18"/>
          <w:szCs w:val="18"/>
          <w:u w:val="single"/>
        </w:rPr>
        <w:fldChar w:fldCharType="end"/>
      </w:r>
    </w:p>
    <w:p w14:paraId="3FFAE831" w14:textId="61006C67" w:rsidR="00A11E63" w:rsidRPr="00E518F8" w:rsidRDefault="00FC6199" w:rsidP="003210FB">
      <w:pPr>
        <w:pStyle w:val="Kop2"/>
        <w:shd w:val="clear" w:color="auto" w:fill="AE2081"/>
        <w:rPr>
          <w:color w:val="FFFFFF" w:themeColor="background1"/>
        </w:rPr>
      </w:pPr>
      <w:bookmarkStart w:id="88" w:name="_Betwistingen"/>
      <w:bookmarkStart w:id="89" w:name="_Ref61257174"/>
      <w:bookmarkEnd w:id="88"/>
      <w:r w:rsidRPr="00EB7045">
        <w:rPr>
          <w:bCs/>
          <w:noProof/>
          <w:color w:val="FFFFFF" w:themeColor="background1"/>
          <w:lang w:eastAsia="nl-BE"/>
        </w:rPr>
        <w:drawing>
          <wp:anchor distT="0" distB="0" distL="114300" distR="114300" simplePos="0" relativeHeight="251686955" behindDoc="0" locked="0" layoutInCell="1" allowOverlap="1" wp14:anchorId="556F264B" wp14:editId="29B8F7CD">
            <wp:simplePos x="0" y="0"/>
            <wp:positionH relativeFrom="column">
              <wp:posOffset>-807404</wp:posOffset>
            </wp:positionH>
            <wp:positionV relativeFrom="paragraph">
              <wp:posOffset>236668</wp:posOffset>
            </wp:positionV>
            <wp:extent cx="640080" cy="640080"/>
            <wp:effectExtent l="0" t="0" r="0" b="0"/>
            <wp:wrapThrough wrapText="bothSides">
              <wp:wrapPolygon edited="0">
                <wp:start x="1929" y="2571"/>
                <wp:lineTo x="1929" y="14786"/>
                <wp:lineTo x="12214" y="17357"/>
                <wp:lineTo x="13500" y="18643"/>
                <wp:lineTo x="16714" y="18643"/>
                <wp:lineTo x="19286" y="14143"/>
                <wp:lineTo x="19286" y="2571"/>
                <wp:lineTo x="1929" y="2571"/>
              </wp:wrapPolygon>
            </wp:wrapThrough>
            <wp:docPr id="51" name="Graphic 51" descr="Opmerking: niet le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Opmerking: niet leuk silhouet"/>
                    <pic:cNvPicPr/>
                  </pic:nvPicPr>
                  <pic:blipFill>
                    <a:blip r:embed="rId14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3"/>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Betwistingen</w:t>
      </w:r>
      <w:bookmarkEnd w:id="89"/>
    </w:p>
    <w:p w14:paraId="17AA6D21" w14:textId="17D04E1F" w:rsidR="00A11E63" w:rsidRPr="004B171E" w:rsidRDefault="00A11E63" w:rsidP="004B171E">
      <w:pPr>
        <w:pStyle w:val="Kop3"/>
      </w:pPr>
      <w:r w:rsidRPr="004B171E">
        <w:t>Beroepsprocedure definitieve uitsluiting</w:t>
      </w:r>
    </w:p>
    <w:p w14:paraId="00294FDA" w14:textId="684BA40D" w:rsidR="00A11E63" w:rsidRPr="00B7293E" w:rsidRDefault="00A11E63" w:rsidP="00A11E63">
      <w:pPr>
        <w:rPr>
          <w:i/>
          <w:iCs/>
        </w:rPr>
      </w:pPr>
      <w:r w:rsidRPr="00B7293E">
        <w:rPr>
          <w:i/>
          <w:iCs/>
        </w:rPr>
        <w:t>Let op: wanneer we in dit punt spreken over ‘dagen’, bedoelen we telkens alle dagen (zaterdagen, zondagen, wettelijke feestdagen en 11 juli niet meegerekend).</w:t>
      </w:r>
    </w:p>
    <w:p w14:paraId="4BE90EE6" w14:textId="6833D575" w:rsidR="00A11E63" w:rsidRPr="009E11E5" w:rsidRDefault="00A11E63" w:rsidP="00723CDF">
      <w:pPr>
        <w:rPr>
          <w:lang w:val="nl-NL" w:eastAsia="nl-NL"/>
        </w:rPr>
      </w:pPr>
      <w:r>
        <w:rPr>
          <w:lang w:val="nl-NL" w:eastAsia="nl-NL"/>
        </w:rPr>
        <w:t xml:space="preserve">Je </w:t>
      </w:r>
      <w:r w:rsidR="008A0834">
        <w:rPr>
          <w:lang w:val="nl-NL" w:eastAsia="nl-NL"/>
        </w:rPr>
        <w:t>kunt</w:t>
      </w:r>
      <w:r w:rsidRPr="009E11E5">
        <w:rPr>
          <w:lang w:val="nl-NL" w:eastAsia="nl-NL"/>
        </w:rPr>
        <w:t xml:space="preserve"> tegen de beslissing tot definitieve uitsluiting beroep aantekenen. De procedure gaat als volgt:</w:t>
      </w:r>
    </w:p>
    <w:p w14:paraId="46ED69F1" w14:textId="4C4C64E6" w:rsidR="00A11E63" w:rsidRDefault="00C43A26" w:rsidP="009B0DCD">
      <w:pPr>
        <w:pStyle w:val="Lijstalinea"/>
        <w:numPr>
          <w:ilvl w:val="0"/>
          <w:numId w:val="11"/>
        </w:numPr>
        <w:spacing w:after="200"/>
        <w:ind w:left="340" w:hanging="340"/>
        <w:contextualSpacing w:val="0"/>
        <w:outlineLvl w:val="9"/>
        <w:rPr>
          <w:lang w:val="nl-NL" w:eastAsia="nl-NL"/>
        </w:rPr>
      </w:pPr>
      <w:r>
        <w:rPr>
          <w:lang w:val="nl-NL" w:eastAsia="nl-NL"/>
        </w:rPr>
        <w:t>N</w:t>
      </w:r>
      <w:r w:rsidR="005716A6">
        <w:rPr>
          <w:lang w:val="nl-NL" w:eastAsia="nl-NL"/>
        </w:rPr>
        <w:t>a ontvangst van de beslissing tot definitieve uitsluiting kunnen ouders beroep indienen bij de voorzitter van het schoolbestuur:</w:t>
      </w:r>
    </w:p>
    <w:p w14:paraId="56BDB3CD" w14:textId="4CFE3829" w:rsidR="005716A6" w:rsidRDefault="005716A6" w:rsidP="005716A6">
      <w:pPr>
        <w:pStyle w:val="Lijstalinea"/>
        <w:numPr>
          <w:ilvl w:val="0"/>
          <w:numId w:val="0"/>
        </w:numPr>
        <w:spacing w:after="200"/>
        <w:ind w:left="340"/>
        <w:contextualSpacing w:val="0"/>
        <w:outlineLvl w:val="9"/>
        <w:rPr>
          <w:lang w:val="nl-NL" w:eastAsia="nl-NL"/>
        </w:rPr>
      </w:pPr>
      <w:r>
        <w:rPr>
          <w:lang w:val="nl-NL" w:eastAsia="nl-NL"/>
        </w:rPr>
        <w:t>Dit kan via aangetekende brief:</w:t>
      </w:r>
    </w:p>
    <w:sdt>
      <w:sdtPr>
        <w:rPr>
          <w:color w:val="A8AF37"/>
          <w:lang w:val="nl-NL" w:eastAsia="nl-NL"/>
        </w:rPr>
        <w:alias w:val="Vermeld hier het adres vh schoolbestuur"/>
        <w:tag w:val="Adres schoolbestuur"/>
        <w:id w:val="-545601547"/>
        <w:placeholder>
          <w:docPart w:val="33B1284A6DCE4D3D91143F8B921519D9"/>
        </w:placeholder>
        <w15:color w:val="A8AF37"/>
      </w:sdtPr>
      <w:sdtEndPr>
        <w:rPr>
          <w:color w:val="262626" w:themeColor="text1" w:themeTint="D9"/>
        </w:rPr>
      </w:sdtEndPr>
      <w:sdtContent>
        <w:p w14:paraId="1D11795D" w14:textId="1010D570" w:rsidR="00B23383" w:rsidRPr="00DD334B" w:rsidRDefault="005716A6" w:rsidP="00DD334B">
          <w:pPr>
            <w:spacing w:after="0"/>
            <w:rPr>
              <w:lang w:val="nl-NL" w:eastAsia="nl-NL"/>
            </w:rPr>
          </w:pPr>
          <w:r>
            <w:rPr>
              <w:color w:val="A8AF37"/>
              <w:lang w:val="nl-NL" w:eastAsia="nl-NL"/>
            </w:rPr>
            <w:t xml:space="preserve">     </w:t>
          </w:r>
          <w:r w:rsidR="00B23383" w:rsidRPr="00DD334B">
            <w:rPr>
              <w:lang w:val="nl-NL" w:eastAsia="nl-NL"/>
            </w:rPr>
            <w:t>Dhr. Fons Goos</w:t>
          </w:r>
        </w:p>
        <w:p w14:paraId="741F00EF" w14:textId="7C4B9AA2" w:rsidR="003B27CA" w:rsidRPr="00DD334B" w:rsidRDefault="005716A6" w:rsidP="00DD334B">
          <w:pPr>
            <w:spacing w:after="0"/>
            <w:rPr>
              <w:lang w:val="nl-NL" w:eastAsia="nl-NL"/>
            </w:rPr>
          </w:pPr>
          <w:r>
            <w:rPr>
              <w:lang w:val="nl-NL" w:eastAsia="nl-NL"/>
            </w:rPr>
            <w:t xml:space="preserve">     </w:t>
          </w:r>
          <w:r w:rsidR="00B23383" w:rsidRPr="00DD334B">
            <w:rPr>
              <w:lang w:val="nl-NL" w:eastAsia="nl-NL"/>
            </w:rPr>
            <w:t xml:space="preserve">Katholiek Onderwijs Bisdom Antwerpen </w:t>
          </w:r>
          <w:r w:rsidR="00CC7688" w:rsidRPr="00DD334B">
            <w:rPr>
              <w:lang w:val="nl-NL" w:eastAsia="nl-NL"/>
            </w:rPr>
            <w:t xml:space="preserve">KOBA Hoogstraten </w:t>
          </w:r>
          <w:r w:rsidR="00B23383" w:rsidRPr="00DD334B">
            <w:rPr>
              <w:lang w:val="nl-NL" w:eastAsia="nl-NL"/>
            </w:rPr>
            <w:t>vzw</w:t>
          </w:r>
        </w:p>
        <w:p w14:paraId="4028F4A2" w14:textId="1129DD72" w:rsidR="00DD334B" w:rsidRPr="00DD334B" w:rsidRDefault="005716A6" w:rsidP="00DD334B">
          <w:pPr>
            <w:spacing w:after="0"/>
            <w:rPr>
              <w:lang w:val="nl-NL" w:eastAsia="nl-NL"/>
            </w:rPr>
          </w:pPr>
          <w:r>
            <w:rPr>
              <w:lang w:val="nl-NL" w:eastAsia="nl-NL"/>
            </w:rPr>
            <w:t xml:space="preserve">     </w:t>
          </w:r>
          <w:r w:rsidR="00CC7688" w:rsidRPr="00DD334B">
            <w:rPr>
              <w:lang w:val="nl-NL" w:eastAsia="nl-NL"/>
            </w:rPr>
            <w:t xml:space="preserve">Nooitrust </w:t>
          </w:r>
          <w:r w:rsidR="00DD334B" w:rsidRPr="00DD334B">
            <w:rPr>
              <w:lang w:val="nl-NL" w:eastAsia="nl-NL"/>
            </w:rPr>
            <w:t>4</w:t>
          </w:r>
        </w:p>
        <w:p w14:paraId="319DDE70" w14:textId="0E75F328" w:rsidR="00C55F99" w:rsidRDefault="005716A6" w:rsidP="00C55F99">
          <w:pPr>
            <w:spacing w:after="0"/>
            <w:rPr>
              <w:lang w:val="nl-NL" w:eastAsia="nl-NL"/>
            </w:rPr>
          </w:pPr>
          <w:r>
            <w:rPr>
              <w:lang w:val="nl-NL" w:eastAsia="nl-NL"/>
            </w:rPr>
            <w:t xml:space="preserve">     </w:t>
          </w:r>
          <w:r w:rsidR="00DB15B6" w:rsidRPr="00DD334B">
            <w:rPr>
              <w:lang w:val="nl-NL" w:eastAsia="nl-NL"/>
            </w:rPr>
            <w:t xml:space="preserve">2390 </w:t>
          </w:r>
          <w:r w:rsidR="00CC7688" w:rsidRPr="00DD334B">
            <w:rPr>
              <w:lang w:val="nl-NL" w:eastAsia="nl-NL"/>
            </w:rPr>
            <w:t>Malle</w:t>
          </w:r>
          <w:r w:rsidR="00CC7688">
            <w:rPr>
              <w:lang w:val="nl-NL" w:eastAsia="nl-NL"/>
            </w:rPr>
            <w:t xml:space="preserve"> </w:t>
          </w:r>
        </w:p>
        <w:p w14:paraId="200A3517" w14:textId="1A7C3BD7" w:rsidR="005716A6" w:rsidRPr="005716A6" w:rsidRDefault="005716A6" w:rsidP="00C55F99">
          <w:pPr>
            <w:spacing w:after="0"/>
            <w:rPr>
              <w:sz w:val="16"/>
              <w:szCs w:val="16"/>
              <w:lang w:val="nl-NL" w:eastAsia="nl-NL"/>
            </w:rPr>
          </w:pPr>
        </w:p>
        <w:p w14:paraId="56F30B99" w14:textId="655201F2" w:rsidR="005716A6" w:rsidRDefault="005716A6" w:rsidP="00C55F99">
          <w:pPr>
            <w:spacing w:after="0"/>
            <w:rPr>
              <w:lang w:val="nl-NL" w:eastAsia="nl-NL"/>
            </w:rPr>
          </w:pPr>
          <w:r>
            <w:rPr>
              <w:lang w:val="nl-NL" w:eastAsia="nl-NL"/>
            </w:rPr>
            <w:t xml:space="preserve">     Of  </w:t>
          </w:r>
        </w:p>
        <w:p w14:paraId="07D2A45C" w14:textId="77777777" w:rsidR="005716A6" w:rsidRDefault="005716A6" w:rsidP="00C55F99">
          <w:pPr>
            <w:spacing w:after="0"/>
            <w:rPr>
              <w:lang w:val="nl-NL" w:eastAsia="nl-NL"/>
            </w:rPr>
          </w:pPr>
        </w:p>
        <w:p w14:paraId="6B460852" w14:textId="57835F68" w:rsidR="005716A6" w:rsidRDefault="005716A6" w:rsidP="00C55F99">
          <w:pPr>
            <w:spacing w:after="0"/>
            <w:rPr>
              <w:lang w:val="nl-NL" w:eastAsia="nl-NL"/>
            </w:rPr>
          </w:pPr>
          <w:r>
            <w:rPr>
              <w:lang w:val="nl-NL" w:eastAsia="nl-NL"/>
            </w:rPr>
            <w:t xml:space="preserve">    Wanneer de school open is, kunnen ouders het beroep </w:t>
          </w:r>
          <w:r w:rsidR="00B13C4D">
            <w:rPr>
              <w:lang w:val="nl-NL" w:eastAsia="nl-NL"/>
            </w:rPr>
            <w:t xml:space="preserve">bij het schoolbestuur op school </w:t>
          </w:r>
          <w:r>
            <w:rPr>
              <w:lang w:val="nl-NL" w:eastAsia="nl-NL"/>
            </w:rPr>
            <w:t xml:space="preserve">persoonlijk </w:t>
          </w:r>
        </w:p>
        <w:p w14:paraId="3FD76BD6" w14:textId="77777777" w:rsidR="00B13C4D" w:rsidRDefault="005716A6" w:rsidP="00C55F99">
          <w:pPr>
            <w:spacing w:after="0"/>
            <w:rPr>
              <w:lang w:val="nl-NL" w:eastAsia="nl-NL"/>
            </w:rPr>
          </w:pPr>
          <w:r>
            <w:rPr>
              <w:lang w:val="nl-NL" w:eastAsia="nl-NL"/>
            </w:rPr>
            <w:t xml:space="preserve">    afgeven. De ouders krijgen dan een bewijs van ontvangst dat aantoont op welke datum ze het </w:t>
          </w:r>
        </w:p>
        <w:p w14:paraId="2B1070B0" w14:textId="3B489F06" w:rsidR="005716A6" w:rsidRDefault="00B13C4D" w:rsidP="00C55F99">
          <w:pPr>
            <w:spacing w:after="0"/>
            <w:rPr>
              <w:lang w:val="nl-NL" w:eastAsia="nl-NL"/>
            </w:rPr>
          </w:pPr>
          <w:r>
            <w:rPr>
              <w:lang w:val="nl-NL" w:eastAsia="nl-NL"/>
            </w:rPr>
            <w:t xml:space="preserve">    </w:t>
          </w:r>
          <w:r w:rsidR="005716A6">
            <w:rPr>
              <w:lang w:val="nl-NL" w:eastAsia="nl-NL"/>
            </w:rPr>
            <w:t>hebben ingediend. De school geeft het beroep daarna door aan het schoolbestuur.</w:t>
          </w:r>
        </w:p>
        <w:p w14:paraId="3D232702" w14:textId="3801137C" w:rsidR="005716A6" w:rsidRDefault="008B20C4" w:rsidP="005716A6">
          <w:pPr>
            <w:spacing w:after="0"/>
            <w:rPr>
              <w:lang w:val="nl-NL" w:eastAsia="nl-NL"/>
            </w:rPr>
          </w:pPr>
        </w:p>
      </w:sdtContent>
    </w:sdt>
    <w:p w14:paraId="106D43A1" w14:textId="5515DCE2" w:rsidR="00A11E63" w:rsidRPr="005716A6" w:rsidRDefault="00A11E63" w:rsidP="005716A6">
      <w:pPr>
        <w:spacing w:after="0"/>
        <w:rPr>
          <w:lang w:val="nl-NL" w:eastAsia="nl-NL"/>
        </w:rPr>
      </w:pPr>
      <w:r w:rsidRPr="009E11E5">
        <w:t xml:space="preserve">De aangetekende brief moet ten laatste verstuurd worden op de </w:t>
      </w:r>
      <w:r w:rsidR="007B4531">
        <w:t>5de</w:t>
      </w:r>
      <w:r w:rsidRPr="009E11E5">
        <w:t xml:space="preserve"> dag nadat de beslissing van de definitieve uitsluiting van je kind werd ontvangen. Er is dus een termijn van </w:t>
      </w:r>
      <w:r w:rsidR="007B4531">
        <w:t>5</w:t>
      </w:r>
      <w:r w:rsidRPr="009E11E5">
        <w:t xml:space="preserve"> dagen. De aangetekende brief met het bericht van de definitieve uitsluiting wordt geacht de </w:t>
      </w:r>
      <w:r w:rsidR="00774AB3">
        <w:t>3de</w:t>
      </w:r>
      <w:r w:rsidRPr="009E11E5">
        <w:t xml:space="preserve"> dag na verzending te zijn ontvangen. </w:t>
      </w:r>
      <w:r w:rsidR="00C43A26">
        <w:t>Ook wanneer je de aangetekende brief eerder ontvangt, telt de 3</w:t>
      </w:r>
      <w:r w:rsidR="00C43A26" w:rsidRPr="00C43A26">
        <w:rPr>
          <w:vertAlign w:val="superscript"/>
        </w:rPr>
        <w:t>de</w:t>
      </w:r>
      <w:r w:rsidR="00C43A26">
        <w:t xml:space="preserve"> dag na verzending als startdatum voor het berekenen van de termijn. </w:t>
      </w:r>
      <w:r w:rsidRPr="009E11E5">
        <w:t>De poststempel geldt als bewijs, zowel voor de verzending als voor de ontvangst.</w:t>
      </w:r>
      <w:r w:rsidR="00E53987">
        <w:t xml:space="preserve"> </w:t>
      </w:r>
    </w:p>
    <w:p w14:paraId="7E781CA1" w14:textId="45ACD976" w:rsidR="00A11E63" w:rsidRPr="005E3541" w:rsidRDefault="00A11E63" w:rsidP="002612E3">
      <w:pPr>
        <w:spacing w:before="200"/>
      </w:pPr>
      <w:r w:rsidRPr="002612E3">
        <w:t>Let op: als het beroep te laat wordt</w:t>
      </w:r>
      <w:r w:rsidR="00DA4653">
        <w:t xml:space="preserve"> verstuurd</w:t>
      </w:r>
      <w:r w:rsidR="00B13C4D">
        <w:t xml:space="preserve"> of afgegeven</w:t>
      </w:r>
      <w:r w:rsidRPr="002612E3">
        <w:t>, zal de</w:t>
      </w:r>
      <w:r w:rsidRPr="009E11E5">
        <w:t xml:space="preserve"> beroepscommissie het beroep </w:t>
      </w:r>
      <w:r w:rsidR="00B13C4D">
        <w:t>onontvankelijk moeten verklaren</w:t>
      </w:r>
      <w:r w:rsidRPr="00893E3C">
        <w:t>. Dat betekent dat ze het beroep niet inhoudelijk zal kunnen behandelen.</w:t>
      </w:r>
    </w:p>
    <w:p w14:paraId="486FABDD" w14:textId="77777777" w:rsidR="006E6083" w:rsidRDefault="00A11E63" w:rsidP="0033667C">
      <w:pPr>
        <w:pStyle w:val="Opsomming"/>
        <w:numPr>
          <w:ilvl w:val="0"/>
          <w:numId w:val="0"/>
        </w:numPr>
        <w:ind w:left="340" w:hanging="340"/>
        <w:rPr>
          <w:lang w:val="nl-NL"/>
        </w:rPr>
      </w:pPr>
      <w:r w:rsidRPr="00893E3C">
        <w:t>Het beroep bij het schoolbestuur moet aan de volgende voorwaarden voldoen:</w:t>
      </w:r>
      <w:r w:rsidR="006E6083" w:rsidRPr="006E6083">
        <w:rPr>
          <w:lang w:val="nl-NL"/>
        </w:rPr>
        <w:t xml:space="preserve"> </w:t>
      </w:r>
    </w:p>
    <w:p w14:paraId="60EF432C" w14:textId="1E096CD5" w:rsidR="00A11E63" w:rsidRPr="005716A6" w:rsidRDefault="006E6083" w:rsidP="009B0DCD">
      <w:pPr>
        <w:pStyle w:val="Opsomming"/>
        <w:numPr>
          <w:ilvl w:val="0"/>
          <w:numId w:val="14"/>
        </w:numPr>
        <w:spacing w:after="0"/>
      </w:pPr>
      <w:r w:rsidRPr="00241262">
        <w:rPr>
          <w:lang w:val="nl-NL"/>
        </w:rPr>
        <w:t>het beroep is gedateerd en ondertekend;</w:t>
      </w:r>
    </w:p>
    <w:p w14:paraId="6AA0DD53" w14:textId="35A362A5" w:rsidR="005716A6" w:rsidRDefault="005716A6" w:rsidP="009B0DCD">
      <w:pPr>
        <w:pStyle w:val="Opsomming"/>
        <w:numPr>
          <w:ilvl w:val="0"/>
          <w:numId w:val="14"/>
        </w:numPr>
        <w:spacing w:after="0"/>
      </w:pPr>
      <w:r>
        <w:rPr>
          <w:lang w:val="nl-NL"/>
        </w:rPr>
        <w:t>het beroep is ofwel per aangetekende brief verstuurd, ofwel op school afgegeven (met bewijs van ontvangst)</w:t>
      </w:r>
    </w:p>
    <w:p w14:paraId="55F0E465" w14:textId="4EC9C5DC" w:rsidR="00A11E63" w:rsidRPr="00252641" w:rsidRDefault="00A11E63" w:rsidP="00C55F99">
      <w:pPr>
        <w:spacing w:after="0"/>
      </w:pPr>
    </w:p>
    <w:sdt>
      <w:sdtPr>
        <w:id w:val="-582379836"/>
        <w:placeholder>
          <w:docPart w:val="43688C50020943448C17210347CAF920"/>
        </w:placeholder>
        <w15:color w:val="BAAF2C"/>
      </w:sdtPr>
      <w:sdtEndPr/>
      <w:sdtContent>
        <w:p w14:paraId="61C1124C" w14:textId="0DCA7A7F" w:rsidR="000B157D" w:rsidRDefault="00B26D75" w:rsidP="00DD334B">
          <w:pPr>
            <w:spacing w:before="60"/>
          </w:pPr>
          <w:r>
            <w:t>Let op: als het beroep niet aan de voorwaarden voldoet, zal de</w:t>
          </w:r>
          <w:r w:rsidR="00BB537D">
            <w:t xml:space="preserve"> beroepscommissie het beroep onontvankelijk moeten verklaren</w:t>
          </w:r>
          <w:r>
            <w:t>. Dat betekent dat ze het beroep niet inhoudelijk zal kunnen behandelen.</w:t>
          </w:r>
        </w:p>
      </w:sdtContent>
    </w:sdt>
    <w:p w14:paraId="7DCABFBF" w14:textId="11E6E3E2" w:rsidR="00A11E63" w:rsidRPr="00D4128D" w:rsidRDefault="00A11E63" w:rsidP="001C34B5">
      <w:pPr>
        <w:spacing w:before="200"/>
        <w:ind w:left="340"/>
        <w:rPr>
          <w:shd w:val="clear" w:color="auto" w:fill="FFE599" w:themeFill="accent4" w:themeFillTint="66"/>
        </w:rPr>
      </w:pPr>
      <w:r w:rsidRPr="00893E3C">
        <w:lastRenderedPageBreak/>
        <w:t>We verwachten ook dat het beroep de redenen aangeeft waarom de definitieve uitsluiting betwist wordt.</w:t>
      </w:r>
      <w:r w:rsidRPr="00900BB7">
        <w:t xml:space="preserve"> </w:t>
      </w:r>
      <w:r w:rsidR="0033306D">
        <w:rPr>
          <w:lang w:val="nl-NL" w:eastAsia="nl-NL"/>
        </w:rPr>
        <w:t>Daarbij</w:t>
      </w:r>
      <w:r w:rsidRPr="00896612">
        <w:rPr>
          <w:lang w:val="nl-NL" w:eastAsia="nl-NL"/>
        </w:rPr>
        <w:t xml:space="preserve"> kunnen overtuigingsstukken toegevoegd worden.</w:t>
      </w:r>
    </w:p>
    <w:p w14:paraId="346346F3" w14:textId="55D28574" w:rsidR="00D51098" w:rsidRPr="00E8059E" w:rsidRDefault="00A11E63" w:rsidP="009B0DCD">
      <w:pPr>
        <w:pStyle w:val="Lijstalinea"/>
        <w:numPr>
          <w:ilvl w:val="0"/>
          <w:numId w:val="11"/>
        </w:numPr>
        <w:spacing w:after="200"/>
        <w:ind w:left="340" w:hanging="340"/>
        <w:contextualSpacing w:val="0"/>
        <w:outlineLvl w:val="9"/>
        <w:rPr>
          <w:lang w:val="nl-NL" w:eastAsia="nl-NL"/>
        </w:rPr>
      </w:pPr>
      <w:r w:rsidRPr="000823BD">
        <w:rPr>
          <w:lang w:val="nl-NL" w:eastAsia="nl-NL"/>
        </w:rPr>
        <w:t xml:space="preserve">Wanneer het schoolbestuur een beroep ontvangt, </w:t>
      </w:r>
      <w:r w:rsidRPr="00845052">
        <w:rPr>
          <w:lang w:val="nl-NL" w:eastAsia="nl-NL"/>
        </w:rPr>
        <w:t xml:space="preserve">zal het schoolbestuur </w:t>
      </w:r>
      <w:r w:rsidRPr="00916C10">
        <w:rPr>
          <w:lang w:val="nl-NL" w:eastAsia="nl-NL"/>
        </w:rPr>
        <w:t>of zijn afgevaardigde</w:t>
      </w:r>
      <w:r w:rsidRPr="000823BD">
        <w:rPr>
          <w:lang w:val="nl-NL" w:eastAsia="nl-NL"/>
        </w:rPr>
        <w:t xml:space="preserve"> een beroepscommissie samenstellen. </w:t>
      </w:r>
      <w:r>
        <w:rPr>
          <w:szCs w:val="24"/>
          <w:lang w:val="nl-NL" w:eastAsia="nl-NL"/>
        </w:rPr>
        <w:t xml:space="preserve">In de beroepscommissie </w:t>
      </w:r>
      <w:r w:rsidRPr="000823BD">
        <w:rPr>
          <w:szCs w:val="24"/>
          <w:lang w:val="nl-NL" w:eastAsia="nl-NL"/>
        </w:rPr>
        <w:t xml:space="preserve">zitten zowel </w:t>
      </w:r>
      <w:r w:rsidR="00D321C7">
        <w:rPr>
          <w:szCs w:val="24"/>
          <w:lang w:val="nl-NL" w:eastAsia="nl-NL"/>
        </w:rPr>
        <w:t>personen</w:t>
      </w:r>
      <w:r w:rsidRPr="000823BD">
        <w:rPr>
          <w:szCs w:val="24"/>
          <w:lang w:val="nl-NL" w:eastAsia="nl-NL"/>
        </w:rPr>
        <w:t xml:space="preserve"> die aan de school of het schoolbestuur verbonden zijn als </w:t>
      </w:r>
      <w:r w:rsidR="00D321C7">
        <w:rPr>
          <w:szCs w:val="24"/>
          <w:lang w:val="nl-NL" w:eastAsia="nl-NL"/>
        </w:rPr>
        <w:t>personen</w:t>
      </w:r>
      <w:r w:rsidRPr="000823BD">
        <w:rPr>
          <w:szCs w:val="24"/>
          <w:lang w:val="nl-NL" w:eastAsia="nl-NL"/>
        </w:rPr>
        <w:t xml:space="preserve"> die dat niet zijn. Het gaat om een onafhankelijke commissie die </w:t>
      </w:r>
      <w:r w:rsidRPr="006E1C9D">
        <w:rPr>
          <w:rFonts w:eastAsiaTheme="minorHAnsi"/>
          <w:szCs w:val="24"/>
          <w:lang w:val="nl-NL" w:eastAsia="nl-NL"/>
        </w:rPr>
        <w:t>je</w:t>
      </w:r>
      <w:r w:rsidRPr="000823BD">
        <w:rPr>
          <w:szCs w:val="24"/>
          <w:lang w:val="nl-NL" w:eastAsia="nl-NL"/>
        </w:rPr>
        <w:t xml:space="preserve"> klacht grondig </w:t>
      </w:r>
      <w:r w:rsidR="008934A4">
        <w:rPr>
          <w:szCs w:val="24"/>
          <w:lang w:val="nl-NL" w:eastAsia="nl-NL"/>
        </w:rPr>
        <w:t>onderzoekt</w:t>
      </w:r>
      <w:r w:rsidRPr="000823BD">
        <w:rPr>
          <w:szCs w:val="24"/>
          <w:lang w:val="nl-NL" w:eastAsia="nl-NL"/>
        </w:rPr>
        <w:t>.</w:t>
      </w:r>
      <w:r w:rsidRPr="006E1C9D">
        <w:rPr>
          <w:szCs w:val="24"/>
          <w:lang w:val="nl-NL" w:eastAsia="nl-NL"/>
        </w:rPr>
        <w:t xml:space="preserve"> </w:t>
      </w:r>
      <w:r w:rsidRPr="006E1C9D">
        <w:rPr>
          <w:rFonts w:eastAsiaTheme="minorHAnsi"/>
          <w:szCs w:val="24"/>
          <w:lang w:val="nl-NL" w:eastAsia="nl-NL"/>
        </w:rPr>
        <w:t xml:space="preserve">De persoon die de definitieve uitsluiting heeft uitgesproken, </w:t>
      </w:r>
      <w:r w:rsidR="00992A53">
        <w:rPr>
          <w:rFonts w:eastAsiaTheme="minorHAnsi"/>
          <w:szCs w:val="24"/>
          <w:lang w:val="nl-NL" w:eastAsia="nl-NL"/>
        </w:rPr>
        <w:t>maakt</w:t>
      </w:r>
      <w:r w:rsidRPr="006E1C9D">
        <w:rPr>
          <w:rFonts w:eastAsiaTheme="minorHAnsi"/>
          <w:szCs w:val="24"/>
          <w:lang w:val="nl-NL" w:eastAsia="nl-NL"/>
        </w:rPr>
        <w:t xml:space="preserve"> nooit deel </w:t>
      </w:r>
      <w:r w:rsidR="00992A53">
        <w:rPr>
          <w:rFonts w:eastAsiaTheme="minorHAnsi"/>
          <w:szCs w:val="24"/>
          <w:lang w:val="nl-NL" w:eastAsia="nl-NL"/>
        </w:rPr>
        <w:t>uit</w:t>
      </w:r>
      <w:r w:rsidRPr="006E1C9D">
        <w:rPr>
          <w:rFonts w:eastAsiaTheme="minorHAnsi"/>
          <w:szCs w:val="24"/>
          <w:lang w:val="nl-NL" w:eastAsia="nl-NL"/>
        </w:rPr>
        <w:t xml:space="preserve"> van de beroepscommissie, maar </w:t>
      </w:r>
      <w:r w:rsidR="006229F8">
        <w:rPr>
          <w:rFonts w:eastAsiaTheme="minorHAnsi"/>
          <w:szCs w:val="24"/>
          <w:lang w:val="nl-NL" w:eastAsia="nl-NL"/>
        </w:rPr>
        <w:t>wordt</w:t>
      </w:r>
      <w:r w:rsidRPr="006E1C9D">
        <w:rPr>
          <w:rFonts w:eastAsiaTheme="minorHAnsi"/>
          <w:szCs w:val="24"/>
          <w:lang w:val="nl-NL" w:eastAsia="nl-NL"/>
        </w:rPr>
        <w:t xml:space="preserve"> wel gehoord.</w:t>
      </w:r>
    </w:p>
    <w:p w14:paraId="138CE5B7" w14:textId="0CDC134E" w:rsidR="00D51098" w:rsidRDefault="00A11E63" w:rsidP="009B0DCD">
      <w:pPr>
        <w:pStyle w:val="Lijstalinea"/>
        <w:numPr>
          <w:ilvl w:val="0"/>
          <w:numId w:val="11"/>
        </w:numPr>
        <w:spacing w:after="200"/>
        <w:ind w:left="340" w:hanging="340"/>
        <w:contextualSpacing w:val="0"/>
        <w:outlineLvl w:val="9"/>
        <w:rPr>
          <w:rStyle w:val="OpsommingChar"/>
        </w:rPr>
      </w:pPr>
      <w:r w:rsidRPr="000823BD">
        <w:rPr>
          <w:lang w:val="nl-NL" w:eastAsia="nl-NL"/>
        </w:rPr>
        <w:t xml:space="preserve">De beroepscommissie </w:t>
      </w:r>
      <w:r w:rsidR="00E543BE">
        <w:rPr>
          <w:lang w:val="nl-NL" w:eastAsia="nl-NL"/>
        </w:rPr>
        <w:t>nodigt</w:t>
      </w:r>
      <w:r w:rsidRPr="000823BD">
        <w:rPr>
          <w:lang w:val="nl-NL" w:eastAsia="nl-NL"/>
        </w:rPr>
        <w:t xml:space="preserve"> </w:t>
      </w:r>
      <w:r w:rsidRPr="006E1C9D">
        <w:rPr>
          <w:rFonts w:eastAsiaTheme="minorHAnsi"/>
          <w:lang w:val="nl-NL" w:eastAsia="nl-NL"/>
        </w:rPr>
        <w:t>jou en je kind</w:t>
      </w:r>
      <w:r w:rsidRPr="000823BD">
        <w:rPr>
          <w:lang w:val="nl-NL" w:eastAsia="nl-NL"/>
        </w:rPr>
        <w:t xml:space="preserve"> uit voor een gesprek. </w:t>
      </w:r>
      <w:r w:rsidRPr="006E1C9D">
        <w:rPr>
          <w:rFonts w:eastAsiaTheme="minorHAnsi"/>
          <w:lang w:val="nl-NL" w:eastAsia="nl-NL"/>
        </w:rPr>
        <w:t xml:space="preserve">Je </w:t>
      </w:r>
      <w:r w:rsidR="008217A4">
        <w:rPr>
          <w:rFonts w:eastAsiaTheme="minorHAnsi"/>
          <w:lang w:val="nl-NL" w:eastAsia="nl-NL"/>
        </w:rPr>
        <w:t>kunt</w:t>
      </w:r>
      <w:r w:rsidRPr="006E1C9D">
        <w:rPr>
          <w:rFonts w:eastAsiaTheme="minorHAnsi"/>
          <w:lang w:val="nl-NL" w:eastAsia="nl-NL"/>
        </w:rPr>
        <w:t xml:space="preserve"> je</w:t>
      </w:r>
      <w:r>
        <w:rPr>
          <w:lang w:val="nl-NL" w:eastAsia="nl-NL"/>
        </w:rPr>
        <w:t xml:space="preserve"> </w:t>
      </w:r>
      <w:r w:rsidRPr="000823BD">
        <w:rPr>
          <w:lang w:val="nl-NL" w:eastAsia="nl-NL"/>
        </w:rPr>
        <w:t xml:space="preserve">daarbij laten bijstaan door een vertrouwenspersoon. In de brief met de uitnodiging </w:t>
      </w:r>
      <w:r w:rsidR="00B80276">
        <w:rPr>
          <w:lang w:val="nl-NL" w:eastAsia="nl-NL"/>
        </w:rPr>
        <w:t>staat</w:t>
      </w:r>
      <w:r w:rsidRPr="000823BD">
        <w:rPr>
          <w:lang w:val="nl-NL" w:eastAsia="nl-NL"/>
        </w:rPr>
        <w:t xml:space="preserve"> wie de leden van de beroepscommissie zijn. </w:t>
      </w:r>
      <w:r w:rsidRPr="00503D58">
        <w:rPr>
          <w:rStyle w:val="OpsommingChar"/>
        </w:rPr>
        <w:t>De samenstelling blijft ongewijzigd tijdens de verdere procedure, tenzij het door ziekte, overmacht of onverenigbaarheid noodzakelijk zou zijn om een plaatsvervanger aan te duiden.</w:t>
      </w:r>
    </w:p>
    <w:p w14:paraId="261863CD" w14:textId="77777777" w:rsidR="00D51098" w:rsidRDefault="00A11E63" w:rsidP="00067242">
      <w:pPr>
        <w:ind w:left="340"/>
        <w:rPr>
          <w:rStyle w:val="OpsommingChar"/>
          <w:rFonts w:eastAsiaTheme="minorHAnsi"/>
        </w:rPr>
      </w:pPr>
      <w:r w:rsidRPr="008C5B20">
        <w:rPr>
          <w:rStyle w:val="OpsommingChar"/>
          <w:rFonts w:eastAsiaTheme="minorHAnsi"/>
        </w:rPr>
        <w:t>Vóór de zitting kun je het tuchtdossier opnieuw inkijken.</w:t>
      </w:r>
    </w:p>
    <w:p w14:paraId="6FF759DD" w14:textId="12E15F50" w:rsidR="00D51098" w:rsidRPr="006B73DE" w:rsidRDefault="00A11E63" w:rsidP="00067242">
      <w:pPr>
        <w:ind w:left="340"/>
        <w:rPr>
          <w:lang w:val="nl-NL" w:eastAsia="nl-NL"/>
        </w:rPr>
      </w:pPr>
      <w:r w:rsidRPr="006B73DE">
        <w:rPr>
          <w:lang w:val="nl-NL" w:eastAsia="nl-NL"/>
        </w:rPr>
        <w:t xml:space="preserve">Het gesprek gebeurt ten laatste </w:t>
      </w:r>
      <w:r w:rsidR="00C352EB">
        <w:rPr>
          <w:lang w:val="nl-NL" w:eastAsia="nl-NL"/>
        </w:rPr>
        <w:t>10</w:t>
      </w:r>
      <w:r w:rsidRPr="006B73DE">
        <w:rPr>
          <w:lang w:val="nl-NL" w:eastAsia="nl-NL"/>
        </w:rPr>
        <w:t xml:space="preserve"> dagen nadat het schoolbestuur het beroep heeft ontvangen</w:t>
      </w:r>
      <w:r w:rsidRPr="00503D58">
        <w:rPr>
          <w:lang w:val="nl-NL" w:eastAsia="nl-NL"/>
        </w:rPr>
        <w:t xml:space="preserve">. </w:t>
      </w:r>
      <w:r w:rsidRPr="00503D58">
        <w:t>Het is enkel mogelijk om een gesprek te verzetten bij gewettigde reden of overmacht.</w:t>
      </w:r>
      <w:r>
        <w:t xml:space="preserve"> </w:t>
      </w:r>
      <w:r w:rsidRPr="006B73DE">
        <w:rPr>
          <w:lang w:val="nl-NL" w:eastAsia="nl-NL"/>
        </w:rPr>
        <w:t xml:space="preserve">De schoolvakanties schorten de termijn van </w:t>
      </w:r>
      <w:r w:rsidR="004C25C9">
        <w:rPr>
          <w:lang w:val="nl-NL" w:eastAsia="nl-NL"/>
        </w:rPr>
        <w:t>10</w:t>
      </w:r>
      <w:r w:rsidRPr="006B73DE">
        <w:rPr>
          <w:lang w:val="nl-NL" w:eastAsia="nl-NL"/>
        </w:rPr>
        <w:t xml:space="preserve"> dagen op.</w:t>
      </w:r>
      <w:r w:rsidRPr="006E1C9D">
        <w:rPr>
          <w:lang w:val="nl-NL" w:eastAsia="nl-NL"/>
        </w:rPr>
        <w:t xml:space="preserve"> </w:t>
      </w:r>
      <w:r w:rsidRPr="006E1C9D">
        <w:rPr>
          <w:rFonts w:eastAsia="Times New Roman" w:cs="Times New Roman"/>
          <w:lang w:val="nl-NL" w:eastAsia="nl-NL"/>
        </w:rPr>
        <w:t>Dat betekent dat schoolvakanties niet meetellen bij het berekenen van de termijn. De zitting van de beroepscommissie kan wel tijdens een schoolvakantie plaatsvinden.</w:t>
      </w:r>
    </w:p>
    <w:p w14:paraId="40275531" w14:textId="1E74F9D4" w:rsidR="00D51098" w:rsidRPr="00204C0F" w:rsidRDefault="00A11E63" w:rsidP="009B0DCD">
      <w:pPr>
        <w:pStyle w:val="Lijstalinea"/>
        <w:numPr>
          <w:ilvl w:val="0"/>
          <w:numId w:val="11"/>
        </w:numPr>
        <w:spacing w:after="200"/>
        <w:ind w:left="340" w:hanging="340"/>
        <w:contextualSpacing w:val="0"/>
        <w:outlineLvl w:val="9"/>
        <w:rPr>
          <w:lang w:val="nl-NL" w:eastAsia="nl-NL"/>
        </w:rPr>
      </w:pPr>
      <w:r w:rsidRPr="002E5BA5">
        <w:rPr>
          <w:lang w:val="nl-NL" w:eastAsia="nl-NL"/>
        </w:rPr>
        <w:t xml:space="preserve">De beroepscommissie streeft in </w:t>
      </w:r>
      <w:r w:rsidR="00612130">
        <w:rPr>
          <w:lang w:val="nl-NL" w:eastAsia="nl-NL"/>
        </w:rPr>
        <w:t>haar</w:t>
      </w:r>
      <w:r w:rsidRPr="002E5BA5">
        <w:rPr>
          <w:lang w:val="nl-NL" w:eastAsia="nl-NL"/>
        </w:rPr>
        <w:t xml:space="preserve"> zitting naar een consensus. </w:t>
      </w:r>
      <w:r w:rsidRPr="00893E3C">
        <w:rPr>
          <w:lang w:val="nl-NL" w:eastAsia="nl-NL"/>
        </w:rPr>
        <w:t xml:space="preserve">Wanneer het toch tot een stemming komt, heeft de groep van </w:t>
      </w:r>
      <w:r w:rsidR="00902022">
        <w:rPr>
          <w:lang w:val="nl-NL" w:eastAsia="nl-NL"/>
        </w:rPr>
        <w:t>personen</w:t>
      </w:r>
      <w:r w:rsidRPr="00893E3C">
        <w:rPr>
          <w:lang w:val="nl-NL" w:eastAsia="nl-NL"/>
        </w:rPr>
        <w:t xml:space="preserve"> die aan de school of het schoolbestuur verbonden zijn even veel stemmen als de groep van </w:t>
      </w:r>
      <w:r w:rsidR="00902022">
        <w:rPr>
          <w:lang w:val="nl-NL" w:eastAsia="nl-NL"/>
        </w:rPr>
        <w:t>personen</w:t>
      </w:r>
      <w:r w:rsidRPr="00893E3C">
        <w:rPr>
          <w:lang w:val="nl-NL" w:eastAsia="nl-NL"/>
        </w:rPr>
        <w:t xml:space="preserve"> die dat niet zijn. De voorzitter is niet verbonden aan de school of het schoolbestuur. Wanneer er bij een stemming evenveel stemmen voor </w:t>
      </w:r>
      <w:r w:rsidRPr="00204C0F">
        <w:rPr>
          <w:lang w:val="nl-NL" w:eastAsia="nl-NL"/>
        </w:rPr>
        <w:t>als tegen zijn, geeft zijn stem de doorslag.</w:t>
      </w:r>
    </w:p>
    <w:p w14:paraId="245F9361" w14:textId="4DF32608" w:rsidR="00A11E63" w:rsidRPr="00204C0F" w:rsidRDefault="00A11E63" w:rsidP="009B0DCD">
      <w:pPr>
        <w:pStyle w:val="Lijstalinea"/>
        <w:numPr>
          <w:ilvl w:val="0"/>
          <w:numId w:val="11"/>
        </w:numPr>
        <w:spacing w:after="200"/>
        <w:ind w:left="340" w:hanging="340"/>
        <w:contextualSpacing w:val="0"/>
        <w:outlineLvl w:val="9"/>
        <w:rPr>
          <w:lang w:val="nl-NL" w:eastAsia="nl-NL"/>
        </w:rPr>
      </w:pPr>
      <w:r w:rsidRPr="006E1C9D">
        <w:rPr>
          <w:rFonts w:eastAsiaTheme="minorHAnsi"/>
          <w:lang w:val="nl-NL" w:eastAsia="nl-NL"/>
        </w:rPr>
        <w:t>De beroepscom</w:t>
      </w:r>
      <w:r w:rsidR="00B13C4D">
        <w:rPr>
          <w:rFonts w:eastAsiaTheme="minorHAnsi"/>
          <w:lang w:val="nl-NL" w:eastAsia="nl-NL"/>
        </w:rPr>
        <w:t>missie zal ofwel het beroep onontvankelijk verklaren</w:t>
      </w:r>
      <w:r w:rsidRPr="006E1C9D">
        <w:rPr>
          <w:rFonts w:eastAsiaTheme="minorHAnsi"/>
          <w:lang w:val="nl-NL" w:eastAsia="nl-NL"/>
        </w:rPr>
        <w:t xml:space="preserve">, ofwel de definitieve uitsluiting bevestigen of vernietigen. </w:t>
      </w:r>
      <w:r w:rsidRPr="00204C0F">
        <w:rPr>
          <w:lang w:val="nl-NL" w:eastAsia="nl-NL"/>
        </w:rPr>
        <w:t xml:space="preserve">De voorzitter van de beroepscommissie </w:t>
      </w:r>
      <w:r w:rsidR="006E17FC">
        <w:rPr>
          <w:lang w:val="nl-NL" w:eastAsia="nl-NL"/>
        </w:rPr>
        <w:t>deelt</w:t>
      </w:r>
      <w:r w:rsidRPr="006E1C9D">
        <w:rPr>
          <w:rFonts w:eastAsiaTheme="minorHAnsi"/>
          <w:lang w:val="nl-NL" w:eastAsia="nl-NL"/>
        </w:rPr>
        <w:t xml:space="preserve"> </w:t>
      </w:r>
      <w:r w:rsidRPr="00204C0F">
        <w:rPr>
          <w:lang w:val="nl-NL" w:eastAsia="nl-NL"/>
        </w:rPr>
        <w:t xml:space="preserve">de gemotiveerde beslissing binnen een termijn van </w:t>
      </w:r>
      <w:r w:rsidR="00C46E51">
        <w:rPr>
          <w:lang w:val="nl-NL" w:eastAsia="nl-NL"/>
        </w:rPr>
        <w:t>5</w:t>
      </w:r>
      <w:r w:rsidRPr="00204C0F">
        <w:rPr>
          <w:lang w:val="nl-NL" w:eastAsia="nl-NL"/>
        </w:rPr>
        <w:t xml:space="preserve"> dagen met een aangetekende brief mee. De beslissing is bindend voor alle partijen.</w:t>
      </w:r>
    </w:p>
    <w:p w14:paraId="01A5BD6B" w14:textId="27394571" w:rsidR="00A11E63" w:rsidRPr="009C1A1A" w:rsidRDefault="00A11E63" w:rsidP="00813F15">
      <w:pPr>
        <w:rPr>
          <w:rFonts w:eastAsia="Times New Roman"/>
          <w:szCs w:val="24"/>
          <w:shd w:val="clear" w:color="auto" w:fill="FFE599" w:themeFill="accent4" w:themeFillTint="66"/>
          <w:lang w:val="nl-NL" w:eastAsia="nl-NL"/>
        </w:rPr>
      </w:pPr>
      <w:r w:rsidRPr="008C31B0">
        <w:rPr>
          <w:rFonts w:eastAsia="Times New Roman" w:cs="Times New Roman"/>
          <w:lang w:val="nl-NL" w:eastAsia="nl-NL"/>
        </w:rPr>
        <w:t xml:space="preserve">Het beroep schort de uitvoering van de beslissing tot </w:t>
      </w:r>
      <w:r w:rsidRPr="006E1C9D">
        <w:rPr>
          <w:rFonts w:eastAsia="Times New Roman" w:cs="Times New Roman"/>
          <w:lang w:val="nl-NL" w:eastAsia="nl-NL"/>
        </w:rPr>
        <w:t xml:space="preserve">definitieve </w:t>
      </w:r>
      <w:r w:rsidRPr="008C31B0">
        <w:rPr>
          <w:rFonts w:eastAsia="Times New Roman" w:cs="Times New Roman"/>
          <w:lang w:val="nl-NL" w:eastAsia="nl-NL"/>
        </w:rPr>
        <w:t>uitsluiting niet op.</w:t>
      </w:r>
      <w:r w:rsidRPr="006E1C9D">
        <w:rPr>
          <w:rFonts w:eastAsia="Times New Roman" w:cs="Times New Roman"/>
          <w:lang w:val="nl-NL" w:eastAsia="nl-NL"/>
        </w:rPr>
        <w:t xml:space="preserve"> Dat betekent dat ook tijdens de beroepsprocedure de tuchtmaatregel van kracht blijft.</w:t>
      </w:r>
    </w:p>
    <w:p w14:paraId="4E6068CB" w14:textId="054F3630" w:rsidR="00A11E63" w:rsidRPr="004B171E" w:rsidRDefault="00A11E63" w:rsidP="004B171E">
      <w:pPr>
        <w:pStyle w:val="Kop3"/>
      </w:pPr>
      <w:bookmarkStart w:id="90" w:name="_Ref60926899"/>
      <w:r w:rsidRPr="004B171E">
        <w:t>Beroepsprocedure niet-uitreiken getuigschrift basisonderwijs</w:t>
      </w:r>
      <w:bookmarkEnd w:id="90"/>
    </w:p>
    <w:p w14:paraId="63A1130E" w14:textId="49FDA26D" w:rsidR="00A11E63" w:rsidRDefault="00A11E63" w:rsidP="00F501DF">
      <w:pPr>
        <w:rPr>
          <w:lang w:val="nl-NL" w:eastAsia="nl-NL"/>
        </w:rPr>
      </w:pPr>
      <w:r w:rsidRPr="008869D3">
        <w:rPr>
          <w:lang w:val="nl-NL" w:eastAsia="nl-NL"/>
        </w:rPr>
        <w:t xml:space="preserve">Indien je niet akkoord </w:t>
      </w:r>
      <w:r w:rsidR="005D6DF5">
        <w:rPr>
          <w:lang w:val="nl-NL" w:eastAsia="nl-NL"/>
        </w:rPr>
        <w:t>gaat</w:t>
      </w:r>
      <w:r w:rsidRPr="008869D3">
        <w:rPr>
          <w:lang w:val="nl-NL" w:eastAsia="nl-NL"/>
        </w:rPr>
        <w:t xml:space="preserve"> met het niet-toekennen van het getuigschrift basisonderwijs, </w:t>
      </w:r>
      <w:r w:rsidR="004A4250">
        <w:rPr>
          <w:lang w:val="nl-NL" w:eastAsia="nl-NL"/>
        </w:rPr>
        <w:t>kun</w:t>
      </w:r>
      <w:r w:rsidRPr="008869D3">
        <w:rPr>
          <w:lang w:val="nl-NL" w:eastAsia="nl-NL"/>
        </w:rPr>
        <w:t xml:space="preserve"> je beroep instellen. </w:t>
      </w:r>
      <w:r w:rsidR="00B52F6F">
        <w:rPr>
          <w:lang w:val="nl-NL" w:eastAsia="nl-NL"/>
        </w:rPr>
        <w:t>De</w:t>
      </w:r>
      <w:r w:rsidRPr="008869D3">
        <w:rPr>
          <w:lang w:val="nl-NL" w:eastAsia="nl-NL"/>
        </w:rPr>
        <w:t xml:space="preserve"> beroepsprocedure </w:t>
      </w:r>
      <w:r w:rsidR="008D3964">
        <w:rPr>
          <w:lang w:val="nl-NL" w:eastAsia="nl-NL"/>
        </w:rPr>
        <w:t>lichten we</w:t>
      </w:r>
      <w:r w:rsidRPr="008869D3">
        <w:rPr>
          <w:lang w:val="nl-NL" w:eastAsia="nl-NL"/>
        </w:rPr>
        <w:t xml:space="preserve"> hieronder </w:t>
      </w:r>
      <w:r w:rsidR="008D3964">
        <w:rPr>
          <w:lang w:val="nl-NL" w:eastAsia="nl-NL"/>
        </w:rPr>
        <w:t>toe</w:t>
      </w:r>
      <w:r w:rsidRPr="008869D3">
        <w:rPr>
          <w:lang w:val="nl-NL" w:eastAsia="nl-NL"/>
        </w:rPr>
        <w:t>.</w:t>
      </w:r>
    </w:p>
    <w:p w14:paraId="3564E730" w14:textId="77777777" w:rsidR="00A11E63" w:rsidRPr="00F501DF" w:rsidRDefault="00A11E63" w:rsidP="00F501DF">
      <w:pPr>
        <w:rPr>
          <w:i/>
          <w:iCs/>
          <w:lang w:val="nl-NL" w:eastAsia="nl-NL"/>
        </w:rPr>
      </w:pPr>
      <w:r w:rsidRPr="00F501DF">
        <w:rPr>
          <w:i/>
          <w:iCs/>
          <w:lang w:val="nl-NL" w:eastAsia="nl-NL"/>
        </w:rPr>
        <w:t>Let op:</w:t>
      </w:r>
    </w:p>
    <w:p w14:paraId="7B05F3E0" w14:textId="77777777" w:rsidR="00A11E63" w:rsidRPr="00CB499D" w:rsidRDefault="00A11E63" w:rsidP="00CB499D">
      <w:pPr>
        <w:pStyle w:val="Opsomming"/>
        <w:rPr>
          <w:i/>
          <w:iCs/>
        </w:rPr>
      </w:pPr>
      <w:r w:rsidRPr="00CB499D">
        <w:rPr>
          <w:i/>
          <w:iCs/>
        </w:rPr>
        <w:t>Wanneer we in dit punt spreken over ‘dagen’, bedoelen we telkens alle dagen (zaterdagen, zondagen, wettelijke feestdagen en 11 juli niet meegerekend).</w:t>
      </w:r>
    </w:p>
    <w:p w14:paraId="2E69D79B" w14:textId="77777777" w:rsidR="00A11E63" w:rsidRPr="00CB499D" w:rsidRDefault="00A11E63" w:rsidP="00CB499D">
      <w:pPr>
        <w:pStyle w:val="Opsomming"/>
        <w:rPr>
          <w:i/>
          <w:iCs/>
        </w:rPr>
      </w:pPr>
      <w:r w:rsidRPr="00CB499D">
        <w:rPr>
          <w:i/>
          <w:iCs/>
        </w:rPr>
        <w:t>Wanneer we spreken over directie, hebben we het over de directeur of zijn afgevaardigde.</w:t>
      </w:r>
    </w:p>
    <w:p w14:paraId="224F0B49" w14:textId="22922A91" w:rsidR="008C0BA7" w:rsidRPr="00C05DEC" w:rsidRDefault="00A11E63" w:rsidP="009B0DCD">
      <w:pPr>
        <w:pStyle w:val="Lijstalinea"/>
        <w:numPr>
          <w:ilvl w:val="0"/>
          <w:numId w:val="8"/>
        </w:numPr>
        <w:spacing w:after="200"/>
        <w:ind w:left="340" w:hanging="340"/>
        <w:contextualSpacing w:val="0"/>
        <w:outlineLvl w:val="9"/>
        <w:rPr>
          <w:lang w:val="nl-NL" w:eastAsia="nl-NL"/>
        </w:rPr>
      </w:pPr>
      <w:r w:rsidRPr="006E1C9D">
        <w:rPr>
          <w:lang w:val="nl-NL" w:eastAsia="nl-NL"/>
        </w:rPr>
        <w:t>Je vraagt</w:t>
      </w:r>
      <w:r w:rsidRPr="000823BD">
        <w:rPr>
          <w:lang w:val="nl-NL" w:eastAsia="nl-NL"/>
        </w:rPr>
        <w:t xml:space="preserve"> binnen </w:t>
      </w:r>
      <w:r w:rsidR="00A20A12">
        <w:rPr>
          <w:lang w:val="nl-NL" w:eastAsia="nl-NL"/>
        </w:rPr>
        <w:t>3</w:t>
      </w:r>
      <w:r w:rsidRPr="000823BD">
        <w:rPr>
          <w:lang w:val="nl-NL" w:eastAsia="nl-NL"/>
        </w:rPr>
        <w:t xml:space="preserve"> dagen na ontvangst van de beslissing tot het niet uitreiken van het getuigschrift basisonderwijs, een </w:t>
      </w:r>
      <w:r w:rsidRPr="005261FA">
        <w:rPr>
          <w:b/>
          <w:bCs/>
          <w:lang w:val="nl-NL" w:eastAsia="nl-NL"/>
        </w:rPr>
        <w:t>overleg</w:t>
      </w:r>
      <w:r w:rsidRPr="000823BD">
        <w:rPr>
          <w:lang w:val="nl-NL" w:eastAsia="nl-NL"/>
        </w:rPr>
        <w:t xml:space="preserve"> aan bij de direct</w:t>
      </w:r>
      <w:r>
        <w:rPr>
          <w:lang w:val="nl-NL" w:eastAsia="nl-NL"/>
        </w:rPr>
        <w:t>ie</w:t>
      </w:r>
      <w:r w:rsidRPr="00C05DEC">
        <w:rPr>
          <w:lang w:val="nl-NL" w:eastAsia="nl-NL"/>
        </w:rPr>
        <w:t xml:space="preserve">. </w:t>
      </w:r>
      <w:r w:rsidR="00520B17">
        <w:rPr>
          <w:lang w:val="nl-NL" w:eastAsia="nl-NL"/>
        </w:rPr>
        <w:t>Dat</w:t>
      </w:r>
      <w:r w:rsidRPr="00C05DEC">
        <w:rPr>
          <w:lang w:val="nl-NL" w:eastAsia="nl-NL"/>
        </w:rPr>
        <w:t xml:space="preserve"> gesprek is niet hetzelfde als het oudercontact. Je moet </w:t>
      </w:r>
      <w:r w:rsidR="00361E86">
        <w:rPr>
          <w:lang w:val="nl-NL" w:eastAsia="nl-NL"/>
        </w:rPr>
        <w:t>dat</w:t>
      </w:r>
      <w:r w:rsidRPr="00C05DEC">
        <w:rPr>
          <w:lang w:val="nl-NL" w:eastAsia="nl-NL"/>
        </w:rPr>
        <w:t xml:space="preserve"> gesprek schriftelijk aanvragen</w:t>
      </w:r>
      <w:r w:rsidR="00660E4E">
        <w:rPr>
          <w:lang w:val="nl-NL" w:eastAsia="nl-NL"/>
        </w:rPr>
        <w:t xml:space="preserve">. </w:t>
      </w:r>
      <w:r w:rsidRPr="006E1C9D">
        <w:rPr>
          <w:lang w:val="nl-NL" w:eastAsia="nl-NL"/>
        </w:rPr>
        <w:t>Je krijgt een uitnodiging die de afspraak bevestigt.</w:t>
      </w:r>
      <w:r w:rsidR="00735C41">
        <w:rPr>
          <w:lang w:val="nl-NL" w:eastAsia="nl-NL"/>
        </w:rPr>
        <w:t xml:space="preserve"> </w:t>
      </w:r>
      <w:r w:rsidR="00735C41" w:rsidRPr="0002518A">
        <w:rPr>
          <w:lang w:val="nl-NL" w:eastAsia="nl-NL"/>
        </w:rPr>
        <w:t xml:space="preserve">Let </w:t>
      </w:r>
      <w:r w:rsidR="00735C41" w:rsidRPr="0002518A">
        <w:rPr>
          <w:lang w:val="nl-NL" w:eastAsia="nl-NL"/>
        </w:rPr>
        <w:lastRenderedPageBreak/>
        <w:t>op: als het gesprek na het verstrijken van de termijn wordt aangevraagd, kunnen we niet meer op die vraag ingaan.</w:t>
      </w:r>
    </w:p>
    <w:p w14:paraId="02B02C03" w14:textId="16EC6277" w:rsidR="008C0BA7" w:rsidRPr="0028683A" w:rsidRDefault="00CE1271" w:rsidP="009B0DCD">
      <w:pPr>
        <w:pStyle w:val="Lijstalinea"/>
        <w:numPr>
          <w:ilvl w:val="0"/>
          <w:numId w:val="8"/>
        </w:numPr>
        <w:spacing w:after="200"/>
        <w:ind w:left="340" w:hanging="340"/>
        <w:contextualSpacing w:val="0"/>
        <w:outlineLvl w:val="9"/>
        <w:rPr>
          <w:lang w:val="nl-NL" w:eastAsia="nl-NL"/>
        </w:rPr>
      </w:pPr>
      <w:r>
        <w:rPr>
          <w:lang w:val="nl-NL" w:eastAsia="nl-NL"/>
        </w:rPr>
        <w:t>Dat</w:t>
      </w:r>
      <w:r w:rsidR="00A11E63" w:rsidRPr="00D864D9">
        <w:rPr>
          <w:lang w:val="nl-NL" w:eastAsia="nl-NL"/>
        </w:rPr>
        <w:t xml:space="preserve"> verplicht overleg met de direct</w:t>
      </w:r>
      <w:r w:rsidR="00A11E63">
        <w:rPr>
          <w:lang w:val="nl-NL" w:eastAsia="nl-NL"/>
        </w:rPr>
        <w:t>ie</w:t>
      </w:r>
      <w:r w:rsidR="00A11E63" w:rsidRPr="00D864D9">
        <w:rPr>
          <w:lang w:val="nl-NL" w:eastAsia="nl-NL"/>
        </w:rPr>
        <w:t xml:space="preserve"> vindt plaats ten laatste d</w:t>
      </w:r>
      <w:r w:rsidR="00A11E63">
        <w:rPr>
          <w:lang w:val="nl-NL" w:eastAsia="nl-NL"/>
        </w:rPr>
        <w:t xml:space="preserve">e </w:t>
      </w:r>
      <w:r w:rsidR="007E68DF">
        <w:rPr>
          <w:lang w:val="nl-NL" w:eastAsia="nl-NL"/>
        </w:rPr>
        <w:t>6de</w:t>
      </w:r>
      <w:r w:rsidR="00A11E63">
        <w:rPr>
          <w:lang w:val="nl-NL" w:eastAsia="nl-NL"/>
        </w:rPr>
        <w:t xml:space="preserve"> dag na de dag waarop </w:t>
      </w:r>
      <w:r w:rsidR="00A11E63" w:rsidRPr="002A7E1A">
        <w:rPr>
          <w:lang w:val="nl-NL" w:eastAsia="nl-NL"/>
        </w:rPr>
        <w:t>je de beslissing hebt ontvangen dat het getuigschrift niet wordt uitgereikt aan je kind</w:t>
      </w:r>
      <w:r w:rsidR="00A11E63">
        <w:rPr>
          <w:lang w:val="nl-NL" w:eastAsia="nl-NL"/>
        </w:rPr>
        <w:t>.</w:t>
      </w:r>
      <w:r w:rsidR="00A11E63" w:rsidRPr="00462322">
        <w:t xml:space="preserve"> </w:t>
      </w:r>
      <w:r w:rsidR="00A11E63" w:rsidRPr="0028683A">
        <w:rPr>
          <w:lang w:val="nl-NL" w:eastAsia="nl-NL"/>
        </w:rPr>
        <w:t xml:space="preserve">Tijdens </w:t>
      </w:r>
      <w:r w:rsidR="002C7DF2" w:rsidRPr="0028683A">
        <w:rPr>
          <w:lang w:val="nl-NL" w:eastAsia="nl-NL"/>
        </w:rPr>
        <w:t>dat</w:t>
      </w:r>
      <w:r w:rsidR="00A11E63" w:rsidRPr="0028683A">
        <w:rPr>
          <w:lang w:val="nl-NL" w:eastAsia="nl-NL"/>
        </w:rPr>
        <w:t xml:space="preserve"> gesprek krijg je de kans om je bezwaren te uiten. De directie verduidelijkt </w:t>
      </w:r>
      <w:r w:rsidR="003A2863" w:rsidRPr="0028683A">
        <w:rPr>
          <w:lang w:val="nl-NL" w:eastAsia="nl-NL"/>
        </w:rPr>
        <w:t>via</w:t>
      </w:r>
      <w:r w:rsidR="00A11E63" w:rsidRPr="0028683A">
        <w:rPr>
          <w:lang w:val="nl-NL" w:eastAsia="nl-NL"/>
        </w:rPr>
        <w:t xml:space="preserve"> het dossier van je kind op basis van welke gegevens de klassenraad zijn beslissing heeft genomen. </w:t>
      </w:r>
      <w:r w:rsidR="002771D4" w:rsidRPr="0028683A">
        <w:rPr>
          <w:lang w:val="nl-NL" w:eastAsia="nl-NL"/>
        </w:rPr>
        <w:t xml:space="preserve">We maken een verslag van </w:t>
      </w:r>
      <w:r w:rsidR="00AA5B52" w:rsidRPr="0028683A">
        <w:rPr>
          <w:lang w:val="nl-NL" w:eastAsia="nl-NL"/>
        </w:rPr>
        <w:t>dat</w:t>
      </w:r>
      <w:r w:rsidR="002771D4" w:rsidRPr="0028683A">
        <w:rPr>
          <w:lang w:val="nl-NL" w:eastAsia="nl-NL"/>
        </w:rPr>
        <w:t xml:space="preserve"> overleg</w:t>
      </w:r>
      <w:r w:rsidR="00A11E63" w:rsidRPr="0028683A">
        <w:rPr>
          <w:lang w:val="nl-NL" w:eastAsia="nl-NL"/>
        </w:rPr>
        <w:t>.</w:t>
      </w:r>
      <w:r w:rsidR="00B13C4D">
        <w:rPr>
          <w:lang w:val="nl-NL" w:eastAsia="nl-NL"/>
        </w:rPr>
        <w:t xml:space="preserve"> Het gesprek vindt fysiek plaats op school tenzij dit wegens veiligheidsredenen niet mogelijk is. Over de wijze waarop het gesprek plaatsvindt (fysiek dan wel via elektronische weg) ligt de beslissing bij de directie na afweging van de concrete omstandigheden of vraag.</w:t>
      </w:r>
    </w:p>
    <w:p w14:paraId="390E6EFA" w14:textId="170217C7" w:rsidR="00A11E63" w:rsidRPr="00B275C2" w:rsidRDefault="00A11E63" w:rsidP="009B0DCD">
      <w:pPr>
        <w:pStyle w:val="Lijstalinea"/>
        <w:numPr>
          <w:ilvl w:val="0"/>
          <w:numId w:val="8"/>
        </w:numPr>
        <w:spacing w:after="0"/>
        <w:ind w:left="340" w:hanging="34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deelt het resultaat van </w:t>
      </w:r>
      <w:r w:rsidR="00A82AB2">
        <w:rPr>
          <w:lang w:val="nl-NL" w:eastAsia="nl-NL"/>
        </w:rPr>
        <w:t>dat</w:t>
      </w:r>
      <w:r w:rsidRPr="002A7E1A">
        <w:rPr>
          <w:lang w:val="nl-NL" w:eastAsia="nl-NL"/>
        </w:rPr>
        <w:t xml:space="preserve"> overleg met een aangetekende brief aan je mee. Er zijn twee mogelijkheden:</w:t>
      </w:r>
    </w:p>
    <w:p w14:paraId="79C43280" w14:textId="0BC5AAA4" w:rsidR="00A11E63" w:rsidRPr="00B275C2" w:rsidRDefault="00A11E63" w:rsidP="009B0DCD">
      <w:pPr>
        <w:pStyle w:val="Lijstalinea"/>
        <w:numPr>
          <w:ilvl w:val="0"/>
          <w:numId w:val="9"/>
        </w:numPr>
        <w:spacing w:after="0"/>
        <w:ind w:left="680" w:hanging="34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vindt dat je argumenten geen nieuwe bijeenkomst van de klassenraad rechtvaardigen</w:t>
      </w:r>
      <w:r w:rsidR="007A755F">
        <w:rPr>
          <w:lang w:val="nl-NL" w:eastAsia="nl-NL"/>
        </w:rPr>
        <w:t>;</w:t>
      </w:r>
    </w:p>
    <w:p w14:paraId="09858B39" w14:textId="716B3774" w:rsidR="008C0BA7" w:rsidRPr="00B275C2" w:rsidRDefault="00A11E63" w:rsidP="009B0DCD">
      <w:pPr>
        <w:pStyle w:val="Lijstalinea"/>
        <w:numPr>
          <w:ilvl w:val="0"/>
          <w:numId w:val="9"/>
        </w:numPr>
        <w:spacing w:after="200"/>
        <w:ind w:left="680" w:hanging="340"/>
        <w:contextualSpacing w:val="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vindt dat je argumenten het overwegen waard zijn. In dat geval </w:t>
      </w:r>
      <w:r w:rsidR="000E7941">
        <w:rPr>
          <w:lang w:val="nl-NL" w:eastAsia="nl-NL"/>
        </w:rPr>
        <w:t>roept</w:t>
      </w:r>
      <w:r w:rsidR="00956070">
        <w:rPr>
          <w:lang w:val="nl-NL" w:eastAsia="nl-NL"/>
        </w:rPr>
        <w:t xml:space="preserve"> ze</w:t>
      </w:r>
      <w:r w:rsidRPr="002A7E1A">
        <w:rPr>
          <w:lang w:val="nl-NL" w:eastAsia="nl-NL"/>
        </w:rPr>
        <w:t xml:space="preserve"> de klassenraad zo snel mogelijk samen om de betwiste beslissing opnieuw te overwegen. </w:t>
      </w:r>
      <w:r w:rsidRPr="006E1C9D">
        <w:rPr>
          <w:lang w:val="nl-NL" w:eastAsia="nl-NL"/>
        </w:rPr>
        <w:t>Je ontvangt</w:t>
      </w:r>
      <w:r w:rsidRPr="002A7E1A">
        <w:rPr>
          <w:lang w:val="nl-NL" w:eastAsia="nl-NL"/>
        </w:rPr>
        <w:t xml:space="preserve"> per aangetekende brief het resultaat van die vergadering.</w:t>
      </w:r>
    </w:p>
    <w:p w14:paraId="7E34880C" w14:textId="74D6FE92" w:rsidR="00A11E63" w:rsidRPr="00DD334B" w:rsidRDefault="00A11E63" w:rsidP="009B0DCD">
      <w:pPr>
        <w:pStyle w:val="Lijstalinea"/>
        <w:numPr>
          <w:ilvl w:val="0"/>
          <w:numId w:val="8"/>
        </w:numPr>
        <w:spacing w:after="200"/>
        <w:ind w:left="340" w:hanging="340"/>
        <w:contextualSpacing w:val="0"/>
        <w:outlineLvl w:val="9"/>
        <w:rPr>
          <w:rFonts w:eastAsiaTheme="minorHAnsi" w:cstheme="minorBidi"/>
          <w:lang w:val="nl-NL" w:eastAsia="nl-NL"/>
        </w:rPr>
      </w:pPr>
      <w:r w:rsidRPr="006E1C9D">
        <w:rPr>
          <w:lang w:val="nl-NL" w:eastAsia="nl-NL"/>
        </w:rPr>
        <w:t>Als je het niet eens bent met de beslissing van de direct</w:t>
      </w:r>
      <w:r>
        <w:rPr>
          <w:lang w:val="nl-NL" w:eastAsia="nl-NL"/>
        </w:rPr>
        <w:t>ie</w:t>
      </w:r>
      <w:r w:rsidRPr="006E1C9D">
        <w:rPr>
          <w:lang w:val="nl-NL" w:eastAsia="nl-NL"/>
        </w:rPr>
        <w:t xml:space="preserve"> of de beslissing van de nieuwe klassenraad, dan </w:t>
      </w:r>
      <w:r w:rsidR="00FB0143">
        <w:rPr>
          <w:lang w:val="nl-NL" w:eastAsia="nl-NL"/>
        </w:rPr>
        <w:t>kun</w:t>
      </w:r>
      <w:r w:rsidRPr="006E1C9D">
        <w:rPr>
          <w:lang w:val="nl-NL" w:eastAsia="nl-NL"/>
        </w:rPr>
        <w:t xml:space="preserve"> je</w:t>
      </w:r>
      <w:r w:rsidRPr="002A7E1A">
        <w:rPr>
          <w:lang w:val="nl-NL" w:eastAsia="nl-NL"/>
        </w:rPr>
        <w:t xml:space="preserve"> </w:t>
      </w:r>
      <w:r w:rsidRPr="00B5183D">
        <w:rPr>
          <w:b/>
          <w:bCs/>
          <w:lang w:val="nl-NL" w:eastAsia="nl-NL"/>
        </w:rPr>
        <w:t>beroep</w:t>
      </w:r>
      <w:r w:rsidRPr="002A7E1A">
        <w:rPr>
          <w:lang w:val="nl-NL" w:eastAsia="nl-NL"/>
        </w:rPr>
        <w:t xml:space="preserve"> </w:t>
      </w:r>
      <w:r w:rsidRPr="00C970FF">
        <w:rPr>
          <w:lang w:val="nl-NL" w:eastAsia="nl-NL"/>
        </w:rPr>
        <w:t>indienen</w:t>
      </w:r>
      <w:r w:rsidRPr="002A7E1A">
        <w:rPr>
          <w:lang w:val="nl-NL" w:eastAsia="nl-NL"/>
        </w:rPr>
        <w:t xml:space="preserve"> bij de voorzitter van het schoolbestuur. Dat kan via aangetekende brief:</w:t>
      </w:r>
    </w:p>
    <w:sdt>
      <w:sdtPr>
        <w:rPr>
          <w:lang w:val="nl-NL"/>
        </w:rPr>
        <w:alias w:val="Vermeld hier het adres vh schoolbestuur"/>
        <w:tag w:val="Adres schoolbestuur"/>
        <w:id w:val="750629105"/>
        <w:placeholder>
          <w:docPart w:val="2378DC5CCF1E4B219A70979FDC40B174"/>
        </w:placeholder>
        <w15:color w:val="A8AF37"/>
      </w:sdtPr>
      <w:sdtEndPr>
        <w:rPr>
          <w:rFonts w:eastAsia="Times New Roman" w:cs="Times New Roman"/>
          <w:lang w:eastAsia="nl-NL"/>
        </w:rPr>
      </w:sdtEndPr>
      <w:sdtContent>
        <w:p w14:paraId="70B03B40" w14:textId="6A1C1990" w:rsidR="00B64BB9" w:rsidRDefault="005716A6" w:rsidP="00DD334B">
          <w:pPr>
            <w:spacing w:after="0"/>
            <w:ind w:firstLine="142"/>
            <w:rPr>
              <w:lang w:val="nl-NL"/>
            </w:rPr>
          </w:pPr>
          <w:r>
            <w:rPr>
              <w:lang w:val="nl-NL"/>
            </w:rPr>
            <w:t xml:space="preserve">   </w:t>
          </w:r>
          <w:r w:rsidR="00DD334B">
            <w:rPr>
              <w:lang w:val="nl-NL"/>
            </w:rPr>
            <w:t>Dhr. Fons Goos</w:t>
          </w:r>
        </w:p>
        <w:p w14:paraId="525471B0" w14:textId="2801EF22" w:rsidR="00DD334B" w:rsidRDefault="005716A6" w:rsidP="00DD334B">
          <w:pPr>
            <w:spacing w:after="0"/>
            <w:ind w:firstLine="142"/>
            <w:rPr>
              <w:lang w:val="nl-NL"/>
            </w:rPr>
          </w:pPr>
          <w:r>
            <w:rPr>
              <w:lang w:val="nl-NL"/>
            </w:rPr>
            <w:t xml:space="preserve">   </w:t>
          </w:r>
          <w:r w:rsidR="00DD334B">
            <w:rPr>
              <w:lang w:val="nl-NL"/>
            </w:rPr>
            <w:t>Katholiek Onderwijs Bisdom Antwerpen KOBA Hoogstraten vzw</w:t>
          </w:r>
        </w:p>
        <w:p w14:paraId="56FDC049" w14:textId="0F229391" w:rsidR="00DD334B" w:rsidRDefault="005716A6" w:rsidP="00DD334B">
          <w:pPr>
            <w:spacing w:after="0"/>
            <w:ind w:firstLine="142"/>
            <w:rPr>
              <w:lang w:val="nl-NL"/>
            </w:rPr>
          </w:pPr>
          <w:r>
            <w:rPr>
              <w:lang w:val="nl-NL"/>
            </w:rPr>
            <w:t xml:space="preserve">   </w:t>
          </w:r>
          <w:r w:rsidR="00DD334B">
            <w:rPr>
              <w:lang w:val="nl-NL"/>
            </w:rPr>
            <w:t>Nooitrust 4</w:t>
          </w:r>
        </w:p>
        <w:p w14:paraId="5FD07691" w14:textId="3B67EC1D" w:rsidR="00DD334B" w:rsidRDefault="005716A6" w:rsidP="00DD334B">
          <w:pPr>
            <w:spacing w:after="0"/>
            <w:ind w:firstLine="142"/>
            <w:rPr>
              <w:lang w:val="nl-NL"/>
            </w:rPr>
          </w:pPr>
          <w:r>
            <w:rPr>
              <w:lang w:val="nl-NL"/>
            </w:rPr>
            <w:t xml:space="preserve">   </w:t>
          </w:r>
          <w:r w:rsidR="00DD334B">
            <w:rPr>
              <w:lang w:val="nl-NL"/>
            </w:rPr>
            <w:t>2390 Malle</w:t>
          </w:r>
        </w:p>
        <w:p w14:paraId="1CD9DC3E" w14:textId="162232A7" w:rsidR="005716A6" w:rsidRDefault="005716A6" w:rsidP="00DD334B">
          <w:pPr>
            <w:spacing w:after="0"/>
            <w:ind w:firstLine="142"/>
            <w:rPr>
              <w:lang w:val="nl-NL"/>
            </w:rPr>
          </w:pPr>
        </w:p>
        <w:sdt>
          <w:sdtPr>
            <w:rPr>
              <w:color w:val="A8AF37"/>
              <w:lang w:val="nl-NL" w:eastAsia="nl-NL"/>
            </w:rPr>
            <w:alias w:val="Vermeld hier het adres vh schoolbestuur"/>
            <w:tag w:val="Adres schoolbestuur"/>
            <w:id w:val="-140964383"/>
            <w:placeholder>
              <w:docPart w:val="8BB4219194174931AA894BC5C3C45754"/>
            </w:placeholder>
            <w15:color w:val="A8AF37"/>
          </w:sdtPr>
          <w:sdtEndPr>
            <w:rPr>
              <w:color w:val="262626" w:themeColor="text1" w:themeTint="D9"/>
            </w:rPr>
          </w:sdtEndPr>
          <w:sdtContent>
            <w:p w14:paraId="64FC6302" w14:textId="2AD05C1E" w:rsidR="005716A6" w:rsidRDefault="005716A6" w:rsidP="005716A6">
              <w:pPr>
                <w:spacing w:after="0"/>
                <w:rPr>
                  <w:lang w:val="nl-NL" w:eastAsia="nl-NL"/>
                </w:rPr>
              </w:pPr>
              <w:r>
                <w:rPr>
                  <w:lang w:val="nl-NL" w:eastAsia="nl-NL"/>
                </w:rPr>
                <w:t xml:space="preserve">     Of  </w:t>
              </w:r>
            </w:p>
            <w:p w14:paraId="416F2369" w14:textId="77777777" w:rsidR="005716A6" w:rsidRDefault="005716A6" w:rsidP="005716A6">
              <w:pPr>
                <w:spacing w:after="0"/>
                <w:rPr>
                  <w:lang w:val="nl-NL" w:eastAsia="nl-NL"/>
                </w:rPr>
              </w:pPr>
            </w:p>
            <w:p w14:paraId="5FAE4B42" w14:textId="77777777" w:rsidR="005716A6" w:rsidRDefault="005716A6" w:rsidP="005716A6">
              <w:pPr>
                <w:spacing w:after="0"/>
                <w:rPr>
                  <w:lang w:val="nl-NL" w:eastAsia="nl-NL"/>
                </w:rPr>
              </w:pPr>
              <w:r>
                <w:rPr>
                  <w:lang w:val="nl-NL" w:eastAsia="nl-NL"/>
                </w:rPr>
                <w:t xml:space="preserve">    Wanneer de school open is, kunnen ouders het beroep bij het schoolbestuur op school persoonlijk </w:t>
              </w:r>
            </w:p>
            <w:p w14:paraId="3689C390" w14:textId="77777777" w:rsidR="00B13C4D" w:rsidRDefault="005716A6" w:rsidP="005716A6">
              <w:pPr>
                <w:spacing w:after="0"/>
                <w:rPr>
                  <w:lang w:val="nl-NL" w:eastAsia="nl-NL"/>
                </w:rPr>
              </w:pPr>
              <w:r>
                <w:rPr>
                  <w:lang w:val="nl-NL" w:eastAsia="nl-NL"/>
                </w:rPr>
                <w:t xml:space="preserve">    afgeven. De ouders krijgen dan een bewijs van ontvangst dat aantoont op welke datum ze het </w:t>
              </w:r>
            </w:p>
            <w:p w14:paraId="18358740" w14:textId="4EBB9CB1" w:rsidR="005716A6" w:rsidRDefault="00B13C4D" w:rsidP="005716A6">
              <w:pPr>
                <w:spacing w:after="0"/>
                <w:rPr>
                  <w:lang w:val="nl-NL" w:eastAsia="nl-NL"/>
                </w:rPr>
              </w:pPr>
              <w:r>
                <w:rPr>
                  <w:lang w:val="nl-NL" w:eastAsia="nl-NL"/>
                </w:rPr>
                <w:t xml:space="preserve">    </w:t>
              </w:r>
              <w:r w:rsidR="005716A6">
                <w:rPr>
                  <w:lang w:val="nl-NL" w:eastAsia="nl-NL"/>
                </w:rPr>
                <w:t>hebben ingediend. De school geeft het beroep daarna door aan het schoolbestuur.</w:t>
              </w:r>
            </w:p>
            <w:p w14:paraId="671AA85A" w14:textId="0BC709CB" w:rsidR="00B64BB9" w:rsidRPr="005716A6" w:rsidRDefault="008B20C4" w:rsidP="005716A6">
              <w:pPr>
                <w:spacing w:after="0"/>
                <w:rPr>
                  <w:lang w:val="nl-NL" w:eastAsia="nl-NL"/>
                </w:rPr>
              </w:pPr>
            </w:p>
          </w:sdtContent>
        </w:sdt>
      </w:sdtContent>
    </w:sdt>
    <w:p w14:paraId="7AE6F93E" w14:textId="5FA0B4BF" w:rsidR="0026632B" w:rsidRDefault="00A11E63" w:rsidP="009B0DCD">
      <w:pPr>
        <w:pStyle w:val="Lijstalinea"/>
        <w:numPr>
          <w:ilvl w:val="0"/>
          <w:numId w:val="8"/>
        </w:numPr>
        <w:spacing w:before="200" w:after="200"/>
        <w:ind w:left="340" w:hanging="340"/>
        <w:contextualSpacing w:val="0"/>
        <w:outlineLvl w:val="9"/>
        <w:rPr>
          <w:lang w:val="nl-NL" w:eastAsia="nl-NL"/>
        </w:rPr>
      </w:pPr>
      <w:r w:rsidRPr="006E1C9D">
        <w:rPr>
          <w:lang w:val="nl-NL" w:eastAsia="nl-NL"/>
        </w:rPr>
        <w:t xml:space="preserve">Je hebt daarvoor een termijn van </w:t>
      </w:r>
      <w:r w:rsidR="00AB302F">
        <w:rPr>
          <w:lang w:val="nl-NL" w:eastAsia="nl-NL"/>
        </w:rPr>
        <w:t>3</w:t>
      </w:r>
      <w:r w:rsidRPr="006E1C9D">
        <w:rPr>
          <w:lang w:val="nl-NL" w:eastAsia="nl-NL"/>
        </w:rPr>
        <w:t xml:space="preserve"> dagen</w:t>
      </w:r>
      <w:r w:rsidR="00003679">
        <w:rPr>
          <w:lang w:val="nl-NL" w:eastAsia="nl-NL"/>
        </w:rPr>
        <w:t>. D</w:t>
      </w:r>
      <w:r w:rsidRPr="006E1C9D">
        <w:rPr>
          <w:lang w:val="nl-NL" w:eastAsia="nl-NL"/>
        </w:rPr>
        <w:t xml:space="preserve">ie begint te lopen de dag nadat </w:t>
      </w:r>
      <w:r w:rsidR="00844C55">
        <w:rPr>
          <w:lang w:val="nl-NL" w:eastAsia="nl-NL"/>
        </w:rPr>
        <w:t xml:space="preserve">je </w:t>
      </w:r>
      <w:r w:rsidRPr="006E1C9D">
        <w:rPr>
          <w:lang w:val="nl-NL" w:eastAsia="nl-NL"/>
        </w:rPr>
        <w:t>de aangetekende brief van de school ontvang</w:t>
      </w:r>
      <w:r w:rsidR="00167582">
        <w:rPr>
          <w:lang w:val="nl-NL" w:eastAsia="nl-NL"/>
        </w:rPr>
        <w:t>t</w:t>
      </w:r>
      <w:r w:rsidRPr="006E1C9D">
        <w:rPr>
          <w:lang w:val="nl-NL" w:eastAsia="nl-NL"/>
        </w:rPr>
        <w:t xml:space="preserve">. De aangetekende brief met één van de twee mogelijke beslissingen (zie punt 3) wordt geacht de </w:t>
      </w:r>
      <w:r w:rsidR="000B66E6">
        <w:rPr>
          <w:lang w:val="nl-NL" w:eastAsia="nl-NL"/>
        </w:rPr>
        <w:t>3de</w:t>
      </w:r>
      <w:r w:rsidRPr="006E1C9D">
        <w:rPr>
          <w:lang w:val="nl-NL" w:eastAsia="nl-NL"/>
        </w:rPr>
        <w:t xml:space="preserve"> dag na verzending te zijn ontvangen. </w:t>
      </w:r>
      <w:r w:rsidR="00C43A26">
        <w:rPr>
          <w:lang w:val="nl-NL" w:eastAsia="nl-NL"/>
        </w:rPr>
        <w:t>Ook wanneer je de aangetekende brief eerder ontvangt, telt de 3</w:t>
      </w:r>
      <w:r w:rsidR="00C43A26" w:rsidRPr="00C43A26">
        <w:rPr>
          <w:vertAlign w:val="superscript"/>
          <w:lang w:val="nl-NL" w:eastAsia="nl-NL"/>
        </w:rPr>
        <w:t>de</w:t>
      </w:r>
      <w:r w:rsidR="00C43A26">
        <w:rPr>
          <w:lang w:val="nl-NL" w:eastAsia="nl-NL"/>
        </w:rPr>
        <w:t xml:space="preserve"> dag na verzending als startdatum voor het berekenen van de termijn. </w:t>
      </w:r>
      <w:r w:rsidRPr="006E1C9D">
        <w:rPr>
          <w:lang w:val="nl-NL" w:eastAsia="nl-NL"/>
        </w:rPr>
        <w:t>De poststempel geldt als bewijs, zowel voor de verzending als voor de ontvangst.</w:t>
      </w:r>
      <w:r w:rsidR="003845FE">
        <w:rPr>
          <w:lang w:val="nl-NL" w:eastAsia="nl-NL"/>
        </w:rPr>
        <w:t xml:space="preserve"> </w:t>
      </w:r>
    </w:p>
    <w:p w14:paraId="0E99E6AB" w14:textId="59635682" w:rsidR="00A11E63" w:rsidRPr="0076776F" w:rsidRDefault="00A11E63" w:rsidP="002612E3">
      <w:pPr>
        <w:spacing w:before="200"/>
      </w:pPr>
      <w:r w:rsidRPr="002A7E1A">
        <w:t>Let op: als het beroep te laat</w:t>
      </w:r>
      <w:r w:rsidR="00323B1B">
        <w:t xml:space="preserve"> </w:t>
      </w:r>
      <w:r w:rsidR="00323B1B">
        <w:rPr>
          <w:lang w:val="nl-NL" w:eastAsia="nl-NL"/>
        </w:rPr>
        <w:t xml:space="preserve">verstuurd </w:t>
      </w:r>
      <w:r w:rsidR="00BB537D">
        <w:rPr>
          <w:lang w:val="nl-NL" w:eastAsia="nl-NL"/>
        </w:rPr>
        <w:t xml:space="preserve">of afgegeven is, </w:t>
      </w:r>
      <w:r w:rsidRPr="002A7E1A">
        <w:t xml:space="preserve">zal de </w:t>
      </w:r>
      <w:r w:rsidR="00B13C4D">
        <w:t>beroepscommissie het beroep onontvankelijk moeten verklaren</w:t>
      </w:r>
      <w:r w:rsidRPr="002A7E1A">
        <w:t>. Dat betekent dat ze het beroep niet inhoudelijk zal kunnen behandelen.</w:t>
      </w:r>
    </w:p>
    <w:p w14:paraId="4132D66F" w14:textId="77777777" w:rsidR="00A11E63" w:rsidRPr="00E77829" w:rsidRDefault="00A11E63" w:rsidP="002612E3">
      <w:pPr>
        <w:rPr>
          <w:shd w:val="clear" w:color="auto" w:fill="FFE599" w:themeFill="accent4" w:themeFillTint="66"/>
        </w:rPr>
      </w:pPr>
      <w:r w:rsidRPr="002A7E1A">
        <w:t>Het beroep bij het schoolbestuur moet aan de volgende voorwaarden voldoen:</w:t>
      </w:r>
    </w:p>
    <w:p w14:paraId="03581609" w14:textId="4B8DB9B2" w:rsidR="00DF6F28" w:rsidRDefault="00A11E63" w:rsidP="002612E3">
      <w:pPr>
        <w:pStyle w:val="Opsomming"/>
        <w:rPr>
          <w:lang w:val="nl-NL"/>
        </w:rPr>
      </w:pPr>
      <w:r w:rsidRPr="008B283C">
        <w:rPr>
          <w:lang w:val="nl-NL"/>
        </w:rPr>
        <w:t>het beroep is gedateerd en ondertekend;</w:t>
      </w:r>
    </w:p>
    <w:p w14:paraId="1719ACBF" w14:textId="390F3BC2" w:rsidR="005F6889" w:rsidRDefault="005F6889" w:rsidP="002612E3">
      <w:pPr>
        <w:pStyle w:val="Opsomming"/>
        <w:rPr>
          <w:lang w:val="nl-NL"/>
        </w:rPr>
      </w:pPr>
      <w:r>
        <w:rPr>
          <w:lang w:val="nl-NL"/>
        </w:rPr>
        <w:lastRenderedPageBreak/>
        <w:t>het beroep is ofwel per aangetekende brief verstuurd, ofwel op school afgegeven (met bewijs van ontvangst)</w:t>
      </w:r>
    </w:p>
    <w:p w14:paraId="3F829DB5" w14:textId="01B37ADF" w:rsidR="00DF6F28" w:rsidRPr="00252641" w:rsidRDefault="00DF6F28" w:rsidP="00C55F99">
      <w:pPr>
        <w:pStyle w:val="Opsomming"/>
        <w:numPr>
          <w:ilvl w:val="0"/>
          <w:numId w:val="0"/>
        </w:numPr>
      </w:pPr>
    </w:p>
    <w:sdt>
      <w:sdtPr>
        <w:id w:val="1843812455"/>
        <w:placeholder>
          <w:docPart w:val="300A330A732340EDA047AB0696A4FF9E"/>
        </w:placeholder>
        <w15:color w:val="BAAF2C"/>
      </w:sdtPr>
      <w:sdtEndPr/>
      <w:sdtContent>
        <w:p w14:paraId="56592F86" w14:textId="6EF356C4" w:rsidR="00A11E63" w:rsidRPr="00BC597E" w:rsidRDefault="00DF6F28" w:rsidP="00DD334B">
          <w:pPr>
            <w:spacing w:before="60"/>
          </w:pPr>
          <w:r>
            <w:t xml:space="preserve">Let op: als het beroep niet aan de voorwaarden voldoet, zal de </w:t>
          </w:r>
          <w:r w:rsidR="00A93A75">
            <w:t>beroepscommissie het beroep onontvankelijk moeten verklaren</w:t>
          </w:r>
          <w:r>
            <w:t>. Dat betekent dat ze het beroep niet inhoudelijk zal kunnen behandelen.</w:t>
          </w:r>
        </w:p>
      </w:sdtContent>
    </w:sdt>
    <w:p w14:paraId="5D9CB1CF" w14:textId="598FEDDE" w:rsidR="00EF1183" w:rsidRPr="00EF1183" w:rsidRDefault="00A11E63" w:rsidP="00DD334B">
      <w:pPr>
        <w:spacing w:before="200"/>
        <w:rPr>
          <w:lang w:val="nl-NL" w:eastAsia="nl-NL"/>
        </w:rPr>
      </w:pPr>
      <w:r w:rsidRPr="002A7E1A">
        <w:t>We verwachten ook dat het beroep de redenen aangeeft waarom het niet uitreiken van het getuigschrift basisonderwijs betwist wordt.</w:t>
      </w:r>
      <w:r w:rsidRPr="00D4128D">
        <w:t xml:space="preserve"> </w:t>
      </w:r>
      <w:r w:rsidR="00DA6DB7">
        <w:rPr>
          <w:lang w:val="nl-NL" w:eastAsia="nl-NL"/>
        </w:rPr>
        <w:t>Daar</w:t>
      </w:r>
      <w:r w:rsidRPr="00896612">
        <w:rPr>
          <w:lang w:val="nl-NL" w:eastAsia="nl-NL"/>
        </w:rPr>
        <w:t>bij kunnen overtuigingsstukken toegevoegd worden.</w:t>
      </w:r>
    </w:p>
    <w:p w14:paraId="76242EC5" w14:textId="174FAC5B" w:rsidR="00EF1183" w:rsidRPr="00896612" w:rsidRDefault="00A11E63" w:rsidP="009B0DCD">
      <w:pPr>
        <w:pStyle w:val="Lijstalinea"/>
        <w:numPr>
          <w:ilvl w:val="0"/>
          <w:numId w:val="8"/>
        </w:numPr>
        <w:spacing w:after="200"/>
        <w:ind w:left="340" w:hanging="340"/>
        <w:contextualSpacing w:val="0"/>
        <w:outlineLvl w:val="9"/>
        <w:rPr>
          <w:lang w:val="nl-NL" w:eastAsia="nl-NL"/>
        </w:rPr>
      </w:pPr>
      <w:r w:rsidRPr="00896612">
        <w:rPr>
          <w:lang w:val="nl-NL" w:eastAsia="nl-NL"/>
        </w:rPr>
        <w:t xml:space="preserve">Wanneer het schoolbestuur een beroep ontvangt, zal het </w:t>
      </w:r>
      <w:r>
        <w:rPr>
          <w:lang w:val="nl-NL" w:eastAsia="nl-NL"/>
        </w:rPr>
        <w:t xml:space="preserve">schoolbestuur </w:t>
      </w:r>
      <w:r w:rsidRPr="00101DC2">
        <w:rPr>
          <w:lang w:val="nl-NL" w:eastAsia="nl-NL"/>
        </w:rPr>
        <w:t>of zijn afgevaardigde</w:t>
      </w:r>
      <w:r>
        <w:rPr>
          <w:lang w:val="nl-NL" w:eastAsia="nl-NL"/>
        </w:rPr>
        <w:t xml:space="preserve"> </w:t>
      </w:r>
      <w:r w:rsidRPr="00896612">
        <w:rPr>
          <w:lang w:val="nl-NL" w:eastAsia="nl-NL"/>
        </w:rPr>
        <w:t>een beroepscommissie same</w:t>
      </w:r>
      <w:r>
        <w:rPr>
          <w:lang w:val="nl-NL" w:eastAsia="nl-NL"/>
        </w:rPr>
        <w:t xml:space="preserve">nstellen. In de beroepscommissie </w:t>
      </w:r>
      <w:r w:rsidRPr="00896612">
        <w:rPr>
          <w:lang w:val="nl-NL" w:eastAsia="nl-NL"/>
        </w:rPr>
        <w:t xml:space="preserve">zitten zowel </w:t>
      </w:r>
      <w:r w:rsidR="00EB7FC3">
        <w:rPr>
          <w:lang w:val="nl-NL" w:eastAsia="nl-NL"/>
        </w:rPr>
        <w:t>personen</w:t>
      </w:r>
      <w:r w:rsidRPr="00896612">
        <w:rPr>
          <w:lang w:val="nl-NL" w:eastAsia="nl-NL"/>
        </w:rPr>
        <w:t xml:space="preserve"> die aan de school of het schoolbestuur verbonden zijn</w:t>
      </w:r>
      <w:r w:rsidR="00EB7FC3">
        <w:rPr>
          <w:lang w:val="nl-NL" w:eastAsia="nl-NL"/>
        </w:rPr>
        <w:t>,</w:t>
      </w:r>
      <w:r w:rsidRPr="00896612">
        <w:rPr>
          <w:lang w:val="nl-NL" w:eastAsia="nl-NL"/>
        </w:rPr>
        <w:t xml:space="preserve"> als </w:t>
      </w:r>
      <w:r w:rsidR="00EB7FC3">
        <w:rPr>
          <w:lang w:val="nl-NL" w:eastAsia="nl-NL"/>
        </w:rPr>
        <w:t>personen</w:t>
      </w:r>
      <w:r w:rsidRPr="00896612">
        <w:rPr>
          <w:lang w:val="nl-NL" w:eastAsia="nl-NL"/>
        </w:rPr>
        <w:t xml:space="preserve"> die dat niet zijn. Het gaat om een onafhankelijke commissie die </w:t>
      </w:r>
      <w:r w:rsidRPr="006E1C9D">
        <w:rPr>
          <w:lang w:val="nl-NL" w:eastAsia="nl-NL"/>
        </w:rPr>
        <w:t>je klacht</w:t>
      </w:r>
      <w:r w:rsidRPr="00896612">
        <w:rPr>
          <w:lang w:val="nl-NL" w:eastAsia="nl-NL"/>
        </w:rPr>
        <w:t xml:space="preserve"> grondig zal onderzoeken.</w:t>
      </w:r>
    </w:p>
    <w:p w14:paraId="650F4E40" w14:textId="7DDAF397" w:rsidR="007B493C" w:rsidRPr="004C74B3" w:rsidRDefault="00A11E63" w:rsidP="009B0DCD">
      <w:pPr>
        <w:pStyle w:val="Lijstalinea"/>
        <w:numPr>
          <w:ilvl w:val="0"/>
          <w:numId w:val="8"/>
        </w:numPr>
        <w:spacing w:after="200"/>
        <w:ind w:left="340" w:hanging="340"/>
        <w:contextualSpacing w:val="0"/>
        <w:outlineLvl w:val="9"/>
        <w:rPr>
          <w:lang w:val="nl-NL" w:eastAsia="nl-NL"/>
        </w:rPr>
      </w:pPr>
      <w:r w:rsidRPr="00896612">
        <w:rPr>
          <w:lang w:val="nl-NL" w:eastAsia="nl-NL"/>
        </w:rPr>
        <w:t xml:space="preserve">De beroepscommissie zal </w:t>
      </w:r>
      <w:r w:rsidRPr="006E1C9D">
        <w:rPr>
          <w:lang w:val="nl-NL" w:eastAsia="nl-NL"/>
        </w:rPr>
        <w:t>jou en je kind</w:t>
      </w:r>
      <w:r w:rsidRPr="00896612">
        <w:rPr>
          <w:lang w:val="nl-NL" w:eastAsia="nl-NL"/>
        </w:rPr>
        <w:t xml:space="preserve"> uitnodigen voor een gesprek. </w:t>
      </w:r>
      <w:r w:rsidRPr="006E1C9D">
        <w:rPr>
          <w:lang w:val="nl-NL" w:eastAsia="nl-NL"/>
        </w:rPr>
        <w:t xml:space="preserve">Je </w:t>
      </w:r>
      <w:r w:rsidR="003A5E48">
        <w:rPr>
          <w:lang w:val="nl-NL" w:eastAsia="nl-NL"/>
        </w:rPr>
        <w:t>kunt</w:t>
      </w:r>
      <w:r w:rsidRPr="006E1C9D">
        <w:rPr>
          <w:lang w:val="nl-NL" w:eastAsia="nl-NL"/>
        </w:rPr>
        <w:t xml:space="preserve"> je</w:t>
      </w:r>
      <w:r w:rsidRPr="008869D3">
        <w:rPr>
          <w:lang w:val="nl-NL" w:eastAsia="nl-NL"/>
        </w:rPr>
        <w:t xml:space="preserve"> </w:t>
      </w:r>
      <w:r w:rsidRPr="00896612">
        <w:rPr>
          <w:lang w:val="nl-NL" w:eastAsia="nl-NL"/>
        </w:rPr>
        <w:t>daarbij laten bijstaan door een vertrouwenspersoon.</w:t>
      </w:r>
      <w:r>
        <w:rPr>
          <w:lang w:val="nl-NL" w:eastAsia="nl-NL"/>
        </w:rPr>
        <w:t xml:space="preserve"> </w:t>
      </w:r>
      <w:r w:rsidRPr="00AC2A0A">
        <w:rPr>
          <w:lang w:val="nl-NL" w:eastAsia="nl-NL"/>
        </w:rPr>
        <w:t>Het is</w:t>
      </w:r>
      <w:r w:rsidRPr="00896612">
        <w:t xml:space="preserve"> enkel mogelijk om een gesprek te verzetten bij gewettigde reden of overmacht.</w:t>
      </w:r>
      <w:r w:rsidR="00EC72BE">
        <w:t xml:space="preserve"> </w:t>
      </w:r>
      <w:r w:rsidRPr="00EC72BE">
        <w:rPr>
          <w:lang w:val="nl-NL" w:eastAsia="nl-NL"/>
        </w:rPr>
        <w:t xml:space="preserve">In de brief met de uitnodiging </w:t>
      </w:r>
      <w:r w:rsidR="00D526E6" w:rsidRPr="00EC72BE">
        <w:rPr>
          <w:lang w:val="nl-NL" w:eastAsia="nl-NL"/>
        </w:rPr>
        <w:t>staat</w:t>
      </w:r>
      <w:r w:rsidRPr="00EC72BE">
        <w:rPr>
          <w:lang w:val="nl-NL" w:eastAsia="nl-NL"/>
        </w:rPr>
        <w:t xml:space="preserve"> wie de leden van de beroepscommissie zijn.</w:t>
      </w:r>
      <w:r w:rsidRPr="00896612">
        <w:t xml:space="preserve"> Deze samenstelling blijft ongewijzigd tijdens de verdere procedure, tenzij het door ziekte, overmacht of onverenigbaarheid noodzakelijk zou zijn om een</w:t>
      </w:r>
      <w:r>
        <w:t xml:space="preserve"> plaatsvervanger aan te duiden.</w:t>
      </w:r>
    </w:p>
    <w:p w14:paraId="1F2148AE" w14:textId="0A6184DD" w:rsidR="00677134" w:rsidRPr="004C74B3" w:rsidRDefault="00A11E63" w:rsidP="009B0DCD">
      <w:pPr>
        <w:pStyle w:val="Lijstalinea"/>
        <w:numPr>
          <w:ilvl w:val="0"/>
          <w:numId w:val="8"/>
        </w:numPr>
        <w:spacing w:after="200"/>
        <w:ind w:left="340" w:hanging="340"/>
        <w:contextualSpacing w:val="0"/>
        <w:outlineLvl w:val="9"/>
        <w:rPr>
          <w:lang w:val="nl-NL"/>
        </w:rPr>
      </w:pPr>
      <w:r w:rsidRPr="00AC2A0A">
        <w:t xml:space="preserve">De beroepscommissie streeft in zijn zitting naar een consensus. Wanneer het toch tot een stemming komt, heeft de groep van </w:t>
      </w:r>
      <w:r w:rsidR="00D321C7">
        <w:t>personen</w:t>
      </w:r>
      <w:r w:rsidRPr="00AC2A0A">
        <w:t xml:space="preserve"> die aan de school of het schoolbestuur verbonden zijn even veel stemmen als de groep van </w:t>
      </w:r>
      <w:r w:rsidR="00D321C7">
        <w:t>personen</w:t>
      </w:r>
      <w:r w:rsidRPr="00AC2A0A">
        <w:t xml:space="preserve"> die dat niet zijn. De voorzitter is niet verbonden aan de school of het schoolbestuur. Wanneer er bij een stemming evenveel stemmen voor als tegen zijn, geeft zijn stem de doorslag.</w:t>
      </w:r>
    </w:p>
    <w:p w14:paraId="679B3FAC" w14:textId="3E777722" w:rsidR="00A11E63" w:rsidRDefault="00A11E63" w:rsidP="009B0DCD">
      <w:pPr>
        <w:pStyle w:val="Lijstalinea"/>
        <w:numPr>
          <w:ilvl w:val="0"/>
          <w:numId w:val="8"/>
        </w:numPr>
        <w:spacing w:after="200"/>
        <w:ind w:left="340" w:hanging="340"/>
        <w:contextualSpacing w:val="0"/>
        <w:outlineLvl w:val="9"/>
        <w:rPr>
          <w:lang w:val="nl-NL"/>
        </w:rPr>
      </w:pPr>
      <w:r w:rsidRPr="00AC2A0A">
        <w:t xml:space="preserve">De beroepscommissie zal </w:t>
      </w:r>
      <w:r w:rsidRPr="006E1C9D">
        <w:t xml:space="preserve">het beroep </w:t>
      </w:r>
      <w:r w:rsidR="00B13C4D">
        <w:t>onontvankelijk verklaren</w:t>
      </w:r>
      <w:r w:rsidRPr="006E1C9D">
        <w:t>, de betwiste beslissing bevestigen of het getuigschrift basisonderwijs toekennen</w:t>
      </w:r>
      <w:r w:rsidRPr="00AC2A0A">
        <w:t>. Het resultaat</w:t>
      </w:r>
      <w:r w:rsidRPr="00677134">
        <w:rPr>
          <w:lang w:val="nl-NL"/>
        </w:rPr>
        <w:t xml:space="preserve"> van het beroep wordt uiterlijk op 15 september via een aangetekende brief door de voorzitter van de </w:t>
      </w:r>
      <w:r w:rsidRPr="004210AA">
        <w:t>beroepscommissie aan jou ter</w:t>
      </w:r>
      <w:r w:rsidRPr="00677134">
        <w:rPr>
          <w:lang w:val="nl-NL"/>
        </w:rPr>
        <w:t xml:space="preserve"> kennis gebracht.</w:t>
      </w:r>
    </w:p>
    <w:p w14:paraId="0133DAE7" w14:textId="78A62AD8" w:rsidR="00D67383" w:rsidRPr="00567049" w:rsidRDefault="008B20C4" w:rsidP="00FC6199">
      <w:pPr>
        <w:jc w:val="right"/>
        <w:rPr>
          <w:color w:val="AE2081"/>
        </w:rPr>
      </w:pPr>
      <w:hyperlink w:anchor="Start" w:history="1">
        <w:r w:rsidR="00FC6199" w:rsidRPr="00567049">
          <w:rPr>
            <w:rStyle w:val="Hyperlink"/>
            <w:i/>
            <w:iCs/>
            <w:color w:val="AE2081"/>
            <w:sz w:val="18"/>
            <w:szCs w:val="18"/>
          </w:rPr>
          <w:t>Terug naar overzicht</w:t>
        </w:r>
      </w:hyperlink>
      <w:r w:rsidR="00FC6199" w:rsidRPr="00567049">
        <w:rPr>
          <w:color w:val="AE2081"/>
        </w:rPr>
        <w:fldChar w:fldCharType="begin"/>
      </w:r>
      <w:r w:rsidR="00FC6199" w:rsidRPr="00567049">
        <w:rPr>
          <w:color w:val="AE2081"/>
        </w:rPr>
        <w:instrText xml:space="preserve"> REF _Ref66445275 \h  \* MERGEFORMAT </w:instrText>
      </w:r>
      <w:r w:rsidR="00FC6199" w:rsidRPr="00567049">
        <w:rPr>
          <w:color w:val="AE2081"/>
        </w:rPr>
      </w:r>
      <w:r w:rsidR="00FC6199" w:rsidRPr="00567049">
        <w:rPr>
          <w:color w:val="AE2081"/>
        </w:rPr>
        <w:fldChar w:fldCharType="end"/>
      </w:r>
    </w:p>
    <w:p w14:paraId="49E6A531" w14:textId="595621F6" w:rsidR="00A11E63" w:rsidRPr="00E518F8" w:rsidRDefault="00D80A03" w:rsidP="003210FB">
      <w:pPr>
        <w:pStyle w:val="Kop2"/>
        <w:shd w:val="clear" w:color="auto" w:fill="4CBCC5"/>
        <w:rPr>
          <w:color w:val="FFFFFF" w:themeColor="background1"/>
        </w:rPr>
      </w:pPr>
      <w:bookmarkStart w:id="91" w:name="_Klachten"/>
      <w:bookmarkStart w:id="92" w:name="_Ref61257274"/>
      <w:bookmarkStart w:id="93" w:name="_Ref66443941"/>
      <w:bookmarkEnd w:id="91"/>
      <w:r w:rsidRPr="00EB7045">
        <w:rPr>
          <w:b w:val="0"/>
          <w:noProof/>
          <w:color w:val="FFFFFF" w:themeColor="background1"/>
          <w:lang w:eastAsia="nl-BE"/>
        </w:rPr>
        <w:drawing>
          <wp:anchor distT="0" distB="0" distL="114300" distR="114300" simplePos="0" relativeHeight="251658283" behindDoc="0" locked="0" layoutInCell="1" allowOverlap="1" wp14:anchorId="7BB28994" wp14:editId="1B9BA203">
            <wp:simplePos x="0" y="0"/>
            <wp:positionH relativeFrom="column">
              <wp:posOffset>-707709</wp:posOffset>
            </wp:positionH>
            <wp:positionV relativeFrom="paragraph">
              <wp:posOffset>274881</wp:posOffset>
            </wp:positionV>
            <wp:extent cx="554355" cy="554355"/>
            <wp:effectExtent l="0" t="0" r="0" b="0"/>
            <wp:wrapSquare wrapText="bothSides"/>
            <wp:docPr id="52" name="Graphic 52" descr="Opmerking: schuine streep stilt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Opmerking: schuine streep stilte silhouet"/>
                    <pic:cNvPicPr/>
                  </pic:nvPicPr>
                  <pic:blipFill>
                    <a:blip r:embed="rId144"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5"/>
                        </a:ext>
                      </a:extLst>
                    </a:blip>
                    <a:stretch>
                      <a:fillRect/>
                    </a:stretch>
                  </pic:blipFill>
                  <pic:spPr>
                    <a:xfrm>
                      <a:off x="0" y="0"/>
                      <a:ext cx="554355" cy="55435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Klachten</w:t>
      </w:r>
      <w:bookmarkEnd w:id="92"/>
      <w:bookmarkEnd w:id="93"/>
    </w:p>
    <w:p w14:paraId="305C1E5F" w14:textId="0AAE99FC" w:rsidR="00A11E63" w:rsidRPr="004B171E" w:rsidRDefault="00A11E63" w:rsidP="004B171E">
      <w:pPr>
        <w:pStyle w:val="Kop3"/>
      </w:pPr>
      <w:r w:rsidRPr="004B171E">
        <w:t>Klachtencommissie</w:t>
      </w:r>
    </w:p>
    <w:p w14:paraId="02081266" w14:textId="59E7597F" w:rsidR="00B13C4D" w:rsidRDefault="00B13C4D" w:rsidP="00372EC3">
      <w:r>
        <w:t>Ben je over iets niet tevreden op onze school, dan kun je contact opnemen met</w:t>
      </w:r>
      <w:r w:rsidR="00981283">
        <w:t xml:space="preserve"> de directie van de school, Hilde Embrechts. Samen zoeken we naar een oplossing. Blijf je bezorgdheden hebben, dan kun je contact opnemen met het schoolbestuur. Als ook dat niet tot een oplossing leidt, kun je klacht indienen bij de klachtencommissie.</w:t>
      </w:r>
    </w:p>
    <w:p w14:paraId="1B614630" w14:textId="6FD85B0C" w:rsidR="00981283" w:rsidRDefault="00981283" w:rsidP="00372EC3">
      <w:r>
        <w:t>Je kunt je klacht indienen:</w:t>
      </w:r>
    </w:p>
    <w:p w14:paraId="5A29C9F4" w14:textId="261D5AE5" w:rsidR="00981283" w:rsidRDefault="00981283" w:rsidP="00981283">
      <w:pPr>
        <w:pStyle w:val="Opsomming"/>
      </w:pPr>
      <w:r>
        <w:t>Via de webapplicatie klachten.katholiekonderwijs.vlaanderen of</w:t>
      </w:r>
    </w:p>
    <w:p w14:paraId="40D42C6B" w14:textId="77777777" w:rsidR="00981283" w:rsidRDefault="00981283" w:rsidP="00981283">
      <w:pPr>
        <w:pStyle w:val="Opsomming"/>
      </w:pPr>
      <w:r>
        <w:t xml:space="preserve">Via post naar klachtencommissie, t.a.v. de voorzitter van de klachtencommissie, </w:t>
      </w:r>
    </w:p>
    <w:p w14:paraId="4F34D024" w14:textId="5DBD4385" w:rsidR="00981283" w:rsidRDefault="00981283" w:rsidP="00981283">
      <w:pPr>
        <w:pStyle w:val="Opsomming"/>
        <w:numPr>
          <w:ilvl w:val="0"/>
          <w:numId w:val="0"/>
        </w:numPr>
        <w:ind w:left="340"/>
      </w:pPr>
      <w:r>
        <w:t>Guimardstraat 1, 1040 Brussel</w:t>
      </w:r>
    </w:p>
    <w:p w14:paraId="02F738C3" w14:textId="77777777" w:rsidR="00981283" w:rsidRDefault="00981283" w:rsidP="00981283">
      <w:pPr>
        <w:pStyle w:val="Opsomming"/>
        <w:numPr>
          <w:ilvl w:val="0"/>
          <w:numId w:val="0"/>
        </w:numPr>
        <w:ind w:left="340" w:hanging="340"/>
      </w:pPr>
    </w:p>
    <w:p w14:paraId="284FDA2B" w14:textId="7C8E87A8" w:rsidR="00981283" w:rsidRDefault="00981283" w:rsidP="00981283">
      <w:pPr>
        <w:pStyle w:val="Opsomming"/>
        <w:numPr>
          <w:ilvl w:val="0"/>
          <w:numId w:val="0"/>
        </w:numPr>
        <w:ind w:left="340" w:hanging="340"/>
      </w:pPr>
      <w:r>
        <w:t>De klachtencommissie kan je klacht enkel behandelen als die aan bepaalde voorwaarden voldoet.</w:t>
      </w:r>
    </w:p>
    <w:p w14:paraId="37C41DFC" w14:textId="55BE04D3" w:rsidR="00981283" w:rsidRDefault="00981283" w:rsidP="00981283">
      <w:pPr>
        <w:pStyle w:val="Opsomming"/>
        <w:numPr>
          <w:ilvl w:val="0"/>
          <w:numId w:val="0"/>
        </w:numPr>
      </w:pPr>
      <w:r>
        <w:lastRenderedPageBreak/>
        <w:t>De klachtencommissie is geen rechter en kan geen verplichtingen, sancties of schadevergoedingen opleggen. Ze kan alleen maar je ontevredenheid beluisteren en mogelijke oplossingen adviseren.</w:t>
      </w:r>
    </w:p>
    <w:p w14:paraId="75CBF09C" w14:textId="65330877" w:rsidR="00981283" w:rsidRDefault="00981283" w:rsidP="00981283">
      <w:pPr>
        <w:pStyle w:val="Opsomming"/>
        <w:numPr>
          <w:ilvl w:val="0"/>
          <w:numId w:val="0"/>
        </w:numPr>
      </w:pPr>
    </w:p>
    <w:p w14:paraId="71D8B3FD" w14:textId="13C94A79" w:rsidR="00981283" w:rsidRDefault="00981283" w:rsidP="00981283">
      <w:pPr>
        <w:pStyle w:val="Opsomming"/>
        <w:numPr>
          <w:ilvl w:val="0"/>
          <w:numId w:val="0"/>
        </w:numPr>
      </w:pPr>
      <w:r>
        <w:t>Meer informatie over de klachtencommissie vind je op de webapplicatie.</w:t>
      </w:r>
    </w:p>
    <w:p w14:paraId="4DEEA566" w14:textId="3C083CDC" w:rsidR="00A11E63" w:rsidRPr="004B171E" w:rsidRDefault="00A11E63" w:rsidP="00981283">
      <w:r w:rsidRPr="004B171E">
        <w:t>Commissie inzake leerlingenrechten</w:t>
      </w:r>
    </w:p>
    <w:p w14:paraId="1CC3A871" w14:textId="4BD07299" w:rsidR="00A11E63" w:rsidRPr="00981283" w:rsidRDefault="00A11E63" w:rsidP="00A11E63">
      <w:pPr>
        <w:spacing w:after="0"/>
        <w:rPr>
          <w:rFonts w:eastAsia="Times New Roman"/>
          <w:szCs w:val="24"/>
          <w:lang w:eastAsia="nl-NL"/>
        </w:rPr>
      </w:pPr>
      <w:r w:rsidRPr="00C30940">
        <w:rPr>
          <w:rFonts w:eastAsia="Times New Roman"/>
          <w:szCs w:val="24"/>
          <w:lang w:eastAsia="nl-NL"/>
        </w:rPr>
        <w:t>Bij een niet</w:t>
      </w:r>
      <w:r>
        <w:rPr>
          <w:rFonts w:eastAsia="Times New Roman"/>
          <w:szCs w:val="24"/>
          <w:lang w:eastAsia="nl-NL"/>
        </w:rPr>
        <w:t>-</w:t>
      </w:r>
      <w:r w:rsidRPr="00C30940">
        <w:rPr>
          <w:rFonts w:eastAsia="Times New Roman"/>
          <w:szCs w:val="24"/>
          <w:lang w:eastAsia="nl-NL"/>
        </w:rPr>
        <w:t xml:space="preserve">gerealiseerde of ontbonden inschrijving van een kind kun je klacht indienen bij de </w:t>
      </w:r>
      <w:r w:rsidRPr="00F85637">
        <w:rPr>
          <w:rFonts w:eastAsia="Times New Roman"/>
          <w:szCs w:val="24"/>
          <w:lang w:eastAsia="nl-NL"/>
        </w:rPr>
        <w:t xml:space="preserve">Commissie inzake </w:t>
      </w:r>
      <w:r w:rsidR="007E1BEE" w:rsidRPr="00F85637">
        <w:rPr>
          <w:rFonts w:eastAsia="Times New Roman"/>
          <w:szCs w:val="24"/>
          <w:lang w:eastAsia="nl-NL"/>
        </w:rPr>
        <w:t>L</w:t>
      </w:r>
      <w:r w:rsidRPr="00F85637">
        <w:rPr>
          <w:rFonts w:eastAsia="Times New Roman"/>
          <w:szCs w:val="24"/>
          <w:lang w:eastAsia="nl-NL"/>
        </w:rPr>
        <w:t>eerlingenrechten</w:t>
      </w:r>
      <w:r w:rsidR="00F85637">
        <w:rPr>
          <w:rFonts w:eastAsia="Times New Roman"/>
          <w:szCs w:val="24"/>
          <w:lang w:eastAsia="nl-NL"/>
        </w:rPr>
        <w:t xml:space="preserve"> (</w:t>
      </w:r>
      <w:r w:rsidR="00981283">
        <w:rPr>
          <w:rFonts w:eastAsia="Times New Roman"/>
          <w:szCs w:val="24"/>
          <w:lang w:eastAsia="nl-NL"/>
        </w:rPr>
        <w:t>onderwijs.vlaanderen.be/nl/commissie-inzake-leerlingenrechten)</w:t>
      </w:r>
      <w:r w:rsidR="00F85637">
        <w:rPr>
          <w:rFonts w:eastAsia="Times New Roman"/>
          <w:szCs w:val="24"/>
          <w:lang w:eastAsia="nl-NL"/>
        </w:rPr>
        <w:t xml:space="preserve"> </w:t>
      </w:r>
    </w:p>
    <w:p w14:paraId="1921C979" w14:textId="4ADE88E8" w:rsidR="00A11E63" w:rsidRPr="004B171E" w:rsidRDefault="00A11E63" w:rsidP="004B171E">
      <w:pPr>
        <w:pStyle w:val="Kop3"/>
      </w:pPr>
      <w:r w:rsidRPr="004B171E">
        <w:t>Commissie inzake zorgvuldig bestuur</w:t>
      </w:r>
    </w:p>
    <w:p w14:paraId="51C057EE" w14:textId="77777777" w:rsidR="00981283" w:rsidRDefault="00981283" w:rsidP="00981283">
      <w:pPr>
        <w:rPr>
          <w:lang w:eastAsia="nl-NL"/>
        </w:rPr>
      </w:pPr>
      <w:r w:rsidRPr="00835DAC">
        <w:rPr>
          <w:lang w:eastAsia="nl-NL"/>
        </w:rPr>
        <w:t xml:space="preserve">Klachten die </w:t>
      </w:r>
      <w:r>
        <w:rPr>
          <w:lang w:eastAsia="nl-NL"/>
        </w:rPr>
        <w:t>gaan over</w:t>
      </w:r>
      <w:r w:rsidRPr="00835DAC">
        <w:rPr>
          <w:lang w:eastAsia="nl-NL"/>
        </w:rPr>
        <w:t xml:space="preserve"> de principes van zorgvuldig bestuur kunnen worden ingediend bij de </w:t>
      </w:r>
      <w:r w:rsidRPr="003F1BFB">
        <w:rPr>
          <w:rFonts w:eastAsia="Times New Roman"/>
          <w:szCs w:val="24"/>
          <w:lang w:eastAsia="nl-NL"/>
        </w:rPr>
        <w:t xml:space="preserve">Commissie inzake </w:t>
      </w:r>
      <w:r w:rsidRPr="00EF44E6">
        <w:rPr>
          <w:rFonts w:eastAsia="Times New Roman"/>
          <w:lang w:eastAsia="nl-NL"/>
        </w:rPr>
        <w:t>Zorgvuldig bestuur (</w:t>
      </w:r>
      <w:hyperlink r:id="rId146" w:history="1">
        <w:r>
          <w:rPr>
            <w:rStyle w:val="Hyperlink"/>
            <w:rFonts w:cs="Calibri"/>
            <w:lang w:val="nl-NL"/>
          </w:rPr>
          <w:t>onderwijs.vlaanderen.be/nl/ouders/wat-mag-en-moet-op-school/een-vraag-of-klacht-over-je-school/met-een-vraag-of-klacht-naar-de-commissie-zorgvuldig-bestuur</w:t>
        </w:r>
      </w:hyperlink>
      <w:r w:rsidRPr="00EF44E6">
        <w:rPr>
          <w:rFonts w:cs="Calibri"/>
          <w:lang w:val="nl-NL"/>
        </w:rPr>
        <w:t>)</w:t>
      </w:r>
      <w:r w:rsidRPr="00EF44E6">
        <w:rPr>
          <w:lang w:eastAsia="nl-NL"/>
        </w:rPr>
        <w:t>. Zorgvuldig</w:t>
      </w:r>
      <w:r w:rsidRPr="00835DAC">
        <w:rPr>
          <w:lang w:eastAsia="nl-NL"/>
        </w:rPr>
        <w:t xml:space="preserve"> bestuur betekent dat scholen zich in de dagelijkse werking aan een aantal principes moeten houden (o</w:t>
      </w:r>
      <w:r>
        <w:rPr>
          <w:lang w:eastAsia="nl-NL"/>
        </w:rPr>
        <w:t>nder andere</w:t>
      </w:r>
      <w:r w:rsidRPr="00835DAC">
        <w:rPr>
          <w:lang w:eastAsia="nl-NL"/>
        </w:rPr>
        <w:t xml:space="preserve"> kosteloosheid, eerlijke concurrentie, verbod op politieke activiteiten, handelsactiviteiten, reclame en sponsoring).</w:t>
      </w:r>
    </w:p>
    <w:p w14:paraId="5AAFCAAF" w14:textId="77777777" w:rsidR="00981283" w:rsidRDefault="00981283" w:rsidP="007E1BEE">
      <w:pPr>
        <w:rPr>
          <w:lang w:eastAsia="nl-NL"/>
        </w:rPr>
      </w:pPr>
    </w:p>
    <w:p w14:paraId="295B2ACE" w14:textId="4865A6C3" w:rsidR="00434C4A" w:rsidRPr="00F33D25" w:rsidRDefault="00434C4A" w:rsidP="00981283">
      <w:pPr>
        <w:rPr>
          <w:color w:val="0563C1" w:themeColor="hyperlink"/>
          <w:u w:val="single"/>
          <w:lang w:eastAsia="nl-NL"/>
        </w:rPr>
      </w:pPr>
    </w:p>
    <w:p w14:paraId="417CDDBF" w14:textId="71B8D321" w:rsidR="006C4447" w:rsidRPr="000B638B" w:rsidRDefault="00650E80" w:rsidP="007D3F29">
      <w:pPr>
        <w:spacing w:before="200"/>
        <w:jc w:val="right"/>
        <w:rPr>
          <w:b/>
          <w:i/>
          <w:iCs/>
          <w:color w:val="AE2081"/>
          <w:sz w:val="18"/>
          <w:szCs w:val="18"/>
          <w:u w:val="single"/>
        </w:rPr>
      </w:pPr>
      <w:r w:rsidRPr="000B638B">
        <w:rPr>
          <w:b/>
          <w:i/>
          <w:iCs/>
          <w:color w:val="AE2081"/>
          <w:sz w:val="18"/>
          <w:szCs w:val="18"/>
          <w:u w:val="single"/>
        </w:rPr>
        <w:fldChar w:fldCharType="begin"/>
      </w:r>
      <w:r w:rsidRPr="000B638B">
        <w:rPr>
          <w:i/>
          <w:iCs/>
          <w:color w:val="AE2081"/>
          <w:sz w:val="18"/>
          <w:szCs w:val="18"/>
          <w:u w:val="single"/>
        </w:rPr>
        <w:instrText xml:space="preserve"> REF _Ref66445275 \h </w:instrText>
      </w:r>
      <w:r w:rsidRPr="000B638B">
        <w:rPr>
          <w:b/>
          <w:i/>
          <w:iCs/>
          <w:color w:val="AE2081"/>
          <w:sz w:val="18"/>
          <w:szCs w:val="18"/>
          <w:u w:val="single"/>
        </w:rPr>
        <w:instrText xml:space="preserve"> \* MERGEFORMAT </w:instrText>
      </w:r>
      <w:r w:rsidRPr="000B638B">
        <w:rPr>
          <w:b/>
          <w:i/>
          <w:iCs/>
          <w:color w:val="AE2081"/>
          <w:sz w:val="18"/>
          <w:szCs w:val="18"/>
          <w:u w:val="single"/>
        </w:rPr>
      </w:r>
      <w:r w:rsidRPr="000B638B">
        <w:rPr>
          <w:b/>
          <w:i/>
          <w:iCs/>
          <w:color w:val="AE2081"/>
          <w:sz w:val="18"/>
          <w:szCs w:val="18"/>
          <w:u w:val="single"/>
        </w:rPr>
        <w:fldChar w:fldCharType="end"/>
      </w:r>
    </w:p>
    <w:sectPr w:rsidR="006C4447" w:rsidRPr="000B638B" w:rsidSect="00B13C4D">
      <w:headerReference w:type="default" r:id="rId147"/>
      <w:pgSz w:w="11906" w:h="16838" w:code="9"/>
      <w:pgMar w:top="709" w:right="1133"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ACC00" w14:textId="77777777" w:rsidR="00BA7BF3" w:rsidRDefault="00BA7BF3" w:rsidP="00542652">
      <w:r>
        <w:separator/>
      </w:r>
    </w:p>
    <w:p w14:paraId="3CB11E60" w14:textId="77777777" w:rsidR="00BA7BF3" w:rsidRDefault="00BA7BF3"/>
    <w:p w14:paraId="71E724CF" w14:textId="77777777" w:rsidR="00BA7BF3" w:rsidRDefault="00BA7BF3"/>
  </w:endnote>
  <w:endnote w:type="continuationSeparator" w:id="0">
    <w:p w14:paraId="722C7EA5" w14:textId="77777777" w:rsidR="00BA7BF3" w:rsidRDefault="00BA7BF3" w:rsidP="00542652">
      <w:r>
        <w:continuationSeparator/>
      </w:r>
    </w:p>
    <w:p w14:paraId="30036698" w14:textId="77777777" w:rsidR="00BA7BF3" w:rsidRDefault="00BA7BF3"/>
    <w:p w14:paraId="0D83A95E" w14:textId="77777777" w:rsidR="00BA7BF3" w:rsidRDefault="00BA7BF3"/>
  </w:endnote>
  <w:endnote w:type="continuationNotice" w:id="1">
    <w:p w14:paraId="54C0A2F6" w14:textId="77777777" w:rsidR="00BA7BF3" w:rsidRDefault="00BA7B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6A7AD" w14:textId="56983187" w:rsidR="00BA7BF3" w:rsidRPr="00005053" w:rsidRDefault="00BA7BF3"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4E338E">
      <w:rPr>
        <w:b/>
        <w:noProof/>
        <w:color w:val="404040" w:themeColor="text1" w:themeTint="BF"/>
        <w:sz w:val="18"/>
        <w:szCs w:val="18"/>
        <w:lang w:val="nl-NL"/>
      </w:rPr>
      <w:t>37</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"Titel"  \* MERGEFORMAT </w:instrText>
    </w:r>
    <w:r>
      <w:rPr>
        <w:b/>
        <w:color w:val="404040" w:themeColor="text1" w:themeTint="BF"/>
        <w:sz w:val="18"/>
        <w:szCs w:val="18"/>
      </w:rPr>
      <w:fldChar w:fldCharType="separate"/>
    </w:r>
    <w:r>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09AC" w14:textId="58906908" w:rsidR="00BA7BF3" w:rsidRPr="00005053" w:rsidRDefault="00BA7BF3"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8B20C4" w:rsidRPr="008B20C4">
      <w:rPr>
        <w:b/>
        <w:noProof/>
        <w:color w:val="404040" w:themeColor="text1" w:themeTint="BF"/>
        <w:sz w:val="18"/>
        <w:szCs w:val="18"/>
        <w:lang w:val="nl-NL"/>
      </w:rPr>
      <w:t>28</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8B20C4" w:rsidRPr="008B20C4">
      <w:rPr>
        <w:b/>
        <w:noProof/>
        <w:color w:val="404040" w:themeColor="text1" w:themeTint="BF"/>
        <w:sz w:val="18"/>
        <w:szCs w:val="18"/>
        <w:lang w:val="nl-NL"/>
      </w:rPr>
      <w:t>43</w:t>
    </w:r>
    <w:r w:rsidRPr="002267F6">
      <w:rPr>
        <w:b/>
        <w:noProof/>
        <w:color w:val="404040" w:themeColor="text1" w:themeTint="BF"/>
        <w:sz w:val="18"/>
        <w:szCs w:val="18"/>
        <w:lang w:val="nl-NL"/>
      </w:rPr>
      <w:fldChar w:fldCharType="end"/>
    </w:r>
    <w:bookmarkStart w:id="1" w:name="_Ref66445275"/>
    <w:bookmarkStart w:id="2" w:name="_Ref61616433"/>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3A085" w14:textId="7C0DB9F8" w:rsidR="00BA7BF3" w:rsidRPr="000D5051" w:rsidRDefault="00BA7BF3" w:rsidP="00A72D9E">
    <w:pPr>
      <w:pStyle w:val="Voettekst"/>
      <w:tabs>
        <w:tab w:val="clear" w:pos="9072"/>
        <w:tab w:val="right" w:pos="9070"/>
      </w:tabs>
      <w:rPr>
        <w:color w:val="404040" w:themeColor="text1" w:themeTint="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063C5" w14:textId="77777777" w:rsidR="00BA7BF3" w:rsidRDefault="00BA7BF3" w:rsidP="00542652">
      <w:r>
        <w:separator/>
      </w:r>
    </w:p>
    <w:p w14:paraId="77D030CA" w14:textId="77777777" w:rsidR="00BA7BF3" w:rsidRDefault="00BA7BF3"/>
  </w:footnote>
  <w:footnote w:type="continuationSeparator" w:id="0">
    <w:p w14:paraId="79B7876A" w14:textId="77777777" w:rsidR="00BA7BF3" w:rsidRDefault="00BA7BF3" w:rsidP="00542652">
      <w:r>
        <w:continuationSeparator/>
      </w:r>
    </w:p>
    <w:p w14:paraId="10D2E5D9" w14:textId="77777777" w:rsidR="00BA7BF3" w:rsidRDefault="00BA7BF3"/>
    <w:p w14:paraId="05C85E86" w14:textId="77777777" w:rsidR="00BA7BF3" w:rsidRDefault="00BA7BF3"/>
  </w:footnote>
  <w:footnote w:type="continuationNotice" w:id="1">
    <w:p w14:paraId="6B43FEA5" w14:textId="77777777" w:rsidR="00BA7BF3" w:rsidRDefault="00BA7B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328CA" w14:textId="74158976" w:rsidR="00BA7BF3" w:rsidRDefault="00BA7BF3" w:rsidP="00F07681">
    <w:pPr>
      <w:pStyle w:val="Koptekst"/>
      <w:tabs>
        <w:tab w:val="left" w:pos="9781"/>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B00D2" w14:textId="77777777" w:rsidR="00BA7BF3" w:rsidRPr="002926F4" w:rsidRDefault="00BA7BF3" w:rsidP="002926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00A"/>
    <w:multiLevelType w:val="hybridMultilevel"/>
    <w:tmpl w:val="BF56C0C4"/>
    <w:lvl w:ilvl="0" w:tplc="16865390">
      <w:start w:val="1"/>
      <w:numFmt w:val="bullet"/>
      <w:pStyle w:val="Opsomming"/>
      <w:lvlText w:val=""/>
      <w:lvlJc w:val="left"/>
      <w:pPr>
        <w:ind w:left="3600" w:hanging="360"/>
      </w:pPr>
      <w:rPr>
        <w:rFonts w:ascii="Symbol" w:hAnsi="Symbol" w:hint="default"/>
      </w:rPr>
    </w:lvl>
    <w:lvl w:ilvl="1" w:tplc="2D044720">
      <w:start w:val="1"/>
      <w:numFmt w:val="bullet"/>
      <w:lvlText w:val="o"/>
      <w:lvlJc w:val="left"/>
      <w:pPr>
        <w:ind w:left="4320" w:hanging="360"/>
      </w:pPr>
      <w:rPr>
        <w:rFonts w:ascii="Courier New" w:hAnsi="Courier New" w:cs="Courier New" w:hint="default"/>
      </w:rPr>
    </w:lvl>
    <w:lvl w:ilvl="2" w:tplc="1436D972">
      <w:start w:val="1"/>
      <w:numFmt w:val="bullet"/>
      <w:lvlText w:val=""/>
      <w:lvlJc w:val="left"/>
      <w:pPr>
        <w:ind w:left="5040" w:hanging="360"/>
      </w:pPr>
      <w:rPr>
        <w:rFonts w:ascii="Wingdings" w:hAnsi="Wingdings" w:hint="default"/>
      </w:rPr>
    </w:lvl>
    <w:lvl w:ilvl="3" w:tplc="94E6C878">
      <w:start w:val="1"/>
      <w:numFmt w:val="bullet"/>
      <w:lvlText w:val=""/>
      <w:lvlJc w:val="left"/>
      <w:pPr>
        <w:ind w:left="5760" w:hanging="360"/>
      </w:pPr>
      <w:rPr>
        <w:rFonts w:ascii="Symbol" w:hAnsi="Symbol" w:hint="default"/>
      </w:rPr>
    </w:lvl>
    <w:lvl w:ilvl="4" w:tplc="56FEAD5C">
      <w:start w:val="1"/>
      <w:numFmt w:val="bullet"/>
      <w:lvlText w:val="o"/>
      <w:lvlJc w:val="left"/>
      <w:pPr>
        <w:ind w:left="6480" w:hanging="360"/>
      </w:pPr>
      <w:rPr>
        <w:rFonts w:ascii="Courier New" w:hAnsi="Courier New" w:cs="Courier New" w:hint="default"/>
      </w:rPr>
    </w:lvl>
    <w:lvl w:ilvl="5" w:tplc="16201ED8">
      <w:start w:val="1"/>
      <w:numFmt w:val="bullet"/>
      <w:lvlText w:val=""/>
      <w:lvlJc w:val="left"/>
      <w:pPr>
        <w:ind w:left="7200" w:hanging="360"/>
      </w:pPr>
      <w:rPr>
        <w:rFonts w:ascii="Wingdings" w:hAnsi="Wingdings" w:hint="default"/>
      </w:rPr>
    </w:lvl>
    <w:lvl w:ilvl="6" w:tplc="B9126F88">
      <w:start w:val="1"/>
      <w:numFmt w:val="bullet"/>
      <w:lvlText w:val=""/>
      <w:lvlJc w:val="left"/>
      <w:pPr>
        <w:ind w:left="7920" w:hanging="360"/>
      </w:pPr>
      <w:rPr>
        <w:rFonts w:ascii="Symbol" w:hAnsi="Symbol" w:hint="default"/>
      </w:rPr>
    </w:lvl>
    <w:lvl w:ilvl="7" w:tplc="3218152C">
      <w:start w:val="1"/>
      <w:numFmt w:val="bullet"/>
      <w:lvlText w:val="o"/>
      <w:lvlJc w:val="left"/>
      <w:pPr>
        <w:ind w:left="8640" w:hanging="360"/>
      </w:pPr>
      <w:rPr>
        <w:rFonts w:ascii="Courier New" w:hAnsi="Courier New" w:cs="Courier New" w:hint="default"/>
      </w:rPr>
    </w:lvl>
    <w:lvl w:ilvl="8" w:tplc="99A8463E">
      <w:start w:val="1"/>
      <w:numFmt w:val="bullet"/>
      <w:lvlText w:val=""/>
      <w:lvlJc w:val="left"/>
      <w:pPr>
        <w:ind w:left="9360" w:hanging="360"/>
      </w:pPr>
      <w:rPr>
        <w:rFonts w:ascii="Wingdings" w:hAnsi="Wingdings" w:hint="default"/>
      </w:rPr>
    </w:lvl>
  </w:abstractNum>
  <w:abstractNum w:abstractNumId="1" w15:restartNumberingAfterBreak="0">
    <w:nsid w:val="01FE2370"/>
    <w:multiLevelType w:val="hybridMultilevel"/>
    <w:tmpl w:val="9A1CB31C"/>
    <w:lvl w:ilvl="0" w:tplc="493E4B78">
      <w:start w:val="20"/>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B9A1DF0"/>
    <w:multiLevelType w:val="hybridMultilevel"/>
    <w:tmpl w:val="68FE6C30"/>
    <w:lvl w:ilvl="0" w:tplc="67D60878">
      <w:start w:val="1"/>
      <w:numFmt w:val="decimal"/>
      <w:lvlText w:val="%1"/>
      <w:lvlJc w:val="left"/>
      <w:pPr>
        <w:ind w:left="720" w:hanging="360"/>
      </w:pPr>
      <w:rPr>
        <w:rFonts w:hint="default"/>
      </w:rPr>
    </w:lvl>
    <w:lvl w:ilvl="1" w:tplc="3EB87E9A" w:tentative="1">
      <w:start w:val="1"/>
      <w:numFmt w:val="lowerLetter"/>
      <w:lvlText w:val="%2."/>
      <w:lvlJc w:val="left"/>
      <w:pPr>
        <w:ind w:left="1440" w:hanging="360"/>
      </w:pPr>
    </w:lvl>
    <w:lvl w:ilvl="2" w:tplc="7D48BC6C" w:tentative="1">
      <w:start w:val="1"/>
      <w:numFmt w:val="lowerRoman"/>
      <w:lvlText w:val="%3."/>
      <w:lvlJc w:val="right"/>
      <w:pPr>
        <w:ind w:left="2160" w:hanging="180"/>
      </w:pPr>
    </w:lvl>
    <w:lvl w:ilvl="3" w:tplc="FE140E60" w:tentative="1">
      <w:start w:val="1"/>
      <w:numFmt w:val="decimal"/>
      <w:lvlText w:val="%4."/>
      <w:lvlJc w:val="left"/>
      <w:pPr>
        <w:ind w:left="2880" w:hanging="360"/>
      </w:pPr>
    </w:lvl>
    <w:lvl w:ilvl="4" w:tplc="E6E2060E" w:tentative="1">
      <w:start w:val="1"/>
      <w:numFmt w:val="lowerLetter"/>
      <w:lvlText w:val="%5."/>
      <w:lvlJc w:val="left"/>
      <w:pPr>
        <w:ind w:left="3600" w:hanging="360"/>
      </w:pPr>
    </w:lvl>
    <w:lvl w:ilvl="5" w:tplc="AE98B442" w:tentative="1">
      <w:start w:val="1"/>
      <w:numFmt w:val="lowerRoman"/>
      <w:lvlText w:val="%6."/>
      <w:lvlJc w:val="right"/>
      <w:pPr>
        <w:ind w:left="4320" w:hanging="180"/>
      </w:pPr>
    </w:lvl>
    <w:lvl w:ilvl="6" w:tplc="F2847868" w:tentative="1">
      <w:start w:val="1"/>
      <w:numFmt w:val="decimal"/>
      <w:lvlText w:val="%7."/>
      <w:lvlJc w:val="left"/>
      <w:pPr>
        <w:ind w:left="5040" w:hanging="360"/>
      </w:pPr>
    </w:lvl>
    <w:lvl w:ilvl="7" w:tplc="8ABA8636" w:tentative="1">
      <w:start w:val="1"/>
      <w:numFmt w:val="lowerLetter"/>
      <w:lvlText w:val="%8."/>
      <w:lvlJc w:val="left"/>
      <w:pPr>
        <w:ind w:left="5760" w:hanging="360"/>
      </w:pPr>
    </w:lvl>
    <w:lvl w:ilvl="8" w:tplc="5792EAF4" w:tentative="1">
      <w:start w:val="1"/>
      <w:numFmt w:val="lowerRoman"/>
      <w:lvlText w:val="%9."/>
      <w:lvlJc w:val="right"/>
      <w:pPr>
        <w:ind w:left="6480" w:hanging="180"/>
      </w:pPr>
    </w:lvl>
  </w:abstractNum>
  <w:abstractNum w:abstractNumId="3" w15:restartNumberingAfterBreak="0">
    <w:nsid w:val="233A2290"/>
    <w:multiLevelType w:val="hybridMultilevel"/>
    <w:tmpl w:val="CE287FF0"/>
    <w:lvl w:ilvl="0" w:tplc="B0DC6E44">
      <w:numFmt w:val="bullet"/>
      <w:lvlText w:val="-"/>
      <w:lvlJc w:val="left"/>
      <w:pPr>
        <w:ind w:left="720" w:hanging="360"/>
      </w:pPr>
      <w:rPr>
        <w:rFonts w:ascii="Trebuchet MS" w:eastAsiaTheme="minorHAnsi" w:hAnsi="Trebuchet MS" w:cstheme="minorBidi" w:hint="default"/>
      </w:rPr>
    </w:lvl>
    <w:lvl w:ilvl="1" w:tplc="B89CD650" w:tentative="1">
      <w:start w:val="1"/>
      <w:numFmt w:val="bullet"/>
      <w:lvlText w:val="o"/>
      <w:lvlJc w:val="left"/>
      <w:pPr>
        <w:ind w:left="1440" w:hanging="360"/>
      </w:pPr>
      <w:rPr>
        <w:rFonts w:ascii="Courier New" w:hAnsi="Courier New" w:cs="Courier New" w:hint="default"/>
      </w:rPr>
    </w:lvl>
    <w:lvl w:ilvl="2" w:tplc="501CCD80" w:tentative="1">
      <w:start w:val="1"/>
      <w:numFmt w:val="bullet"/>
      <w:lvlText w:val=""/>
      <w:lvlJc w:val="left"/>
      <w:pPr>
        <w:ind w:left="2160" w:hanging="360"/>
      </w:pPr>
      <w:rPr>
        <w:rFonts w:ascii="Wingdings" w:hAnsi="Wingdings" w:hint="default"/>
      </w:rPr>
    </w:lvl>
    <w:lvl w:ilvl="3" w:tplc="547806B4" w:tentative="1">
      <w:start w:val="1"/>
      <w:numFmt w:val="bullet"/>
      <w:lvlText w:val=""/>
      <w:lvlJc w:val="left"/>
      <w:pPr>
        <w:ind w:left="2880" w:hanging="360"/>
      </w:pPr>
      <w:rPr>
        <w:rFonts w:ascii="Symbol" w:hAnsi="Symbol" w:hint="default"/>
      </w:rPr>
    </w:lvl>
    <w:lvl w:ilvl="4" w:tplc="7BEECF70" w:tentative="1">
      <w:start w:val="1"/>
      <w:numFmt w:val="bullet"/>
      <w:lvlText w:val="o"/>
      <w:lvlJc w:val="left"/>
      <w:pPr>
        <w:ind w:left="3600" w:hanging="360"/>
      </w:pPr>
      <w:rPr>
        <w:rFonts w:ascii="Courier New" w:hAnsi="Courier New" w:cs="Courier New" w:hint="default"/>
      </w:rPr>
    </w:lvl>
    <w:lvl w:ilvl="5" w:tplc="841ED120" w:tentative="1">
      <w:start w:val="1"/>
      <w:numFmt w:val="bullet"/>
      <w:lvlText w:val=""/>
      <w:lvlJc w:val="left"/>
      <w:pPr>
        <w:ind w:left="4320" w:hanging="360"/>
      </w:pPr>
      <w:rPr>
        <w:rFonts w:ascii="Wingdings" w:hAnsi="Wingdings" w:hint="default"/>
      </w:rPr>
    </w:lvl>
    <w:lvl w:ilvl="6" w:tplc="5230779C" w:tentative="1">
      <w:start w:val="1"/>
      <w:numFmt w:val="bullet"/>
      <w:lvlText w:val=""/>
      <w:lvlJc w:val="left"/>
      <w:pPr>
        <w:ind w:left="5040" w:hanging="360"/>
      </w:pPr>
      <w:rPr>
        <w:rFonts w:ascii="Symbol" w:hAnsi="Symbol" w:hint="default"/>
      </w:rPr>
    </w:lvl>
    <w:lvl w:ilvl="7" w:tplc="32D4701C" w:tentative="1">
      <w:start w:val="1"/>
      <w:numFmt w:val="bullet"/>
      <w:lvlText w:val="o"/>
      <w:lvlJc w:val="left"/>
      <w:pPr>
        <w:ind w:left="5760" w:hanging="360"/>
      </w:pPr>
      <w:rPr>
        <w:rFonts w:ascii="Courier New" w:hAnsi="Courier New" w:cs="Courier New" w:hint="default"/>
      </w:rPr>
    </w:lvl>
    <w:lvl w:ilvl="8" w:tplc="3F7A936E" w:tentative="1">
      <w:start w:val="1"/>
      <w:numFmt w:val="bullet"/>
      <w:lvlText w:val=""/>
      <w:lvlJc w:val="left"/>
      <w:pPr>
        <w:ind w:left="6480" w:hanging="360"/>
      </w:pPr>
      <w:rPr>
        <w:rFonts w:ascii="Wingdings" w:hAnsi="Wingdings" w:hint="default"/>
      </w:rPr>
    </w:lvl>
  </w:abstractNum>
  <w:abstractNum w:abstractNumId="4" w15:restartNumberingAfterBreak="0">
    <w:nsid w:val="270946FF"/>
    <w:multiLevelType w:val="hybridMultilevel"/>
    <w:tmpl w:val="C2C8F84E"/>
    <w:lvl w:ilvl="0" w:tplc="70C01190">
      <w:start w:val="1"/>
      <w:numFmt w:val="bullet"/>
      <w:lvlText w:val=""/>
      <w:lvlJc w:val="left"/>
      <w:pPr>
        <w:ind w:left="720" w:hanging="360"/>
      </w:pPr>
      <w:rPr>
        <w:rFonts w:ascii="Symbol" w:hAnsi="Symbol" w:hint="default"/>
      </w:rPr>
    </w:lvl>
    <w:lvl w:ilvl="1" w:tplc="088AF22C" w:tentative="1">
      <w:start w:val="1"/>
      <w:numFmt w:val="lowerLetter"/>
      <w:lvlText w:val="%2."/>
      <w:lvlJc w:val="left"/>
      <w:pPr>
        <w:ind w:left="1440" w:hanging="360"/>
      </w:pPr>
    </w:lvl>
    <w:lvl w:ilvl="2" w:tplc="0502631C" w:tentative="1">
      <w:start w:val="1"/>
      <w:numFmt w:val="lowerRoman"/>
      <w:lvlText w:val="%3."/>
      <w:lvlJc w:val="right"/>
      <w:pPr>
        <w:ind w:left="2160" w:hanging="180"/>
      </w:pPr>
    </w:lvl>
    <w:lvl w:ilvl="3" w:tplc="852EC8E2" w:tentative="1">
      <w:start w:val="1"/>
      <w:numFmt w:val="decimal"/>
      <w:lvlText w:val="%4."/>
      <w:lvlJc w:val="left"/>
      <w:pPr>
        <w:ind w:left="2880" w:hanging="360"/>
      </w:pPr>
    </w:lvl>
    <w:lvl w:ilvl="4" w:tplc="18A0184A" w:tentative="1">
      <w:start w:val="1"/>
      <w:numFmt w:val="lowerLetter"/>
      <w:lvlText w:val="%5."/>
      <w:lvlJc w:val="left"/>
      <w:pPr>
        <w:ind w:left="3600" w:hanging="360"/>
      </w:pPr>
    </w:lvl>
    <w:lvl w:ilvl="5" w:tplc="523C582E" w:tentative="1">
      <w:start w:val="1"/>
      <w:numFmt w:val="lowerRoman"/>
      <w:lvlText w:val="%6."/>
      <w:lvlJc w:val="right"/>
      <w:pPr>
        <w:ind w:left="4320" w:hanging="180"/>
      </w:pPr>
    </w:lvl>
    <w:lvl w:ilvl="6" w:tplc="47C26F3E" w:tentative="1">
      <w:start w:val="1"/>
      <w:numFmt w:val="decimal"/>
      <w:lvlText w:val="%7."/>
      <w:lvlJc w:val="left"/>
      <w:pPr>
        <w:ind w:left="5040" w:hanging="360"/>
      </w:pPr>
    </w:lvl>
    <w:lvl w:ilvl="7" w:tplc="1ED8C2E2" w:tentative="1">
      <w:start w:val="1"/>
      <w:numFmt w:val="lowerLetter"/>
      <w:lvlText w:val="%8."/>
      <w:lvlJc w:val="left"/>
      <w:pPr>
        <w:ind w:left="5760" w:hanging="360"/>
      </w:pPr>
    </w:lvl>
    <w:lvl w:ilvl="8" w:tplc="F60247A0" w:tentative="1">
      <w:start w:val="1"/>
      <w:numFmt w:val="lowerRoman"/>
      <w:lvlText w:val="%9."/>
      <w:lvlJc w:val="right"/>
      <w:pPr>
        <w:ind w:left="6480" w:hanging="180"/>
      </w:pPr>
    </w:lvl>
  </w:abstractNum>
  <w:abstractNum w:abstractNumId="5" w15:restartNumberingAfterBreak="0">
    <w:nsid w:val="2E7D3A8C"/>
    <w:multiLevelType w:val="hybridMultilevel"/>
    <w:tmpl w:val="B3AC5F8E"/>
    <w:lvl w:ilvl="0" w:tplc="C3AACC9E">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F0E673E"/>
    <w:multiLevelType w:val="hybridMultilevel"/>
    <w:tmpl w:val="0898EB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F6C6F69"/>
    <w:multiLevelType w:val="hybridMultilevel"/>
    <w:tmpl w:val="453ECB4C"/>
    <w:lvl w:ilvl="0" w:tplc="C3AACC9E">
      <w:start w:val="1"/>
      <w:numFmt w:val="bullet"/>
      <w:pStyle w:val="Opsomming1"/>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2B978C6"/>
    <w:multiLevelType w:val="hybridMultilevel"/>
    <w:tmpl w:val="0F0A4034"/>
    <w:lvl w:ilvl="0" w:tplc="08130003">
      <w:start w:val="1"/>
      <w:numFmt w:val="bullet"/>
      <w:lvlText w:val="o"/>
      <w:lvlJc w:val="left"/>
      <w:pPr>
        <w:ind w:left="700" w:hanging="360"/>
      </w:pPr>
      <w:rPr>
        <w:rFonts w:ascii="Courier New" w:hAnsi="Courier New" w:cs="Courier New" w:hint="default"/>
      </w:rPr>
    </w:lvl>
    <w:lvl w:ilvl="1" w:tplc="2D044720">
      <w:start w:val="1"/>
      <w:numFmt w:val="bullet"/>
      <w:lvlText w:val="o"/>
      <w:lvlJc w:val="left"/>
      <w:pPr>
        <w:ind w:left="1420" w:hanging="360"/>
      </w:pPr>
      <w:rPr>
        <w:rFonts w:ascii="Courier New" w:hAnsi="Courier New" w:cs="Courier New" w:hint="default"/>
      </w:rPr>
    </w:lvl>
    <w:lvl w:ilvl="2" w:tplc="1436D972">
      <w:start w:val="1"/>
      <w:numFmt w:val="bullet"/>
      <w:lvlText w:val=""/>
      <w:lvlJc w:val="left"/>
      <w:pPr>
        <w:ind w:left="2140" w:hanging="360"/>
      </w:pPr>
      <w:rPr>
        <w:rFonts w:ascii="Wingdings" w:hAnsi="Wingdings" w:hint="default"/>
      </w:rPr>
    </w:lvl>
    <w:lvl w:ilvl="3" w:tplc="94E6C878">
      <w:start w:val="1"/>
      <w:numFmt w:val="bullet"/>
      <w:lvlText w:val=""/>
      <w:lvlJc w:val="left"/>
      <w:pPr>
        <w:ind w:left="2860" w:hanging="360"/>
      </w:pPr>
      <w:rPr>
        <w:rFonts w:ascii="Symbol" w:hAnsi="Symbol" w:hint="default"/>
      </w:rPr>
    </w:lvl>
    <w:lvl w:ilvl="4" w:tplc="56FEAD5C">
      <w:start w:val="1"/>
      <w:numFmt w:val="bullet"/>
      <w:lvlText w:val="o"/>
      <w:lvlJc w:val="left"/>
      <w:pPr>
        <w:ind w:left="3580" w:hanging="360"/>
      </w:pPr>
      <w:rPr>
        <w:rFonts w:ascii="Courier New" w:hAnsi="Courier New" w:cs="Courier New" w:hint="default"/>
      </w:rPr>
    </w:lvl>
    <w:lvl w:ilvl="5" w:tplc="16201ED8">
      <w:start w:val="1"/>
      <w:numFmt w:val="bullet"/>
      <w:lvlText w:val=""/>
      <w:lvlJc w:val="left"/>
      <w:pPr>
        <w:ind w:left="4300" w:hanging="360"/>
      </w:pPr>
      <w:rPr>
        <w:rFonts w:ascii="Wingdings" w:hAnsi="Wingdings" w:hint="default"/>
      </w:rPr>
    </w:lvl>
    <w:lvl w:ilvl="6" w:tplc="B9126F88">
      <w:start w:val="1"/>
      <w:numFmt w:val="bullet"/>
      <w:lvlText w:val=""/>
      <w:lvlJc w:val="left"/>
      <w:pPr>
        <w:ind w:left="5020" w:hanging="360"/>
      </w:pPr>
      <w:rPr>
        <w:rFonts w:ascii="Symbol" w:hAnsi="Symbol" w:hint="default"/>
      </w:rPr>
    </w:lvl>
    <w:lvl w:ilvl="7" w:tplc="3218152C">
      <w:start w:val="1"/>
      <w:numFmt w:val="bullet"/>
      <w:lvlText w:val="o"/>
      <w:lvlJc w:val="left"/>
      <w:pPr>
        <w:ind w:left="5740" w:hanging="360"/>
      </w:pPr>
      <w:rPr>
        <w:rFonts w:ascii="Courier New" w:hAnsi="Courier New" w:cs="Courier New" w:hint="default"/>
      </w:rPr>
    </w:lvl>
    <w:lvl w:ilvl="8" w:tplc="99A8463E">
      <w:start w:val="1"/>
      <w:numFmt w:val="bullet"/>
      <w:lvlText w:val=""/>
      <w:lvlJc w:val="left"/>
      <w:pPr>
        <w:ind w:left="6460" w:hanging="360"/>
      </w:pPr>
      <w:rPr>
        <w:rFonts w:ascii="Wingdings" w:hAnsi="Wingdings" w:hint="default"/>
      </w:rPr>
    </w:lvl>
  </w:abstractNum>
  <w:abstractNum w:abstractNumId="9"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4BA242E6"/>
    <w:multiLevelType w:val="multilevel"/>
    <w:tmpl w:val="F120F930"/>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FFFFFF" w:themeColor="background1"/>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11" w15:restartNumberingAfterBreak="0">
    <w:nsid w:val="5AE85129"/>
    <w:multiLevelType w:val="hybridMultilevel"/>
    <w:tmpl w:val="8C46F6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2FA6430"/>
    <w:multiLevelType w:val="hybridMultilevel"/>
    <w:tmpl w:val="9F8EAC1E"/>
    <w:lvl w:ilvl="0" w:tplc="7E2E5134">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34E6623"/>
    <w:multiLevelType w:val="hybridMultilevel"/>
    <w:tmpl w:val="AD20379E"/>
    <w:lvl w:ilvl="0" w:tplc="C0AE803E">
      <w:numFmt w:val="bullet"/>
      <w:pStyle w:val="VVKSOOpsomming1"/>
      <w:lvlText w:val="•"/>
      <w:lvlJc w:val="left"/>
      <w:pPr>
        <w:tabs>
          <w:tab w:val="num" w:pos="397"/>
        </w:tabs>
        <w:ind w:left="397" w:hanging="397"/>
      </w:pPr>
      <w:rPr>
        <w:rFonts w:ascii="Arial" w:hAnsi="Arial" w:hint="default"/>
      </w:rPr>
    </w:lvl>
    <w:lvl w:ilvl="1" w:tplc="38CC5B78" w:tentative="1">
      <w:start w:val="1"/>
      <w:numFmt w:val="bullet"/>
      <w:lvlText w:val="o"/>
      <w:lvlJc w:val="left"/>
      <w:pPr>
        <w:tabs>
          <w:tab w:val="num" w:pos="1440"/>
        </w:tabs>
        <w:ind w:left="1440" w:hanging="360"/>
      </w:pPr>
      <w:rPr>
        <w:rFonts w:ascii="Courier New" w:hAnsi="Courier New" w:cs="Courier New" w:hint="default"/>
      </w:rPr>
    </w:lvl>
    <w:lvl w:ilvl="2" w:tplc="A0788DD4" w:tentative="1">
      <w:start w:val="1"/>
      <w:numFmt w:val="bullet"/>
      <w:lvlText w:val=""/>
      <w:lvlJc w:val="left"/>
      <w:pPr>
        <w:tabs>
          <w:tab w:val="num" w:pos="2160"/>
        </w:tabs>
        <w:ind w:left="2160" w:hanging="360"/>
      </w:pPr>
      <w:rPr>
        <w:rFonts w:ascii="Wingdings" w:hAnsi="Wingdings" w:hint="default"/>
      </w:rPr>
    </w:lvl>
    <w:lvl w:ilvl="3" w:tplc="79D094BA" w:tentative="1">
      <w:start w:val="1"/>
      <w:numFmt w:val="bullet"/>
      <w:lvlText w:val=""/>
      <w:lvlJc w:val="left"/>
      <w:pPr>
        <w:tabs>
          <w:tab w:val="num" w:pos="2880"/>
        </w:tabs>
        <w:ind w:left="2880" w:hanging="360"/>
      </w:pPr>
      <w:rPr>
        <w:rFonts w:ascii="Symbol" w:hAnsi="Symbol" w:hint="default"/>
      </w:rPr>
    </w:lvl>
    <w:lvl w:ilvl="4" w:tplc="256C2AE0" w:tentative="1">
      <w:start w:val="1"/>
      <w:numFmt w:val="bullet"/>
      <w:lvlText w:val="o"/>
      <w:lvlJc w:val="left"/>
      <w:pPr>
        <w:tabs>
          <w:tab w:val="num" w:pos="3600"/>
        </w:tabs>
        <w:ind w:left="3600" w:hanging="360"/>
      </w:pPr>
      <w:rPr>
        <w:rFonts w:ascii="Courier New" w:hAnsi="Courier New" w:cs="Courier New" w:hint="default"/>
      </w:rPr>
    </w:lvl>
    <w:lvl w:ilvl="5" w:tplc="36641230" w:tentative="1">
      <w:start w:val="1"/>
      <w:numFmt w:val="bullet"/>
      <w:lvlText w:val=""/>
      <w:lvlJc w:val="left"/>
      <w:pPr>
        <w:tabs>
          <w:tab w:val="num" w:pos="4320"/>
        </w:tabs>
        <w:ind w:left="4320" w:hanging="360"/>
      </w:pPr>
      <w:rPr>
        <w:rFonts w:ascii="Wingdings" w:hAnsi="Wingdings" w:hint="default"/>
      </w:rPr>
    </w:lvl>
    <w:lvl w:ilvl="6" w:tplc="059A3E40" w:tentative="1">
      <w:start w:val="1"/>
      <w:numFmt w:val="bullet"/>
      <w:lvlText w:val=""/>
      <w:lvlJc w:val="left"/>
      <w:pPr>
        <w:tabs>
          <w:tab w:val="num" w:pos="5040"/>
        </w:tabs>
        <w:ind w:left="5040" w:hanging="360"/>
      </w:pPr>
      <w:rPr>
        <w:rFonts w:ascii="Symbol" w:hAnsi="Symbol" w:hint="default"/>
      </w:rPr>
    </w:lvl>
    <w:lvl w:ilvl="7" w:tplc="A6F6B976" w:tentative="1">
      <w:start w:val="1"/>
      <w:numFmt w:val="bullet"/>
      <w:lvlText w:val="o"/>
      <w:lvlJc w:val="left"/>
      <w:pPr>
        <w:tabs>
          <w:tab w:val="num" w:pos="5760"/>
        </w:tabs>
        <w:ind w:left="5760" w:hanging="360"/>
      </w:pPr>
      <w:rPr>
        <w:rFonts w:ascii="Courier New" w:hAnsi="Courier New" w:cs="Courier New" w:hint="default"/>
      </w:rPr>
    </w:lvl>
    <w:lvl w:ilvl="8" w:tplc="8CC2860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FA2460"/>
    <w:multiLevelType w:val="hybridMultilevel"/>
    <w:tmpl w:val="765645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ECE2927"/>
    <w:multiLevelType w:val="hybridMultilevel"/>
    <w:tmpl w:val="FDC2A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E955C6"/>
    <w:multiLevelType w:val="hybridMultilevel"/>
    <w:tmpl w:val="B2920558"/>
    <w:lvl w:ilvl="0" w:tplc="DEFAA522">
      <w:start w:val="1"/>
      <w:numFmt w:val="bullet"/>
      <w:lvlText w:val=""/>
      <w:lvlJc w:val="left"/>
      <w:pPr>
        <w:tabs>
          <w:tab w:val="num" w:pos="720"/>
        </w:tabs>
        <w:ind w:left="720" w:hanging="360"/>
      </w:pPr>
      <w:rPr>
        <w:rFonts w:ascii="Symbol" w:hAnsi="Symbol" w:hint="default"/>
      </w:rPr>
    </w:lvl>
    <w:lvl w:ilvl="1" w:tplc="7DB4CD5E">
      <w:start w:val="1"/>
      <w:numFmt w:val="decimal"/>
      <w:lvlText w:val="%2"/>
      <w:lvlJc w:val="left"/>
      <w:pPr>
        <w:tabs>
          <w:tab w:val="num" w:pos="1440"/>
        </w:tabs>
        <w:ind w:left="1440" w:hanging="360"/>
      </w:pPr>
      <w:rPr>
        <w:rFonts w:hint="default"/>
        <w:b w:val="0"/>
        <w:sz w:val="20"/>
        <w:szCs w:val="20"/>
      </w:rPr>
    </w:lvl>
    <w:lvl w:ilvl="2" w:tplc="471A226C" w:tentative="1">
      <w:start w:val="1"/>
      <w:numFmt w:val="bullet"/>
      <w:lvlText w:val=""/>
      <w:lvlJc w:val="left"/>
      <w:pPr>
        <w:tabs>
          <w:tab w:val="num" w:pos="2160"/>
        </w:tabs>
        <w:ind w:left="2160" w:hanging="360"/>
      </w:pPr>
      <w:rPr>
        <w:rFonts w:ascii="Wingdings" w:hAnsi="Wingdings" w:hint="default"/>
      </w:rPr>
    </w:lvl>
    <w:lvl w:ilvl="3" w:tplc="D256D8E4" w:tentative="1">
      <w:start w:val="1"/>
      <w:numFmt w:val="bullet"/>
      <w:lvlText w:val=""/>
      <w:lvlJc w:val="left"/>
      <w:pPr>
        <w:tabs>
          <w:tab w:val="num" w:pos="2880"/>
        </w:tabs>
        <w:ind w:left="2880" w:hanging="360"/>
      </w:pPr>
      <w:rPr>
        <w:rFonts w:ascii="Symbol" w:hAnsi="Symbol" w:hint="default"/>
      </w:rPr>
    </w:lvl>
    <w:lvl w:ilvl="4" w:tplc="19FA0ABA" w:tentative="1">
      <w:start w:val="1"/>
      <w:numFmt w:val="bullet"/>
      <w:lvlText w:val="o"/>
      <w:lvlJc w:val="left"/>
      <w:pPr>
        <w:tabs>
          <w:tab w:val="num" w:pos="3600"/>
        </w:tabs>
        <w:ind w:left="3600" w:hanging="360"/>
      </w:pPr>
      <w:rPr>
        <w:rFonts w:ascii="Courier New" w:hAnsi="Courier New" w:cs="Courier New" w:hint="default"/>
      </w:rPr>
    </w:lvl>
    <w:lvl w:ilvl="5" w:tplc="E4CC2618" w:tentative="1">
      <w:start w:val="1"/>
      <w:numFmt w:val="bullet"/>
      <w:lvlText w:val=""/>
      <w:lvlJc w:val="left"/>
      <w:pPr>
        <w:tabs>
          <w:tab w:val="num" w:pos="4320"/>
        </w:tabs>
        <w:ind w:left="4320" w:hanging="360"/>
      </w:pPr>
      <w:rPr>
        <w:rFonts w:ascii="Wingdings" w:hAnsi="Wingdings" w:hint="default"/>
      </w:rPr>
    </w:lvl>
    <w:lvl w:ilvl="6" w:tplc="C6065E46" w:tentative="1">
      <w:start w:val="1"/>
      <w:numFmt w:val="bullet"/>
      <w:lvlText w:val=""/>
      <w:lvlJc w:val="left"/>
      <w:pPr>
        <w:tabs>
          <w:tab w:val="num" w:pos="5040"/>
        </w:tabs>
        <w:ind w:left="5040" w:hanging="360"/>
      </w:pPr>
      <w:rPr>
        <w:rFonts w:ascii="Symbol" w:hAnsi="Symbol" w:hint="default"/>
      </w:rPr>
    </w:lvl>
    <w:lvl w:ilvl="7" w:tplc="18C0E4F2" w:tentative="1">
      <w:start w:val="1"/>
      <w:numFmt w:val="bullet"/>
      <w:lvlText w:val="o"/>
      <w:lvlJc w:val="left"/>
      <w:pPr>
        <w:tabs>
          <w:tab w:val="num" w:pos="5760"/>
        </w:tabs>
        <w:ind w:left="5760" w:hanging="360"/>
      </w:pPr>
      <w:rPr>
        <w:rFonts w:ascii="Courier New" w:hAnsi="Courier New" w:cs="Courier New" w:hint="default"/>
      </w:rPr>
    </w:lvl>
    <w:lvl w:ilvl="8" w:tplc="C16A948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6451C6"/>
    <w:multiLevelType w:val="hybridMultilevel"/>
    <w:tmpl w:val="D32E1094"/>
    <w:lvl w:ilvl="0" w:tplc="063A2A32">
      <w:start w:val="1"/>
      <w:numFmt w:val="decimal"/>
      <w:lvlText w:val="%1"/>
      <w:lvlJc w:val="left"/>
      <w:pPr>
        <w:ind w:left="720" w:hanging="360"/>
      </w:pPr>
      <w:rPr>
        <w:rFonts w:hint="default"/>
      </w:rPr>
    </w:lvl>
    <w:lvl w:ilvl="1" w:tplc="357A0F02" w:tentative="1">
      <w:start w:val="1"/>
      <w:numFmt w:val="lowerLetter"/>
      <w:lvlText w:val="%2."/>
      <w:lvlJc w:val="left"/>
      <w:pPr>
        <w:ind w:left="1440" w:hanging="360"/>
      </w:pPr>
    </w:lvl>
    <w:lvl w:ilvl="2" w:tplc="43407382" w:tentative="1">
      <w:start w:val="1"/>
      <w:numFmt w:val="lowerRoman"/>
      <w:lvlText w:val="%3."/>
      <w:lvlJc w:val="right"/>
      <w:pPr>
        <w:ind w:left="2160" w:hanging="180"/>
      </w:pPr>
    </w:lvl>
    <w:lvl w:ilvl="3" w:tplc="D5CEDD88" w:tentative="1">
      <w:start w:val="1"/>
      <w:numFmt w:val="decimal"/>
      <w:lvlText w:val="%4."/>
      <w:lvlJc w:val="left"/>
      <w:pPr>
        <w:ind w:left="2880" w:hanging="360"/>
      </w:pPr>
    </w:lvl>
    <w:lvl w:ilvl="4" w:tplc="537641FA" w:tentative="1">
      <w:start w:val="1"/>
      <w:numFmt w:val="lowerLetter"/>
      <w:lvlText w:val="%5."/>
      <w:lvlJc w:val="left"/>
      <w:pPr>
        <w:ind w:left="3600" w:hanging="360"/>
      </w:pPr>
    </w:lvl>
    <w:lvl w:ilvl="5" w:tplc="78303A56" w:tentative="1">
      <w:start w:val="1"/>
      <w:numFmt w:val="lowerRoman"/>
      <w:lvlText w:val="%6."/>
      <w:lvlJc w:val="right"/>
      <w:pPr>
        <w:ind w:left="4320" w:hanging="180"/>
      </w:pPr>
    </w:lvl>
    <w:lvl w:ilvl="6" w:tplc="57245F5C" w:tentative="1">
      <w:start w:val="1"/>
      <w:numFmt w:val="decimal"/>
      <w:lvlText w:val="%7."/>
      <w:lvlJc w:val="left"/>
      <w:pPr>
        <w:ind w:left="5040" w:hanging="360"/>
      </w:pPr>
    </w:lvl>
    <w:lvl w:ilvl="7" w:tplc="D9565CB4" w:tentative="1">
      <w:start w:val="1"/>
      <w:numFmt w:val="lowerLetter"/>
      <w:lvlText w:val="%8."/>
      <w:lvlJc w:val="left"/>
      <w:pPr>
        <w:ind w:left="5760" w:hanging="360"/>
      </w:pPr>
    </w:lvl>
    <w:lvl w:ilvl="8" w:tplc="E7D6B802" w:tentative="1">
      <w:start w:val="1"/>
      <w:numFmt w:val="lowerRoman"/>
      <w:lvlText w:val="%9."/>
      <w:lvlJc w:val="right"/>
      <w:pPr>
        <w:ind w:left="6480" w:hanging="180"/>
      </w:pPr>
    </w:lvl>
  </w:abstractNum>
  <w:abstractNum w:abstractNumId="18" w15:restartNumberingAfterBreak="0">
    <w:nsid w:val="7F20325B"/>
    <w:multiLevelType w:val="hybridMultilevel"/>
    <w:tmpl w:val="0B68D5B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2"/>
  </w:num>
  <w:num w:numId="4">
    <w:abstractNumId w:val="9"/>
  </w:num>
  <w:num w:numId="5">
    <w:abstractNumId w:val="0"/>
  </w:num>
  <w:num w:numId="6">
    <w:abstractNumId w:val="13"/>
  </w:num>
  <w:num w:numId="7">
    <w:abstractNumId w:val="4"/>
  </w:num>
  <w:num w:numId="8">
    <w:abstractNumId w:val="17"/>
  </w:num>
  <w:num w:numId="9">
    <w:abstractNumId w:val="3"/>
  </w:num>
  <w:num w:numId="10">
    <w:abstractNumId w:val="16"/>
  </w:num>
  <w:num w:numId="11">
    <w:abstractNumId w:val="2"/>
  </w:num>
  <w:num w:numId="12">
    <w:abstractNumId w:val="5"/>
  </w:num>
  <w:num w:numId="13">
    <w:abstractNumId w:val="8"/>
  </w:num>
  <w:num w:numId="14">
    <w:abstractNumId w:val="18"/>
  </w:num>
  <w:num w:numId="15">
    <w:abstractNumId w:val="11"/>
  </w:num>
  <w:num w:numId="16">
    <w:abstractNumId w:val="1"/>
  </w:num>
  <w:num w:numId="17">
    <w:abstractNumId w:val="15"/>
  </w:num>
  <w:num w:numId="18">
    <w:abstractNumId w:val="14"/>
  </w:num>
  <w:num w:numId="19">
    <w:abstractNumId w:val="6"/>
  </w:num>
  <w:num w:numId="20">
    <w:abstractNumId w:val="10"/>
    <w:lvlOverride w:ilvl="0">
      <w:startOverride w:val="2"/>
    </w:lvlOverride>
    <w:lvlOverride w:ilvl="1">
      <w:startOverride w:val="5"/>
    </w:lvlOverride>
  </w:num>
  <w:num w:numId="21">
    <w:abstractNumId w:val="10"/>
    <w:lvlOverride w:ilvl="0">
      <w:startOverride w:val="2"/>
    </w:lvlOverride>
    <w:lvlOverride w:ilvl="1">
      <w:startOverride w:val="5"/>
    </w:lvlOverride>
    <w:lvlOverride w:ilvl="2">
      <w:startOverride w:val="2"/>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1044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17"/>
    <w:rsid w:val="000017E1"/>
    <w:rsid w:val="00001A09"/>
    <w:rsid w:val="0000220B"/>
    <w:rsid w:val="0000293E"/>
    <w:rsid w:val="00003679"/>
    <w:rsid w:val="000040AF"/>
    <w:rsid w:val="00004D25"/>
    <w:rsid w:val="00005053"/>
    <w:rsid w:val="000076C5"/>
    <w:rsid w:val="00007D48"/>
    <w:rsid w:val="00010307"/>
    <w:rsid w:val="00010A6F"/>
    <w:rsid w:val="00010B2A"/>
    <w:rsid w:val="00012AC4"/>
    <w:rsid w:val="00015125"/>
    <w:rsid w:val="00015962"/>
    <w:rsid w:val="00016ED4"/>
    <w:rsid w:val="00017019"/>
    <w:rsid w:val="00017D37"/>
    <w:rsid w:val="00020A95"/>
    <w:rsid w:val="000212D3"/>
    <w:rsid w:val="0002518A"/>
    <w:rsid w:val="00025382"/>
    <w:rsid w:val="0002559F"/>
    <w:rsid w:val="00026A8C"/>
    <w:rsid w:val="00026BAD"/>
    <w:rsid w:val="0003118E"/>
    <w:rsid w:val="0003126C"/>
    <w:rsid w:val="00031792"/>
    <w:rsid w:val="00031846"/>
    <w:rsid w:val="00031E84"/>
    <w:rsid w:val="00032987"/>
    <w:rsid w:val="00032A38"/>
    <w:rsid w:val="00032D78"/>
    <w:rsid w:val="00033597"/>
    <w:rsid w:val="00033860"/>
    <w:rsid w:val="00035E31"/>
    <w:rsid w:val="000373A4"/>
    <w:rsid w:val="00037D02"/>
    <w:rsid w:val="00040C9C"/>
    <w:rsid w:val="000412DC"/>
    <w:rsid w:val="0004156E"/>
    <w:rsid w:val="0004173E"/>
    <w:rsid w:val="00041CED"/>
    <w:rsid w:val="000437E6"/>
    <w:rsid w:val="00044229"/>
    <w:rsid w:val="0004479C"/>
    <w:rsid w:val="0004774C"/>
    <w:rsid w:val="00047B95"/>
    <w:rsid w:val="00050125"/>
    <w:rsid w:val="00050296"/>
    <w:rsid w:val="0005090D"/>
    <w:rsid w:val="0005320C"/>
    <w:rsid w:val="00053E40"/>
    <w:rsid w:val="0005451F"/>
    <w:rsid w:val="00055FF7"/>
    <w:rsid w:val="00056E3C"/>
    <w:rsid w:val="00056FFD"/>
    <w:rsid w:val="0005765A"/>
    <w:rsid w:val="000577F2"/>
    <w:rsid w:val="00057AD0"/>
    <w:rsid w:val="000607ED"/>
    <w:rsid w:val="000613C7"/>
    <w:rsid w:val="000616CA"/>
    <w:rsid w:val="00061728"/>
    <w:rsid w:val="00061A36"/>
    <w:rsid w:val="0006211A"/>
    <w:rsid w:val="00065374"/>
    <w:rsid w:val="00067242"/>
    <w:rsid w:val="000673E4"/>
    <w:rsid w:val="00067DD8"/>
    <w:rsid w:val="00070B8D"/>
    <w:rsid w:val="00070DA4"/>
    <w:rsid w:val="00071D72"/>
    <w:rsid w:val="00073454"/>
    <w:rsid w:val="00073463"/>
    <w:rsid w:val="000738BF"/>
    <w:rsid w:val="00073AA7"/>
    <w:rsid w:val="00074A1F"/>
    <w:rsid w:val="00074C6F"/>
    <w:rsid w:val="0007534A"/>
    <w:rsid w:val="00075481"/>
    <w:rsid w:val="00075BED"/>
    <w:rsid w:val="000766D8"/>
    <w:rsid w:val="0007689B"/>
    <w:rsid w:val="00080297"/>
    <w:rsid w:val="00080E36"/>
    <w:rsid w:val="00082216"/>
    <w:rsid w:val="000823F3"/>
    <w:rsid w:val="000824E5"/>
    <w:rsid w:val="000840C4"/>
    <w:rsid w:val="0008485B"/>
    <w:rsid w:val="00086F03"/>
    <w:rsid w:val="00087616"/>
    <w:rsid w:val="000877C5"/>
    <w:rsid w:val="00087BB4"/>
    <w:rsid w:val="000901B4"/>
    <w:rsid w:val="0009060D"/>
    <w:rsid w:val="00090E7E"/>
    <w:rsid w:val="00092B53"/>
    <w:rsid w:val="00093170"/>
    <w:rsid w:val="0009476A"/>
    <w:rsid w:val="0009687D"/>
    <w:rsid w:val="00097184"/>
    <w:rsid w:val="000974D3"/>
    <w:rsid w:val="00097FAA"/>
    <w:rsid w:val="000A041F"/>
    <w:rsid w:val="000A0AC7"/>
    <w:rsid w:val="000A1385"/>
    <w:rsid w:val="000A1820"/>
    <w:rsid w:val="000A1A7B"/>
    <w:rsid w:val="000A1AA4"/>
    <w:rsid w:val="000A2971"/>
    <w:rsid w:val="000A2DD9"/>
    <w:rsid w:val="000A33D4"/>
    <w:rsid w:val="000A60A4"/>
    <w:rsid w:val="000A6EC7"/>
    <w:rsid w:val="000A7F4E"/>
    <w:rsid w:val="000B157D"/>
    <w:rsid w:val="000B1787"/>
    <w:rsid w:val="000B3C1A"/>
    <w:rsid w:val="000B5CB0"/>
    <w:rsid w:val="000B638B"/>
    <w:rsid w:val="000B66E6"/>
    <w:rsid w:val="000B6911"/>
    <w:rsid w:val="000C0F62"/>
    <w:rsid w:val="000C3835"/>
    <w:rsid w:val="000C4344"/>
    <w:rsid w:val="000C4DED"/>
    <w:rsid w:val="000C4FC6"/>
    <w:rsid w:val="000C5344"/>
    <w:rsid w:val="000C55FA"/>
    <w:rsid w:val="000C56AE"/>
    <w:rsid w:val="000C5D39"/>
    <w:rsid w:val="000C5ED7"/>
    <w:rsid w:val="000C6046"/>
    <w:rsid w:val="000C68C2"/>
    <w:rsid w:val="000C69F6"/>
    <w:rsid w:val="000D14DC"/>
    <w:rsid w:val="000D19F7"/>
    <w:rsid w:val="000D1C15"/>
    <w:rsid w:val="000D1CA1"/>
    <w:rsid w:val="000D2E32"/>
    <w:rsid w:val="000D48D7"/>
    <w:rsid w:val="000D5051"/>
    <w:rsid w:val="000D5366"/>
    <w:rsid w:val="000D603B"/>
    <w:rsid w:val="000D6AAA"/>
    <w:rsid w:val="000D7202"/>
    <w:rsid w:val="000D727E"/>
    <w:rsid w:val="000E01AA"/>
    <w:rsid w:val="000E0A95"/>
    <w:rsid w:val="000E0AA0"/>
    <w:rsid w:val="000E1E4B"/>
    <w:rsid w:val="000E3352"/>
    <w:rsid w:val="000E3FFF"/>
    <w:rsid w:val="000E50CB"/>
    <w:rsid w:val="000E5D25"/>
    <w:rsid w:val="000E6824"/>
    <w:rsid w:val="000E75E5"/>
    <w:rsid w:val="000E7941"/>
    <w:rsid w:val="000F01A8"/>
    <w:rsid w:val="000F01AE"/>
    <w:rsid w:val="000F3328"/>
    <w:rsid w:val="000F3DEA"/>
    <w:rsid w:val="000F5459"/>
    <w:rsid w:val="000F5664"/>
    <w:rsid w:val="000F5E04"/>
    <w:rsid w:val="00101DC2"/>
    <w:rsid w:val="001047F7"/>
    <w:rsid w:val="00105107"/>
    <w:rsid w:val="001059AC"/>
    <w:rsid w:val="00105CEC"/>
    <w:rsid w:val="00106769"/>
    <w:rsid w:val="001076EF"/>
    <w:rsid w:val="0010796C"/>
    <w:rsid w:val="0011072E"/>
    <w:rsid w:val="00111FF0"/>
    <w:rsid w:val="001123BF"/>
    <w:rsid w:val="00113D91"/>
    <w:rsid w:val="00114ED9"/>
    <w:rsid w:val="00115C90"/>
    <w:rsid w:val="0011699C"/>
    <w:rsid w:val="00116F13"/>
    <w:rsid w:val="00117250"/>
    <w:rsid w:val="0012026E"/>
    <w:rsid w:val="00120633"/>
    <w:rsid w:val="00121B99"/>
    <w:rsid w:val="001223BF"/>
    <w:rsid w:val="00124C2B"/>
    <w:rsid w:val="00124E96"/>
    <w:rsid w:val="00125451"/>
    <w:rsid w:val="0012610B"/>
    <w:rsid w:val="00126BE6"/>
    <w:rsid w:val="00127D92"/>
    <w:rsid w:val="00130007"/>
    <w:rsid w:val="001306C5"/>
    <w:rsid w:val="00130B81"/>
    <w:rsid w:val="00130D87"/>
    <w:rsid w:val="00131A0F"/>
    <w:rsid w:val="001336F6"/>
    <w:rsid w:val="00133EA2"/>
    <w:rsid w:val="001340BE"/>
    <w:rsid w:val="001342B8"/>
    <w:rsid w:val="00137DBD"/>
    <w:rsid w:val="001407A3"/>
    <w:rsid w:val="00140EF2"/>
    <w:rsid w:val="00141371"/>
    <w:rsid w:val="00141584"/>
    <w:rsid w:val="00141B59"/>
    <w:rsid w:val="00142274"/>
    <w:rsid w:val="00142318"/>
    <w:rsid w:val="001435AA"/>
    <w:rsid w:val="0014398E"/>
    <w:rsid w:val="001479B0"/>
    <w:rsid w:val="00152128"/>
    <w:rsid w:val="001524A0"/>
    <w:rsid w:val="00152E0A"/>
    <w:rsid w:val="00155D2C"/>
    <w:rsid w:val="00160956"/>
    <w:rsid w:val="00161172"/>
    <w:rsid w:val="00161A71"/>
    <w:rsid w:val="0016247A"/>
    <w:rsid w:val="0016256E"/>
    <w:rsid w:val="001631BE"/>
    <w:rsid w:val="00163E05"/>
    <w:rsid w:val="00165EE7"/>
    <w:rsid w:val="0016612E"/>
    <w:rsid w:val="00167582"/>
    <w:rsid w:val="00167973"/>
    <w:rsid w:val="00167FAC"/>
    <w:rsid w:val="00170966"/>
    <w:rsid w:val="00171E35"/>
    <w:rsid w:val="00173329"/>
    <w:rsid w:val="00173451"/>
    <w:rsid w:val="00174484"/>
    <w:rsid w:val="001755E4"/>
    <w:rsid w:val="00175819"/>
    <w:rsid w:val="00177003"/>
    <w:rsid w:val="00177DA6"/>
    <w:rsid w:val="00181023"/>
    <w:rsid w:val="0018157D"/>
    <w:rsid w:val="00182AEF"/>
    <w:rsid w:val="00182BCE"/>
    <w:rsid w:val="00182E47"/>
    <w:rsid w:val="00183176"/>
    <w:rsid w:val="0018372B"/>
    <w:rsid w:val="0018397B"/>
    <w:rsid w:val="00183CC9"/>
    <w:rsid w:val="0018408D"/>
    <w:rsid w:val="001844A8"/>
    <w:rsid w:val="00184BD8"/>
    <w:rsid w:val="00184DC6"/>
    <w:rsid w:val="00184F88"/>
    <w:rsid w:val="001862DF"/>
    <w:rsid w:val="001900F4"/>
    <w:rsid w:val="00190EF7"/>
    <w:rsid w:val="00192F4A"/>
    <w:rsid w:val="00192FF4"/>
    <w:rsid w:val="00195631"/>
    <w:rsid w:val="00195D34"/>
    <w:rsid w:val="001968B1"/>
    <w:rsid w:val="001A0478"/>
    <w:rsid w:val="001A1685"/>
    <w:rsid w:val="001A169B"/>
    <w:rsid w:val="001A1B7B"/>
    <w:rsid w:val="001A1FD0"/>
    <w:rsid w:val="001A2FB8"/>
    <w:rsid w:val="001A41CB"/>
    <w:rsid w:val="001A48B4"/>
    <w:rsid w:val="001A48DE"/>
    <w:rsid w:val="001A4C91"/>
    <w:rsid w:val="001A5011"/>
    <w:rsid w:val="001A5A8A"/>
    <w:rsid w:val="001A5E87"/>
    <w:rsid w:val="001A5FEF"/>
    <w:rsid w:val="001A605B"/>
    <w:rsid w:val="001A6129"/>
    <w:rsid w:val="001A640F"/>
    <w:rsid w:val="001A6E50"/>
    <w:rsid w:val="001A6F67"/>
    <w:rsid w:val="001A7BEB"/>
    <w:rsid w:val="001B03FE"/>
    <w:rsid w:val="001B0C5A"/>
    <w:rsid w:val="001B1528"/>
    <w:rsid w:val="001B167D"/>
    <w:rsid w:val="001B2C52"/>
    <w:rsid w:val="001B316B"/>
    <w:rsid w:val="001B3279"/>
    <w:rsid w:val="001B4CC6"/>
    <w:rsid w:val="001B5AEA"/>
    <w:rsid w:val="001B686D"/>
    <w:rsid w:val="001C0C5E"/>
    <w:rsid w:val="001C1472"/>
    <w:rsid w:val="001C18ED"/>
    <w:rsid w:val="001C232F"/>
    <w:rsid w:val="001C2532"/>
    <w:rsid w:val="001C2A49"/>
    <w:rsid w:val="001C2DA9"/>
    <w:rsid w:val="001C34B5"/>
    <w:rsid w:val="001C56E0"/>
    <w:rsid w:val="001C5D50"/>
    <w:rsid w:val="001C5DF0"/>
    <w:rsid w:val="001C5F56"/>
    <w:rsid w:val="001C639B"/>
    <w:rsid w:val="001C63AD"/>
    <w:rsid w:val="001D017F"/>
    <w:rsid w:val="001D04DC"/>
    <w:rsid w:val="001D157F"/>
    <w:rsid w:val="001D2288"/>
    <w:rsid w:val="001D2699"/>
    <w:rsid w:val="001D428B"/>
    <w:rsid w:val="001D4EA9"/>
    <w:rsid w:val="001D6AEF"/>
    <w:rsid w:val="001D75F3"/>
    <w:rsid w:val="001E0B9F"/>
    <w:rsid w:val="001E1C70"/>
    <w:rsid w:val="001E2747"/>
    <w:rsid w:val="001E28E7"/>
    <w:rsid w:val="001E2B0B"/>
    <w:rsid w:val="001E2C64"/>
    <w:rsid w:val="001E3061"/>
    <w:rsid w:val="001E41DD"/>
    <w:rsid w:val="001E480C"/>
    <w:rsid w:val="001E487C"/>
    <w:rsid w:val="001E60C6"/>
    <w:rsid w:val="001E63E3"/>
    <w:rsid w:val="001E6618"/>
    <w:rsid w:val="001E6EBF"/>
    <w:rsid w:val="001E71F3"/>
    <w:rsid w:val="001E7667"/>
    <w:rsid w:val="001E7A98"/>
    <w:rsid w:val="001E7B88"/>
    <w:rsid w:val="001F2206"/>
    <w:rsid w:val="001F3404"/>
    <w:rsid w:val="001F6D76"/>
    <w:rsid w:val="001F7EF5"/>
    <w:rsid w:val="00201810"/>
    <w:rsid w:val="00203DEB"/>
    <w:rsid w:val="00204697"/>
    <w:rsid w:val="002046FD"/>
    <w:rsid w:val="0020522C"/>
    <w:rsid w:val="00206A32"/>
    <w:rsid w:val="00206DFD"/>
    <w:rsid w:val="0021048E"/>
    <w:rsid w:val="00211899"/>
    <w:rsid w:val="00211AC7"/>
    <w:rsid w:val="002126B7"/>
    <w:rsid w:val="00213D6B"/>
    <w:rsid w:val="0021483D"/>
    <w:rsid w:val="00220ACD"/>
    <w:rsid w:val="00220C11"/>
    <w:rsid w:val="00220DDB"/>
    <w:rsid w:val="002222FC"/>
    <w:rsid w:val="0022264E"/>
    <w:rsid w:val="0022385B"/>
    <w:rsid w:val="00223E63"/>
    <w:rsid w:val="002252E4"/>
    <w:rsid w:val="00225806"/>
    <w:rsid w:val="00225889"/>
    <w:rsid w:val="002260BA"/>
    <w:rsid w:val="00227E19"/>
    <w:rsid w:val="0023377E"/>
    <w:rsid w:val="00234022"/>
    <w:rsid w:val="00234AF0"/>
    <w:rsid w:val="00234F17"/>
    <w:rsid w:val="002351F8"/>
    <w:rsid w:val="002374E1"/>
    <w:rsid w:val="0023769E"/>
    <w:rsid w:val="002377C4"/>
    <w:rsid w:val="00237811"/>
    <w:rsid w:val="0024078A"/>
    <w:rsid w:val="00241E2D"/>
    <w:rsid w:val="0024321F"/>
    <w:rsid w:val="00243653"/>
    <w:rsid w:val="00243D7A"/>
    <w:rsid w:val="00244327"/>
    <w:rsid w:val="00244C9F"/>
    <w:rsid w:val="002458B3"/>
    <w:rsid w:val="0025026F"/>
    <w:rsid w:val="002504E3"/>
    <w:rsid w:val="002507DF"/>
    <w:rsid w:val="002508A2"/>
    <w:rsid w:val="00250907"/>
    <w:rsid w:val="00252641"/>
    <w:rsid w:val="0025280C"/>
    <w:rsid w:val="002535F0"/>
    <w:rsid w:val="00257080"/>
    <w:rsid w:val="00260EB2"/>
    <w:rsid w:val="002612E3"/>
    <w:rsid w:val="00261822"/>
    <w:rsid w:val="00261A91"/>
    <w:rsid w:val="00262049"/>
    <w:rsid w:val="0026242F"/>
    <w:rsid w:val="0026274E"/>
    <w:rsid w:val="00262780"/>
    <w:rsid w:val="002651A2"/>
    <w:rsid w:val="00265CD9"/>
    <w:rsid w:val="0026610B"/>
    <w:rsid w:val="0026632B"/>
    <w:rsid w:val="00266E02"/>
    <w:rsid w:val="002674B8"/>
    <w:rsid w:val="002703D2"/>
    <w:rsid w:val="002714E4"/>
    <w:rsid w:val="0027217D"/>
    <w:rsid w:val="002722E1"/>
    <w:rsid w:val="00273436"/>
    <w:rsid w:val="002753C0"/>
    <w:rsid w:val="002759B2"/>
    <w:rsid w:val="00276CF1"/>
    <w:rsid w:val="00276EA8"/>
    <w:rsid w:val="002771D4"/>
    <w:rsid w:val="0027743C"/>
    <w:rsid w:val="00281349"/>
    <w:rsid w:val="00281D10"/>
    <w:rsid w:val="00282BB1"/>
    <w:rsid w:val="00282D41"/>
    <w:rsid w:val="00283F6D"/>
    <w:rsid w:val="002862E9"/>
    <w:rsid w:val="002863E4"/>
    <w:rsid w:val="0028683A"/>
    <w:rsid w:val="00286997"/>
    <w:rsid w:val="0028775A"/>
    <w:rsid w:val="002878F3"/>
    <w:rsid w:val="00290079"/>
    <w:rsid w:val="00290538"/>
    <w:rsid w:val="00291EB2"/>
    <w:rsid w:val="002922E7"/>
    <w:rsid w:val="002923BC"/>
    <w:rsid w:val="002923C9"/>
    <w:rsid w:val="002926F4"/>
    <w:rsid w:val="002927CB"/>
    <w:rsid w:val="00292AC3"/>
    <w:rsid w:val="00292D1A"/>
    <w:rsid w:val="00292E89"/>
    <w:rsid w:val="00294143"/>
    <w:rsid w:val="0029431A"/>
    <w:rsid w:val="00295E45"/>
    <w:rsid w:val="00295FAD"/>
    <w:rsid w:val="00296F6E"/>
    <w:rsid w:val="002A13A5"/>
    <w:rsid w:val="002A2997"/>
    <w:rsid w:val="002A3229"/>
    <w:rsid w:val="002A3BCF"/>
    <w:rsid w:val="002A4609"/>
    <w:rsid w:val="002A46CE"/>
    <w:rsid w:val="002A571B"/>
    <w:rsid w:val="002A57B1"/>
    <w:rsid w:val="002A6E37"/>
    <w:rsid w:val="002A7C67"/>
    <w:rsid w:val="002B2635"/>
    <w:rsid w:val="002B34F6"/>
    <w:rsid w:val="002B3859"/>
    <w:rsid w:val="002B3E37"/>
    <w:rsid w:val="002B4AE8"/>
    <w:rsid w:val="002B5C86"/>
    <w:rsid w:val="002B5F1C"/>
    <w:rsid w:val="002C01CA"/>
    <w:rsid w:val="002C0996"/>
    <w:rsid w:val="002C1E05"/>
    <w:rsid w:val="002C3117"/>
    <w:rsid w:val="002C32B8"/>
    <w:rsid w:val="002C5A51"/>
    <w:rsid w:val="002C6FD7"/>
    <w:rsid w:val="002C7DF2"/>
    <w:rsid w:val="002D0606"/>
    <w:rsid w:val="002D12EC"/>
    <w:rsid w:val="002D167D"/>
    <w:rsid w:val="002D1881"/>
    <w:rsid w:val="002D2210"/>
    <w:rsid w:val="002D43C3"/>
    <w:rsid w:val="002D5628"/>
    <w:rsid w:val="002D6A3B"/>
    <w:rsid w:val="002D6E75"/>
    <w:rsid w:val="002D7577"/>
    <w:rsid w:val="002E0254"/>
    <w:rsid w:val="002E0C31"/>
    <w:rsid w:val="002E0C43"/>
    <w:rsid w:val="002E108C"/>
    <w:rsid w:val="002E10DA"/>
    <w:rsid w:val="002E174C"/>
    <w:rsid w:val="002E25CA"/>
    <w:rsid w:val="002E2659"/>
    <w:rsid w:val="002E343E"/>
    <w:rsid w:val="002E4FB7"/>
    <w:rsid w:val="002E52CC"/>
    <w:rsid w:val="002E6E1C"/>
    <w:rsid w:val="002E7682"/>
    <w:rsid w:val="002E7C8F"/>
    <w:rsid w:val="002E7E48"/>
    <w:rsid w:val="002F08FD"/>
    <w:rsid w:val="002F0FA5"/>
    <w:rsid w:val="002F3CEC"/>
    <w:rsid w:val="002F5659"/>
    <w:rsid w:val="002F63BF"/>
    <w:rsid w:val="00300AC4"/>
    <w:rsid w:val="00301680"/>
    <w:rsid w:val="00303BB4"/>
    <w:rsid w:val="00304DE0"/>
    <w:rsid w:val="00305086"/>
    <w:rsid w:val="003057D3"/>
    <w:rsid w:val="00306034"/>
    <w:rsid w:val="0030621D"/>
    <w:rsid w:val="00307329"/>
    <w:rsid w:val="003109E5"/>
    <w:rsid w:val="0031202E"/>
    <w:rsid w:val="003121DF"/>
    <w:rsid w:val="003123C6"/>
    <w:rsid w:val="00312633"/>
    <w:rsid w:val="003134DD"/>
    <w:rsid w:val="00313AD3"/>
    <w:rsid w:val="003146D5"/>
    <w:rsid w:val="0031624F"/>
    <w:rsid w:val="00317892"/>
    <w:rsid w:val="0032014B"/>
    <w:rsid w:val="003210FB"/>
    <w:rsid w:val="0032251D"/>
    <w:rsid w:val="00323038"/>
    <w:rsid w:val="00323B1B"/>
    <w:rsid w:val="003254DE"/>
    <w:rsid w:val="00325840"/>
    <w:rsid w:val="00326DE9"/>
    <w:rsid w:val="003272BD"/>
    <w:rsid w:val="0033163C"/>
    <w:rsid w:val="0033180F"/>
    <w:rsid w:val="00331C19"/>
    <w:rsid w:val="00331FC1"/>
    <w:rsid w:val="00332476"/>
    <w:rsid w:val="00332868"/>
    <w:rsid w:val="0033306D"/>
    <w:rsid w:val="003331F8"/>
    <w:rsid w:val="0033625F"/>
    <w:rsid w:val="0033667C"/>
    <w:rsid w:val="00336D55"/>
    <w:rsid w:val="00337CD4"/>
    <w:rsid w:val="003420CA"/>
    <w:rsid w:val="003421E6"/>
    <w:rsid w:val="0034230F"/>
    <w:rsid w:val="0034308A"/>
    <w:rsid w:val="0034324A"/>
    <w:rsid w:val="003443E4"/>
    <w:rsid w:val="003446FC"/>
    <w:rsid w:val="00345026"/>
    <w:rsid w:val="0034511F"/>
    <w:rsid w:val="00345C81"/>
    <w:rsid w:val="00346B79"/>
    <w:rsid w:val="00346E84"/>
    <w:rsid w:val="0035012C"/>
    <w:rsid w:val="00351230"/>
    <w:rsid w:val="00351457"/>
    <w:rsid w:val="003550F8"/>
    <w:rsid w:val="0035524F"/>
    <w:rsid w:val="00355407"/>
    <w:rsid w:val="003556C8"/>
    <w:rsid w:val="003560DD"/>
    <w:rsid w:val="003569C5"/>
    <w:rsid w:val="00356B42"/>
    <w:rsid w:val="00357F1E"/>
    <w:rsid w:val="003605F6"/>
    <w:rsid w:val="00361E86"/>
    <w:rsid w:val="00362823"/>
    <w:rsid w:val="00363227"/>
    <w:rsid w:val="003637A4"/>
    <w:rsid w:val="00363A2C"/>
    <w:rsid w:val="00364A09"/>
    <w:rsid w:val="00366D4E"/>
    <w:rsid w:val="003679DA"/>
    <w:rsid w:val="003700B8"/>
    <w:rsid w:val="003703FD"/>
    <w:rsid w:val="00371DC3"/>
    <w:rsid w:val="00372841"/>
    <w:rsid w:val="00372925"/>
    <w:rsid w:val="00372EC3"/>
    <w:rsid w:val="00374CBC"/>
    <w:rsid w:val="003763A3"/>
    <w:rsid w:val="00376953"/>
    <w:rsid w:val="00376EB4"/>
    <w:rsid w:val="003770F7"/>
    <w:rsid w:val="00377AFC"/>
    <w:rsid w:val="003806D8"/>
    <w:rsid w:val="00382063"/>
    <w:rsid w:val="00382C3F"/>
    <w:rsid w:val="00382FB2"/>
    <w:rsid w:val="0038307E"/>
    <w:rsid w:val="00383361"/>
    <w:rsid w:val="00383DD3"/>
    <w:rsid w:val="003845FE"/>
    <w:rsid w:val="00384A51"/>
    <w:rsid w:val="00385579"/>
    <w:rsid w:val="0038684D"/>
    <w:rsid w:val="00386AD2"/>
    <w:rsid w:val="00386F62"/>
    <w:rsid w:val="00390843"/>
    <w:rsid w:val="00391D5D"/>
    <w:rsid w:val="00393DCD"/>
    <w:rsid w:val="00394AAB"/>
    <w:rsid w:val="00395269"/>
    <w:rsid w:val="00395897"/>
    <w:rsid w:val="00395BF1"/>
    <w:rsid w:val="003978AB"/>
    <w:rsid w:val="00397AF2"/>
    <w:rsid w:val="003A050E"/>
    <w:rsid w:val="003A0ABC"/>
    <w:rsid w:val="003A0BE7"/>
    <w:rsid w:val="003A2782"/>
    <w:rsid w:val="003A2863"/>
    <w:rsid w:val="003A2E6D"/>
    <w:rsid w:val="003A37F3"/>
    <w:rsid w:val="003A3F8F"/>
    <w:rsid w:val="003A47EB"/>
    <w:rsid w:val="003A5E48"/>
    <w:rsid w:val="003A6186"/>
    <w:rsid w:val="003A670F"/>
    <w:rsid w:val="003A6D5A"/>
    <w:rsid w:val="003A7EB5"/>
    <w:rsid w:val="003A7EE1"/>
    <w:rsid w:val="003B27CA"/>
    <w:rsid w:val="003B292F"/>
    <w:rsid w:val="003B3F58"/>
    <w:rsid w:val="003B4B86"/>
    <w:rsid w:val="003B6541"/>
    <w:rsid w:val="003B7474"/>
    <w:rsid w:val="003C2239"/>
    <w:rsid w:val="003C257D"/>
    <w:rsid w:val="003C3080"/>
    <w:rsid w:val="003C365A"/>
    <w:rsid w:val="003C370F"/>
    <w:rsid w:val="003C3EC3"/>
    <w:rsid w:val="003C4AAE"/>
    <w:rsid w:val="003C6A86"/>
    <w:rsid w:val="003C7EFF"/>
    <w:rsid w:val="003D02CD"/>
    <w:rsid w:val="003D044D"/>
    <w:rsid w:val="003D05D5"/>
    <w:rsid w:val="003D0D09"/>
    <w:rsid w:val="003D1525"/>
    <w:rsid w:val="003D1A7F"/>
    <w:rsid w:val="003D38AE"/>
    <w:rsid w:val="003D3FFE"/>
    <w:rsid w:val="003D42FA"/>
    <w:rsid w:val="003E1798"/>
    <w:rsid w:val="003E1AB1"/>
    <w:rsid w:val="003E363B"/>
    <w:rsid w:val="003E44CF"/>
    <w:rsid w:val="003E7244"/>
    <w:rsid w:val="003F1BFB"/>
    <w:rsid w:val="003F3089"/>
    <w:rsid w:val="003F3727"/>
    <w:rsid w:val="003F3B7B"/>
    <w:rsid w:val="003F3C9A"/>
    <w:rsid w:val="003F3F1E"/>
    <w:rsid w:val="003F6315"/>
    <w:rsid w:val="003F6A85"/>
    <w:rsid w:val="003F70B7"/>
    <w:rsid w:val="003F71EF"/>
    <w:rsid w:val="003F78F1"/>
    <w:rsid w:val="004004C8"/>
    <w:rsid w:val="0040067D"/>
    <w:rsid w:val="00400CB1"/>
    <w:rsid w:val="00401160"/>
    <w:rsid w:val="00402988"/>
    <w:rsid w:val="004030DD"/>
    <w:rsid w:val="004033BD"/>
    <w:rsid w:val="004039CD"/>
    <w:rsid w:val="00405283"/>
    <w:rsid w:val="00405EE7"/>
    <w:rsid w:val="00406A90"/>
    <w:rsid w:val="004101F2"/>
    <w:rsid w:val="00410863"/>
    <w:rsid w:val="00411B08"/>
    <w:rsid w:val="004123CA"/>
    <w:rsid w:val="004129C3"/>
    <w:rsid w:val="00413260"/>
    <w:rsid w:val="004167AE"/>
    <w:rsid w:val="00416E5F"/>
    <w:rsid w:val="004172C8"/>
    <w:rsid w:val="004226D4"/>
    <w:rsid w:val="004229F9"/>
    <w:rsid w:val="00424267"/>
    <w:rsid w:val="00424871"/>
    <w:rsid w:val="004305D4"/>
    <w:rsid w:val="00431E86"/>
    <w:rsid w:val="004329C9"/>
    <w:rsid w:val="004329F4"/>
    <w:rsid w:val="0043394C"/>
    <w:rsid w:val="00433F91"/>
    <w:rsid w:val="0043459B"/>
    <w:rsid w:val="00434C4A"/>
    <w:rsid w:val="004351AF"/>
    <w:rsid w:val="00435390"/>
    <w:rsid w:val="004359EC"/>
    <w:rsid w:val="00436072"/>
    <w:rsid w:val="00437BBA"/>
    <w:rsid w:val="004413E2"/>
    <w:rsid w:val="00442601"/>
    <w:rsid w:val="00442F4C"/>
    <w:rsid w:val="004436C3"/>
    <w:rsid w:val="00447BA1"/>
    <w:rsid w:val="00447C9A"/>
    <w:rsid w:val="0045036D"/>
    <w:rsid w:val="00450BE0"/>
    <w:rsid w:val="004511DA"/>
    <w:rsid w:val="00452268"/>
    <w:rsid w:val="00454356"/>
    <w:rsid w:val="0045464C"/>
    <w:rsid w:val="0045482A"/>
    <w:rsid w:val="0045487F"/>
    <w:rsid w:val="00456013"/>
    <w:rsid w:val="00456B17"/>
    <w:rsid w:val="00456B7A"/>
    <w:rsid w:val="004576CF"/>
    <w:rsid w:val="00457E30"/>
    <w:rsid w:val="0046012C"/>
    <w:rsid w:val="00460337"/>
    <w:rsid w:val="0046180B"/>
    <w:rsid w:val="00462E8A"/>
    <w:rsid w:val="004634FA"/>
    <w:rsid w:val="00464C21"/>
    <w:rsid w:val="00465A28"/>
    <w:rsid w:val="00465D82"/>
    <w:rsid w:val="00467BA2"/>
    <w:rsid w:val="004713C3"/>
    <w:rsid w:val="00472AD6"/>
    <w:rsid w:val="00473A14"/>
    <w:rsid w:val="00473B8A"/>
    <w:rsid w:val="00473C7B"/>
    <w:rsid w:val="00473CF2"/>
    <w:rsid w:val="00475418"/>
    <w:rsid w:val="00475AA0"/>
    <w:rsid w:val="0047680D"/>
    <w:rsid w:val="0047687E"/>
    <w:rsid w:val="00476F35"/>
    <w:rsid w:val="00477D33"/>
    <w:rsid w:val="00477E67"/>
    <w:rsid w:val="004804CE"/>
    <w:rsid w:val="004806C9"/>
    <w:rsid w:val="00482267"/>
    <w:rsid w:val="0048545D"/>
    <w:rsid w:val="00486FE4"/>
    <w:rsid w:val="00490D66"/>
    <w:rsid w:val="00491109"/>
    <w:rsid w:val="00491D06"/>
    <w:rsid w:val="004923AA"/>
    <w:rsid w:val="00493733"/>
    <w:rsid w:val="0049410B"/>
    <w:rsid w:val="00495924"/>
    <w:rsid w:val="00495DF8"/>
    <w:rsid w:val="00495F0C"/>
    <w:rsid w:val="0049653D"/>
    <w:rsid w:val="0049697D"/>
    <w:rsid w:val="004974D7"/>
    <w:rsid w:val="004A0301"/>
    <w:rsid w:val="004A0349"/>
    <w:rsid w:val="004A073B"/>
    <w:rsid w:val="004A1650"/>
    <w:rsid w:val="004A1D89"/>
    <w:rsid w:val="004A20BC"/>
    <w:rsid w:val="004A2487"/>
    <w:rsid w:val="004A3C41"/>
    <w:rsid w:val="004A3E71"/>
    <w:rsid w:val="004A4190"/>
    <w:rsid w:val="004A4250"/>
    <w:rsid w:val="004A4310"/>
    <w:rsid w:val="004A46A4"/>
    <w:rsid w:val="004A497C"/>
    <w:rsid w:val="004A544B"/>
    <w:rsid w:val="004A564C"/>
    <w:rsid w:val="004A5FB6"/>
    <w:rsid w:val="004A77B6"/>
    <w:rsid w:val="004B0192"/>
    <w:rsid w:val="004B07FC"/>
    <w:rsid w:val="004B0BD0"/>
    <w:rsid w:val="004B171E"/>
    <w:rsid w:val="004B2358"/>
    <w:rsid w:val="004B25DC"/>
    <w:rsid w:val="004B269B"/>
    <w:rsid w:val="004B274A"/>
    <w:rsid w:val="004B33D8"/>
    <w:rsid w:val="004B3553"/>
    <w:rsid w:val="004B38A2"/>
    <w:rsid w:val="004B4E00"/>
    <w:rsid w:val="004B5987"/>
    <w:rsid w:val="004B59F9"/>
    <w:rsid w:val="004B62A9"/>
    <w:rsid w:val="004B724B"/>
    <w:rsid w:val="004C01E3"/>
    <w:rsid w:val="004C0CCF"/>
    <w:rsid w:val="004C10CA"/>
    <w:rsid w:val="004C15BA"/>
    <w:rsid w:val="004C25C9"/>
    <w:rsid w:val="004C3FCD"/>
    <w:rsid w:val="004C5551"/>
    <w:rsid w:val="004C5557"/>
    <w:rsid w:val="004C74B3"/>
    <w:rsid w:val="004C75FC"/>
    <w:rsid w:val="004D062F"/>
    <w:rsid w:val="004D6548"/>
    <w:rsid w:val="004D6AE9"/>
    <w:rsid w:val="004D741F"/>
    <w:rsid w:val="004D7CB2"/>
    <w:rsid w:val="004E0F51"/>
    <w:rsid w:val="004E18A1"/>
    <w:rsid w:val="004E27EF"/>
    <w:rsid w:val="004E29C9"/>
    <w:rsid w:val="004E300D"/>
    <w:rsid w:val="004E338E"/>
    <w:rsid w:val="004E3D54"/>
    <w:rsid w:val="004E478F"/>
    <w:rsid w:val="004E6158"/>
    <w:rsid w:val="004E777F"/>
    <w:rsid w:val="004E784F"/>
    <w:rsid w:val="004F0364"/>
    <w:rsid w:val="004F195B"/>
    <w:rsid w:val="004F1965"/>
    <w:rsid w:val="004F2C0C"/>
    <w:rsid w:val="004F3906"/>
    <w:rsid w:val="004F3D60"/>
    <w:rsid w:val="004F4B50"/>
    <w:rsid w:val="004F4CB1"/>
    <w:rsid w:val="004F5539"/>
    <w:rsid w:val="004F5C87"/>
    <w:rsid w:val="004F5EB3"/>
    <w:rsid w:val="004F670C"/>
    <w:rsid w:val="004F6ED0"/>
    <w:rsid w:val="004F7ED9"/>
    <w:rsid w:val="00500305"/>
    <w:rsid w:val="00500386"/>
    <w:rsid w:val="00500840"/>
    <w:rsid w:val="0050085A"/>
    <w:rsid w:val="00501EFA"/>
    <w:rsid w:val="00502A78"/>
    <w:rsid w:val="0050330E"/>
    <w:rsid w:val="0050488F"/>
    <w:rsid w:val="005066A7"/>
    <w:rsid w:val="00507B8D"/>
    <w:rsid w:val="00507B9F"/>
    <w:rsid w:val="00510119"/>
    <w:rsid w:val="00510829"/>
    <w:rsid w:val="00510B39"/>
    <w:rsid w:val="0051512A"/>
    <w:rsid w:val="00515C21"/>
    <w:rsid w:val="0051626C"/>
    <w:rsid w:val="00517342"/>
    <w:rsid w:val="00520B17"/>
    <w:rsid w:val="00521435"/>
    <w:rsid w:val="0052181B"/>
    <w:rsid w:val="00521A63"/>
    <w:rsid w:val="00522380"/>
    <w:rsid w:val="00522B03"/>
    <w:rsid w:val="0052657F"/>
    <w:rsid w:val="00526C2E"/>
    <w:rsid w:val="00527CEF"/>
    <w:rsid w:val="00527F6A"/>
    <w:rsid w:val="00531EE4"/>
    <w:rsid w:val="00532070"/>
    <w:rsid w:val="00533E34"/>
    <w:rsid w:val="00534416"/>
    <w:rsid w:val="00534540"/>
    <w:rsid w:val="0053454A"/>
    <w:rsid w:val="005358CD"/>
    <w:rsid w:val="00535EC3"/>
    <w:rsid w:val="005363DE"/>
    <w:rsid w:val="00540BBC"/>
    <w:rsid w:val="00540E3C"/>
    <w:rsid w:val="00540E4F"/>
    <w:rsid w:val="00542030"/>
    <w:rsid w:val="00542652"/>
    <w:rsid w:val="0054293A"/>
    <w:rsid w:val="00545C1C"/>
    <w:rsid w:val="00546100"/>
    <w:rsid w:val="005467C4"/>
    <w:rsid w:val="00547389"/>
    <w:rsid w:val="00547425"/>
    <w:rsid w:val="00547B66"/>
    <w:rsid w:val="005507CF"/>
    <w:rsid w:val="00552846"/>
    <w:rsid w:val="00552A64"/>
    <w:rsid w:val="00552C88"/>
    <w:rsid w:val="00552F03"/>
    <w:rsid w:val="00553D27"/>
    <w:rsid w:val="0055496A"/>
    <w:rsid w:val="00554FD3"/>
    <w:rsid w:val="00555131"/>
    <w:rsid w:val="00555368"/>
    <w:rsid w:val="0055575E"/>
    <w:rsid w:val="00555867"/>
    <w:rsid w:val="005575B1"/>
    <w:rsid w:val="00557724"/>
    <w:rsid w:val="0056235D"/>
    <w:rsid w:val="00564D30"/>
    <w:rsid w:val="00564ED3"/>
    <w:rsid w:val="00565A04"/>
    <w:rsid w:val="005665A1"/>
    <w:rsid w:val="00567049"/>
    <w:rsid w:val="00567AB7"/>
    <w:rsid w:val="005701FB"/>
    <w:rsid w:val="00571550"/>
    <w:rsid w:val="005716A6"/>
    <w:rsid w:val="0057277B"/>
    <w:rsid w:val="00573614"/>
    <w:rsid w:val="00574AF3"/>
    <w:rsid w:val="005762BD"/>
    <w:rsid w:val="00576D69"/>
    <w:rsid w:val="005815EF"/>
    <w:rsid w:val="00582D2E"/>
    <w:rsid w:val="005833AD"/>
    <w:rsid w:val="0058457E"/>
    <w:rsid w:val="00584F38"/>
    <w:rsid w:val="00585475"/>
    <w:rsid w:val="00585759"/>
    <w:rsid w:val="005857E2"/>
    <w:rsid w:val="0058668C"/>
    <w:rsid w:val="00587958"/>
    <w:rsid w:val="00587A38"/>
    <w:rsid w:val="00587F9C"/>
    <w:rsid w:val="00590661"/>
    <w:rsid w:val="00590977"/>
    <w:rsid w:val="005926A5"/>
    <w:rsid w:val="005946CC"/>
    <w:rsid w:val="00596035"/>
    <w:rsid w:val="00596ADB"/>
    <w:rsid w:val="0059706D"/>
    <w:rsid w:val="005970FE"/>
    <w:rsid w:val="005974EF"/>
    <w:rsid w:val="00597DDF"/>
    <w:rsid w:val="005A0ECA"/>
    <w:rsid w:val="005A1D61"/>
    <w:rsid w:val="005A35C0"/>
    <w:rsid w:val="005A4F62"/>
    <w:rsid w:val="005A53FF"/>
    <w:rsid w:val="005A57A6"/>
    <w:rsid w:val="005A5D6B"/>
    <w:rsid w:val="005A62C1"/>
    <w:rsid w:val="005A62EF"/>
    <w:rsid w:val="005A6A90"/>
    <w:rsid w:val="005A6E7D"/>
    <w:rsid w:val="005A7E1B"/>
    <w:rsid w:val="005B0D24"/>
    <w:rsid w:val="005B1CBC"/>
    <w:rsid w:val="005B1D64"/>
    <w:rsid w:val="005B2045"/>
    <w:rsid w:val="005B6E7C"/>
    <w:rsid w:val="005B729A"/>
    <w:rsid w:val="005C0E9E"/>
    <w:rsid w:val="005C14F6"/>
    <w:rsid w:val="005C2046"/>
    <w:rsid w:val="005C221F"/>
    <w:rsid w:val="005C44F7"/>
    <w:rsid w:val="005C496A"/>
    <w:rsid w:val="005C4A32"/>
    <w:rsid w:val="005C64F3"/>
    <w:rsid w:val="005C6832"/>
    <w:rsid w:val="005C71BF"/>
    <w:rsid w:val="005D0C1D"/>
    <w:rsid w:val="005D2D9C"/>
    <w:rsid w:val="005D4F1E"/>
    <w:rsid w:val="005D5594"/>
    <w:rsid w:val="005D69F0"/>
    <w:rsid w:val="005D6DED"/>
    <w:rsid w:val="005D6DF5"/>
    <w:rsid w:val="005D72E6"/>
    <w:rsid w:val="005E0F11"/>
    <w:rsid w:val="005E1FE2"/>
    <w:rsid w:val="005E20BC"/>
    <w:rsid w:val="005E2902"/>
    <w:rsid w:val="005E3B9D"/>
    <w:rsid w:val="005E4379"/>
    <w:rsid w:val="005E4796"/>
    <w:rsid w:val="005E51E8"/>
    <w:rsid w:val="005E7111"/>
    <w:rsid w:val="005E7173"/>
    <w:rsid w:val="005E7C66"/>
    <w:rsid w:val="005F24D6"/>
    <w:rsid w:val="005F2A7D"/>
    <w:rsid w:val="005F2CD3"/>
    <w:rsid w:val="005F4124"/>
    <w:rsid w:val="005F420D"/>
    <w:rsid w:val="005F4E78"/>
    <w:rsid w:val="005F5A46"/>
    <w:rsid w:val="005F648A"/>
    <w:rsid w:val="005F6889"/>
    <w:rsid w:val="005F737F"/>
    <w:rsid w:val="005F74AF"/>
    <w:rsid w:val="00600375"/>
    <w:rsid w:val="006008FF"/>
    <w:rsid w:val="0060187B"/>
    <w:rsid w:val="00602326"/>
    <w:rsid w:val="00604D26"/>
    <w:rsid w:val="00605336"/>
    <w:rsid w:val="006062C0"/>
    <w:rsid w:val="006065D1"/>
    <w:rsid w:val="006110C3"/>
    <w:rsid w:val="00611279"/>
    <w:rsid w:val="00612130"/>
    <w:rsid w:val="0061370B"/>
    <w:rsid w:val="00617250"/>
    <w:rsid w:val="0061792E"/>
    <w:rsid w:val="00617A4E"/>
    <w:rsid w:val="00617A72"/>
    <w:rsid w:val="00617C33"/>
    <w:rsid w:val="006207F4"/>
    <w:rsid w:val="00620A2B"/>
    <w:rsid w:val="00621CBE"/>
    <w:rsid w:val="006229F8"/>
    <w:rsid w:val="006234C8"/>
    <w:rsid w:val="00623E57"/>
    <w:rsid w:val="00624547"/>
    <w:rsid w:val="006246AC"/>
    <w:rsid w:val="006246E1"/>
    <w:rsid w:val="00624B89"/>
    <w:rsid w:val="006274B7"/>
    <w:rsid w:val="00627F63"/>
    <w:rsid w:val="00631115"/>
    <w:rsid w:val="0063125B"/>
    <w:rsid w:val="006329E7"/>
    <w:rsid w:val="00633E08"/>
    <w:rsid w:val="00634396"/>
    <w:rsid w:val="006344CC"/>
    <w:rsid w:val="0063565F"/>
    <w:rsid w:val="00640317"/>
    <w:rsid w:val="00640E1C"/>
    <w:rsid w:val="00640EED"/>
    <w:rsid w:val="00641F63"/>
    <w:rsid w:val="00643BB3"/>
    <w:rsid w:val="006440A0"/>
    <w:rsid w:val="0064456B"/>
    <w:rsid w:val="00645220"/>
    <w:rsid w:val="006452F3"/>
    <w:rsid w:val="00646C9B"/>
    <w:rsid w:val="006505A5"/>
    <w:rsid w:val="00650E80"/>
    <w:rsid w:val="006510F4"/>
    <w:rsid w:val="006512BB"/>
    <w:rsid w:val="0065132C"/>
    <w:rsid w:val="00652644"/>
    <w:rsid w:val="0065264C"/>
    <w:rsid w:val="0065447F"/>
    <w:rsid w:val="00655216"/>
    <w:rsid w:val="00656762"/>
    <w:rsid w:val="006573C6"/>
    <w:rsid w:val="00657D2F"/>
    <w:rsid w:val="00660E4E"/>
    <w:rsid w:val="006626C9"/>
    <w:rsid w:val="00662C0C"/>
    <w:rsid w:val="0066310A"/>
    <w:rsid w:val="006639F0"/>
    <w:rsid w:val="00664588"/>
    <w:rsid w:val="006647BE"/>
    <w:rsid w:val="00664D1D"/>
    <w:rsid w:val="00665B1D"/>
    <w:rsid w:val="00666EE4"/>
    <w:rsid w:val="00667B0B"/>
    <w:rsid w:val="00667F59"/>
    <w:rsid w:val="0067070C"/>
    <w:rsid w:val="006715DB"/>
    <w:rsid w:val="00671E28"/>
    <w:rsid w:val="00671F83"/>
    <w:rsid w:val="00672131"/>
    <w:rsid w:val="006750EA"/>
    <w:rsid w:val="00675BA9"/>
    <w:rsid w:val="00676CB5"/>
    <w:rsid w:val="00677134"/>
    <w:rsid w:val="006778D3"/>
    <w:rsid w:val="00677D20"/>
    <w:rsid w:val="00680BA0"/>
    <w:rsid w:val="00681A50"/>
    <w:rsid w:val="00682EC5"/>
    <w:rsid w:val="0068437B"/>
    <w:rsid w:val="00684EFC"/>
    <w:rsid w:val="0068504D"/>
    <w:rsid w:val="0068584D"/>
    <w:rsid w:val="006868B2"/>
    <w:rsid w:val="006872E7"/>
    <w:rsid w:val="00687D1B"/>
    <w:rsid w:val="006903EF"/>
    <w:rsid w:val="00690426"/>
    <w:rsid w:val="006906EE"/>
    <w:rsid w:val="00690AA1"/>
    <w:rsid w:val="00690D6B"/>
    <w:rsid w:val="00690E16"/>
    <w:rsid w:val="0069172F"/>
    <w:rsid w:val="00691CE0"/>
    <w:rsid w:val="00692DD9"/>
    <w:rsid w:val="006934DC"/>
    <w:rsid w:val="00694411"/>
    <w:rsid w:val="00695CC9"/>
    <w:rsid w:val="00697B01"/>
    <w:rsid w:val="00697CB0"/>
    <w:rsid w:val="006A0C6F"/>
    <w:rsid w:val="006A16F2"/>
    <w:rsid w:val="006A2110"/>
    <w:rsid w:val="006A2660"/>
    <w:rsid w:val="006A2FB8"/>
    <w:rsid w:val="006A35DF"/>
    <w:rsid w:val="006A3CB2"/>
    <w:rsid w:val="006A4666"/>
    <w:rsid w:val="006A5A15"/>
    <w:rsid w:val="006A5A53"/>
    <w:rsid w:val="006A5BAA"/>
    <w:rsid w:val="006A62DE"/>
    <w:rsid w:val="006A6AB8"/>
    <w:rsid w:val="006B0345"/>
    <w:rsid w:val="006B21EA"/>
    <w:rsid w:val="006B2248"/>
    <w:rsid w:val="006B3A93"/>
    <w:rsid w:val="006B3DD8"/>
    <w:rsid w:val="006B3EE9"/>
    <w:rsid w:val="006B5091"/>
    <w:rsid w:val="006B5CA3"/>
    <w:rsid w:val="006B6703"/>
    <w:rsid w:val="006B6878"/>
    <w:rsid w:val="006B69B3"/>
    <w:rsid w:val="006B6EC1"/>
    <w:rsid w:val="006C19E2"/>
    <w:rsid w:val="006C27E9"/>
    <w:rsid w:val="006C2A67"/>
    <w:rsid w:val="006C4447"/>
    <w:rsid w:val="006C5A37"/>
    <w:rsid w:val="006C5CE3"/>
    <w:rsid w:val="006C7992"/>
    <w:rsid w:val="006C7C65"/>
    <w:rsid w:val="006C7E50"/>
    <w:rsid w:val="006D04B8"/>
    <w:rsid w:val="006D19C2"/>
    <w:rsid w:val="006D20A7"/>
    <w:rsid w:val="006D2B74"/>
    <w:rsid w:val="006D3F09"/>
    <w:rsid w:val="006D4C9F"/>
    <w:rsid w:val="006D6D0E"/>
    <w:rsid w:val="006D7A6B"/>
    <w:rsid w:val="006E17FC"/>
    <w:rsid w:val="006E18A0"/>
    <w:rsid w:val="006E1ECD"/>
    <w:rsid w:val="006E2C79"/>
    <w:rsid w:val="006E32D8"/>
    <w:rsid w:val="006E352A"/>
    <w:rsid w:val="006E3841"/>
    <w:rsid w:val="006E3E66"/>
    <w:rsid w:val="006E53CB"/>
    <w:rsid w:val="006E6083"/>
    <w:rsid w:val="006F09A5"/>
    <w:rsid w:val="006F2B09"/>
    <w:rsid w:val="006F4A50"/>
    <w:rsid w:val="006F57F5"/>
    <w:rsid w:val="006F6269"/>
    <w:rsid w:val="006F6B33"/>
    <w:rsid w:val="00700581"/>
    <w:rsid w:val="00701086"/>
    <w:rsid w:val="007015ED"/>
    <w:rsid w:val="00702786"/>
    <w:rsid w:val="0070333E"/>
    <w:rsid w:val="00704E26"/>
    <w:rsid w:val="007054D1"/>
    <w:rsid w:val="0071019E"/>
    <w:rsid w:val="00711591"/>
    <w:rsid w:val="007115EE"/>
    <w:rsid w:val="00711A8E"/>
    <w:rsid w:val="00711EF6"/>
    <w:rsid w:val="0071469E"/>
    <w:rsid w:val="00717155"/>
    <w:rsid w:val="00717C28"/>
    <w:rsid w:val="0072098F"/>
    <w:rsid w:val="00723CDF"/>
    <w:rsid w:val="007264B2"/>
    <w:rsid w:val="00727BF9"/>
    <w:rsid w:val="00727F36"/>
    <w:rsid w:val="00730934"/>
    <w:rsid w:val="007311D9"/>
    <w:rsid w:val="007320E1"/>
    <w:rsid w:val="007323F7"/>
    <w:rsid w:val="007324CE"/>
    <w:rsid w:val="00733752"/>
    <w:rsid w:val="0073533F"/>
    <w:rsid w:val="00735C41"/>
    <w:rsid w:val="00736586"/>
    <w:rsid w:val="00736A9E"/>
    <w:rsid w:val="00737230"/>
    <w:rsid w:val="00737F48"/>
    <w:rsid w:val="007425CD"/>
    <w:rsid w:val="00742779"/>
    <w:rsid w:val="00742BE1"/>
    <w:rsid w:val="00743E1B"/>
    <w:rsid w:val="0074475A"/>
    <w:rsid w:val="007447B9"/>
    <w:rsid w:val="00745DA6"/>
    <w:rsid w:val="0074615E"/>
    <w:rsid w:val="00747B96"/>
    <w:rsid w:val="00747C90"/>
    <w:rsid w:val="00750C28"/>
    <w:rsid w:val="00750EFD"/>
    <w:rsid w:val="007510E0"/>
    <w:rsid w:val="00751714"/>
    <w:rsid w:val="00751728"/>
    <w:rsid w:val="00752236"/>
    <w:rsid w:val="00752417"/>
    <w:rsid w:val="00755C5A"/>
    <w:rsid w:val="007566C3"/>
    <w:rsid w:val="007570B2"/>
    <w:rsid w:val="007571BC"/>
    <w:rsid w:val="0075738E"/>
    <w:rsid w:val="00760878"/>
    <w:rsid w:val="007610FB"/>
    <w:rsid w:val="0076265E"/>
    <w:rsid w:val="007627E1"/>
    <w:rsid w:val="00762A6B"/>
    <w:rsid w:val="00762D93"/>
    <w:rsid w:val="007632C4"/>
    <w:rsid w:val="00763E0F"/>
    <w:rsid w:val="007641F6"/>
    <w:rsid w:val="00764A38"/>
    <w:rsid w:val="00764D16"/>
    <w:rsid w:val="00764F3A"/>
    <w:rsid w:val="0076504E"/>
    <w:rsid w:val="00766283"/>
    <w:rsid w:val="007663FA"/>
    <w:rsid w:val="00766432"/>
    <w:rsid w:val="00766535"/>
    <w:rsid w:val="00766937"/>
    <w:rsid w:val="00766DA3"/>
    <w:rsid w:val="00771682"/>
    <w:rsid w:val="007727BA"/>
    <w:rsid w:val="007728B9"/>
    <w:rsid w:val="0077343D"/>
    <w:rsid w:val="00773663"/>
    <w:rsid w:val="00774694"/>
    <w:rsid w:val="00774AB3"/>
    <w:rsid w:val="007755A0"/>
    <w:rsid w:val="007755F9"/>
    <w:rsid w:val="00775825"/>
    <w:rsid w:val="007762D2"/>
    <w:rsid w:val="0077649D"/>
    <w:rsid w:val="00777112"/>
    <w:rsid w:val="0077749E"/>
    <w:rsid w:val="007803CC"/>
    <w:rsid w:val="007809A5"/>
    <w:rsid w:val="007818C8"/>
    <w:rsid w:val="00781D92"/>
    <w:rsid w:val="00782297"/>
    <w:rsid w:val="00782843"/>
    <w:rsid w:val="00782B9B"/>
    <w:rsid w:val="00783364"/>
    <w:rsid w:val="00784809"/>
    <w:rsid w:val="007848B6"/>
    <w:rsid w:val="007848E9"/>
    <w:rsid w:val="00785473"/>
    <w:rsid w:val="00785646"/>
    <w:rsid w:val="007858FD"/>
    <w:rsid w:val="00785CC6"/>
    <w:rsid w:val="00785DD8"/>
    <w:rsid w:val="007868B4"/>
    <w:rsid w:val="00787C41"/>
    <w:rsid w:val="00790517"/>
    <w:rsid w:val="00790DA0"/>
    <w:rsid w:val="007913F3"/>
    <w:rsid w:val="00791765"/>
    <w:rsid w:val="00791ABB"/>
    <w:rsid w:val="00792C7D"/>
    <w:rsid w:val="007937F9"/>
    <w:rsid w:val="00794B76"/>
    <w:rsid w:val="00794FC5"/>
    <w:rsid w:val="00795391"/>
    <w:rsid w:val="00796BD2"/>
    <w:rsid w:val="00796C7A"/>
    <w:rsid w:val="007973C8"/>
    <w:rsid w:val="00797422"/>
    <w:rsid w:val="0079760C"/>
    <w:rsid w:val="00797B18"/>
    <w:rsid w:val="00797D2F"/>
    <w:rsid w:val="007A0A89"/>
    <w:rsid w:val="007A14A3"/>
    <w:rsid w:val="007A3F39"/>
    <w:rsid w:val="007A42DD"/>
    <w:rsid w:val="007A49B8"/>
    <w:rsid w:val="007A4D44"/>
    <w:rsid w:val="007A53D4"/>
    <w:rsid w:val="007A58A9"/>
    <w:rsid w:val="007A728E"/>
    <w:rsid w:val="007A74A1"/>
    <w:rsid w:val="007A753C"/>
    <w:rsid w:val="007A755F"/>
    <w:rsid w:val="007B29BF"/>
    <w:rsid w:val="007B4531"/>
    <w:rsid w:val="007B493C"/>
    <w:rsid w:val="007B4ED4"/>
    <w:rsid w:val="007B57B3"/>
    <w:rsid w:val="007B6705"/>
    <w:rsid w:val="007B6D8B"/>
    <w:rsid w:val="007B6F37"/>
    <w:rsid w:val="007B7D00"/>
    <w:rsid w:val="007C0684"/>
    <w:rsid w:val="007C09E4"/>
    <w:rsid w:val="007C1262"/>
    <w:rsid w:val="007C161D"/>
    <w:rsid w:val="007C3BD2"/>
    <w:rsid w:val="007C4B11"/>
    <w:rsid w:val="007C4C88"/>
    <w:rsid w:val="007C4E8B"/>
    <w:rsid w:val="007C61C6"/>
    <w:rsid w:val="007D05E8"/>
    <w:rsid w:val="007D2E07"/>
    <w:rsid w:val="007D3DD3"/>
    <w:rsid w:val="007D3F29"/>
    <w:rsid w:val="007D417B"/>
    <w:rsid w:val="007D44BF"/>
    <w:rsid w:val="007D5840"/>
    <w:rsid w:val="007D71FD"/>
    <w:rsid w:val="007D7538"/>
    <w:rsid w:val="007D7685"/>
    <w:rsid w:val="007E0305"/>
    <w:rsid w:val="007E0A5B"/>
    <w:rsid w:val="007E11FF"/>
    <w:rsid w:val="007E1BEE"/>
    <w:rsid w:val="007E2310"/>
    <w:rsid w:val="007E26D4"/>
    <w:rsid w:val="007E2C1E"/>
    <w:rsid w:val="007E2D2E"/>
    <w:rsid w:val="007E33F3"/>
    <w:rsid w:val="007E43D4"/>
    <w:rsid w:val="007E5125"/>
    <w:rsid w:val="007E5C4F"/>
    <w:rsid w:val="007E5CF1"/>
    <w:rsid w:val="007E631D"/>
    <w:rsid w:val="007E68DF"/>
    <w:rsid w:val="007E6DC0"/>
    <w:rsid w:val="007F00C2"/>
    <w:rsid w:val="007F0ADA"/>
    <w:rsid w:val="007F1324"/>
    <w:rsid w:val="007F1392"/>
    <w:rsid w:val="007F1858"/>
    <w:rsid w:val="007F2440"/>
    <w:rsid w:val="007F27AB"/>
    <w:rsid w:val="007F5788"/>
    <w:rsid w:val="007F7568"/>
    <w:rsid w:val="007F7F78"/>
    <w:rsid w:val="00803E9F"/>
    <w:rsid w:val="0080519E"/>
    <w:rsid w:val="00806821"/>
    <w:rsid w:val="00806C0A"/>
    <w:rsid w:val="008071AC"/>
    <w:rsid w:val="008075FD"/>
    <w:rsid w:val="008076DE"/>
    <w:rsid w:val="00810371"/>
    <w:rsid w:val="00810DAD"/>
    <w:rsid w:val="00812051"/>
    <w:rsid w:val="00812A2C"/>
    <w:rsid w:val="00813F15"/>
    <w:rsid w:val="008140A5"/>
    <w:rsid w:val="00814A27"/>
    <w:rsid w:val="00814BAD"/>
    <w:rsid w:val="00814E10"/>
    <w:rsid w:val="00815985"/>
    <w:rsid w:val="008164F0"/>
    <w:rsid w:val="008168D2"/>
    <w:rsid w:val="008169F1"/>
    <w:rsid w:val="00816AA7"/>
    <w:rsid w:val="00816C2A"/>
    <w:rsid w:val="00820BAA"/>
    <w:rsid w:val="00820D2A"/>
    <w:rsid w:val="008217A4"/>
    <w:rsid w:val="00823154"/>
    <w:rsid w:val="00825E27"/>
    <w:rsid w:val="008272AB"/>
    <w:rsid w:val="00830045"/>
    <w:rsid w:val="00830D8A"/>
    <w:rsid w:val="008317B6"/>
    <w:rsid w:val="00831D21"/>
    <w:rsid w:val="008336C1"/>
    <w:rsid w:val="00834235"/>
    <w:rsid w:val="008345D7"/>
    <w:rsid w:val="0083490D"/>
    <w:rsid w:val="008352F9"/>
    <w:rsid w:val="00835D65"/>
    <w:rsid w:val="00840053"/>
    <w:rsid w:val="008400F4"/>
    <w:rsid w:val="008406CD"/>
    <w:rsid w:val="00841E5B"/>
    <w:rsid w:val="00841ED1"/>
    <w:rsid w:val="00844A02"/>
    <w:rsid w:val="00844C55"/>
    <w:rsid w:val="0084575B"/>
    <w:rsid w:val="00845D15"/>
    <w:rsid w:val="00846FD0"/>
    <w:rsid w:val="008470CF"/>
    <w:rsid w:val="008500E6"/>
    <w:rsid w:val="008501EF"/>
    <w:rsid w:val="00850E10"/>
    <w:rsid w:val="00852474"/>
    <w:rsid w:val="008525B3"/>
    <w:rsid w:val="0085362D"/>
    <w:rsid w:val="00856489"/>
    <w:rsid w:val="00856ACA"/>
    <w:rsid w:val="008579BA"/>
    <w:rsid w:val="00861292"/>
    <w:rsid w:val="00861A96"/>
    <w:rsid w:val="0086272E"/>
    <w:rsid w:val="0086354B"/>
    <w:rsid w:val="00863F63"/>
    <w:rsid w:val="00864141"/>
    <w:rsid w:val="00866651"/>
    <w:rsid w:val="00866BCC"/>
    <w:rsid w:val="00870C64"/>
    <w:rsid w:val="00872908"/>
    <w:rsid w:val="00873C6C"/>
    <w:rsid w:val="00875D10"/>
    <w:rsid w:val="00876958"/>
    <w:rsid w:val="00877722"/>
    <w:rsid w:val="0087791B"/>
    <w:rsid w:val="00877BCF"/>
    <w:rsid w:val="00880F69"/>
    <w:rsid w:val="00881A66"/>
    <w:rsid w:val="00881DA8"/>
    <w:rsid w:val="00882B09"/>
    <w:rsid w:val="008854E2"/>
    <w:rsid w:val="008859DC"/>
    <w:rsid w:val="00886A71"/>
    <w:rsid w:val="008870D1"/>
    <w:rsid w:val="0089025C"/>
    <w:rsid w:val="00891739"/>
    <w:rsid w:val="008921EE"/>
    <w:rsid w:val="00892782"/>
    <w:rsid w:val="008934A4"/>
    <w:rsid w:val="0089648B"/>
    <w:rsid w:val="00897CD3"/>
    <w:rsid w:val="008A0834"/>
    <w:rsid w:val="008A0AAA"/>
    <w:rsid w:val="008A1021"/>
    <w:rsid w:val="008A11DB"/>
    <w:rsid w:val="008A1E8A"/>
    <w:rsid w:val="008A1FC5"/>
    <w:rsid w:val="008A2765"/>
    <w:rsid w:val="008A4942"/>
    <w:rsid w:val="008A4D04"/>
    <w:rsid w:val="008A4F88"/>
    <w:rsid w:val="008A5DFF"/>
    <w:rsid w:val="008B20C4"/>
    <w:rsid w:val="008B27B4"/>
    <w:rsid w:val="008B283C"/>
    <w:rsid w:val="008B37E0"/>
    <w:rsid w:val="008B4868"/>
    <w:rsid w:val="008B5361"/>
    <w:rsid w:val="008B5369"/>
    <w:rsid w:val="008B663C"/>
    <w:rsid w:val="008B7027"/>
    <w:rsid w:val="008B77B8"/>
    <w:rsid w:val="008C0BA7"/>
    <w:rsid w:val="008C147D"/>
    <w:rsid w:val="008C1B4C"/>
    <w:rsid w:val="008C1DC2"/>
    <w:rsid w:val="008C28F6"/>
    <w:rsid w:val="008C41FB"/>
    <w:rsid w:val="008C4BF8"/>
    <w:rsid w:val="008C5B6A"/>
    <w:rsid w:val="008C719E"/>
    <w:rsid w:val="008C79E1"/>
    <w:rsid w:val="008C7CB5"/>
    <w:rsid w:val="008D0711"/>
    <w:rsid w:val="008D0B89"/>
    <w:rsid w:val="008D0D18"/>
    <w:rsid w:val="008D161C"/>
    <w:rsid w:val="008D2609"/>
    <w:rsid w:val="008D317F"/>
    <w:rsid w:val="008D3964"/>
    <w:rsid w:val="008D4325"/>
    <w:rsid w:val="008D4918"/>
    <w:rsid w:val="008E19A4"/>
    <w:rsid w:val="008E21AD"/>
    <w:rsid w:val="008E2509"/>
    <w:rsid w:val="008E275D"/>
    <w:rsid w:val="008E3D96"/>
    <w:rsid w:val="008E3DF9"/>
    <w:rsid w:val="008E42AC"/>
    <w:rsid w:val="008E46D0"/>
    <w:rsid w:val="008E4EB6"/>
    <w:rsid w:val="008E65BF"/>
    <w:rsid w:val="008E774D"/>
    <w:rsid w:val="008E7AB9"/>
    <w:rsid w:val="008F0C45"/>
    <w:rsid w:val="008F12BD"/>
    <w:rsid w:val="008F1D34"/>
    <w:rsid w:val="008F2858"/>
    <w:rsid w:val="008F4576"/>
    <w:rsid w:val="008F4BDE"/>
    <w:rsid w:val="008F4FC4"/>
    <w:rsid w:val="008F66D9"/>
    <w:rsid w:val="00900DA2"/>
    <w:rsid w:val="0090100B"/>
    <w:rsid w:val="0090116A"/>
    <w:rsid w:val="00902022"/>
    <w:rsid w:val="009020CA"/>
    <w:rsid w:val="00902941"/>
    <w:rsid w:val="0090491E"/>
    <w:rsid w:val="00904DC2"/>
    <w:rsid w:val="0090577E"/>
    <w:rsid w:val="0090582A"/>
    <w:rsid w:val="009059B6"/>
    <w:rsid w:val="00906EF4"/>
    <w:rsid w:val="0090711B"/>
    <w:rsid w:val="00907860"/>
    <w:rsid w:val="009123EA"/>
    <w:rsid w:val="009166D2"/>
    <w:rsid w:val="00916717"/>
    <w:rsid w:val="009167D5"/>
    <w:rsid w:val="00916C10"/>
    <w:rsid w:val="00917D59"/>
    <w:rsid w:val="0092386B"/>
    <w:rsid w:val="00924A33"/>
    <w:rsid w:val="009265A6"/>
    <w:rsid w:val="00926659"/>
    <w:rsid w:val="00927D66"/>
    <w:rsid w:val="00930215"/>
    <w:rsid w:val="00930AD6"/>
    <w:rsid w:val="00930EAE"/>
    <w:rsid w:val="00932695"/>
    <w:rsid w:val="00932799"/>
    <w:rsid w:val="009327EA"/>
    <w:rsid w:val="009331BA"/>
    <w:rsid w:val="00933FDF"/>
    <w:rsid w:val="00934334"/>
    <w:rsid w:val="00934F47"/>
    <w:rsid w:val="00936B0B"/>
    <w:rsid w:val="009374C0"/>
    <w:rsid w:val="009412C2"/>
    <w:rsid w:val="0094134D"/>
    <w:rsid w:val="009435A2"/>
    <w:rsid w:val="00943AF2"/>
    <w:rsid w:val="00944EB3"/>
    <w:rsid w:val="0094504F"/>
    <w:rsid w:val="009479B3"/>
    <w:rsid w:val="009503B0"/>
    <w:rsid w:val="00950CEB"/>
    <w:rsid w:val="00951525"/>
    <w:rsid w:val="009517A3"/>
    <w:rsid w:val="00951E8A"/>
    <w:rsid w:val="00953046"/>
    <w:rsid w:val="009534D2"/>
    <w:rsid w:val="0095393F"/>
    <w:rsid w:val="00954D59"/>
    <w:rsid w:val="0095555A"/>
    <w:rsid w:val="00956070"/>
    <w:rsid w:val="00956960"/>
    <w:rsid w:val="00956B5D"/>
    <w:rsid w:val="00956FE7"/>
    <w:rsid w:val="009579E8"/>
    <w:rsid w:val="009624E5"/>
    <w:rsid w:val="00962C24"/>
    <w:rsid w:val="00962F03"/>
    <w:rsid w:val="00963BA3"/>
    <w:rsid w:val="00965300"/>
    <w:rsid w:val="00966738"/>
    <w:rsid w:val="00967059"/>
    <w:rsid w:val="00967A20"/>
    <w:rsid w:val="009702C5"/>
    <w:rsid w:val="00970A35"/>
    <w:rsid w:val="00971441"/>
    <w:rsid w:val="00972100"/>
    <w:rsid w:val="009730A2"/>
    <w:rsid w:val="00974173"/>
    <w:rsid w:val="009743B0"/>
    <w:rsid w:val="00975096"/>
    <w:rsid w:val="00975134"/>
    <w:rsid w:val="0097549A"/>
    <w:rsid w:val="009778FD"/>
    <w:rsid w:val="00980652"/>
    <w:rsid w:val="00980849"/>
    <w:rsid w:val="00980DCE"/>
    <w:rsid w:val="00981283"/>
    <w:rsid w:val="00981AA5"/>
    <w:rsid w:val="00981B63"/>
    <w:rsid w:val="00982861"/>
    <w:rsid w:val="00982889"/>
    <w:rsid w:val="00982B84"/>
    <w:rsid w:val="00982DB9"/>
    <w:rsid w:val="00982F48"/>
    <w:rsid w:val="00983866"/>
    <w:rsid w:val="009847C1"/>
    <w:rsid w:val="00986DC4"/>
    <w:rsid w:val="00991778"/>
    <w:rsid w:val="009924EA"/>
    <w:rsid w:val="00992A53"/>
    <w:rsid w:val="00992CB9"/>
    <w:rsid w:val="00994F75"/>
    <w:rsid w:val="0099620A"/>
    <w:rsid w:val="009963FB"/>
    <w:rsid w:val="00997495"/>
    <w:rsid w:val="00997502"/>
    <w:rsid w:val="00997931"/>
    <w:rsid w:val="009A0691"/>
    <w:rsid w:val="009A085D"/>
    <w:rsid w:val="009A185D"/>
    <w:rsid w:val="009A1DCA"/>
    <w:rsid w:val="009A3015"/>
    <w:rsid w:val="009A3275"/>
    <w:rsid w:val="009A33A0"/>
    <w:rsid w:val="009A4586"/>
    <w:rsid w:val="009A615F"/>
    <w:rsid w:val="009A6EA2"/>
    <w:rsid w:val="009B0125"/>
    <w:rsid w:val="009B08E9"/>
    <w:rsid w:val="009B0DCD"/>
    <w:rsid w:val="009B19CC"/>
    <w:rsid w:val="009B1DE9"/>
    <w:rsid w:val="009B235B"/>
    <w:rsid w:val="009B431E"/>
    <w:rsid w:val="009B4946"/>
    <w:rsid w:val="009B4F4B"/>
    <w:rsid w:val="009B63B2"/>
    <w:rsid w:val="009B6D3A"/>
    <w:rsid w:val="009C053F"/>
    <w:rsid w:val="009C16F5"/>
    <w:rsid w:val="009C2C24"/>
    <w:rsid w:val="009C33AF"/>
    <w:rsid w:val="009C3E38"/>
    <w:rsid w:val="009C5348"/>
    <w:rsid w:val="009C671B"/>
    <w:rsid w:val="009C6BB7"/>
    <w:rsid w:val="009D1FA4"/>
    <w:rsid w:val="009D3045"/>
    <w:rsid w:val="009D324D"/>
    <w:rsid w:val="009D3BA7"/>
    <w:rsid w:val="009D4809"/>
    <w:rsid w:val="009D4BE6"/>
    <w:rsid w:val="009D4D41"/>
    <w:rsid w:val="009D610A"/>
    <w:rsid w:val="009D72CA"/>
    <w:rsid w:val="009D79B9"/>
    <w:rsid w:val="009D7A3F"/>
    <w:rsid w:val="009D7F88"/>
    <w:rsid w:val="009E01A7"/>
    <w:rsid w:val="009E09C6"/>
    <w:rsid w:val="009E183A"/>
    <w:rsid w:val="009E1D82"/>
    <w:rsid w:val="009E2ABF"/>
    <w:rsid w:val="009E2EA4"/>
    <w:rsid w:val="009E3711"/>
    <w:rsid w:val="009E3AE7"/>
    <w:rsid w:val="009E3B80"/>
    <w:rsid w:val="009E61A9"/>
    <w:rsid w:val="009E61FC"/>
    <w:rsid w:val="009E6322"/>
    <w:rsid w:val="009E7661"/>
    <w:rsid w:val="009F000C"/>
    <w:rsid w:val="009F420C"/>
    <w:rsid w:val="009F738E"/>
    <w:rsid w:val="009F7507"/>
    <w:rsid w:val="009F759D"/>
    <w:rsid w:val="009F7D1C"/>
    <w:rsid w:val="00A0066B"/>
    <w:rsid w:val="00A01558"/>
    <w:rsid w:val="00A02496"/>
    <w:rsid w:val="00A026B1"/>
    <w:rsid w:val="00A028F0"/>
    <w:rsid w:val="00A0297B"/>
    <w:rsid w:val="00A02CCF"/>
    <w:rsid w:val="00A038B3"/>
    <w:rsid w:val="00A04E1D"/>
    <w:rsid w:val="00A05A6D"/>
    <w:rsid w:val="00A05AA9"/>
    <w:rsid w:val="00A07708"/>
    <w:rsid w:val="00A0789F"/>
    <w:rsid w:val="00A100D1"/>
    <w:rsid w:val="00A10A15"/>
    <w:rsid w:val="00A11132"/>
    <w:rsid w:val="00A11B3E"/>
    <w:rsid w:val="00A11E63"/>
    <w:rsid w:val="00A1529B"/>
    <w:rsid w:val="00A16FA9"/>
    <w:rsid w:val="00A20813"/>
    <w:rsid w:val="00A20A12"/>
    <w:rsid w:val="00A21F98"/>
    <w:rsid w:val="00A22105"/>
    <w:rsid w:val="00A23518"/>
    <w:rsid w:val="00A24436"/>
    <w:rsid w:val="00A2589F"/>
    <w:rsid w:val="00A27041"/>
    <w:rsid w:val="00A2795B"/>
    <w:rsid w:val="00A30A0C"/>
    <w:rsid w:val="00A32BFF"/>
    <w:rsid w:val="00A33494"/>
    <w:rsid w:val="00A368F7"/>
    <w:rsid w:val="00A36B31"/>
    <w:rsid w:val="00A41CB4"/>
    <w:rsid w:val="00A4225A"/>
    <w:rsid w:val="00A42CC7"/>
    <w:rsid w:val="00A442E2"/>
    <w:rsid w:val="00A44960"/>
    <w:rsid w:val="00A44DF0"/>
    <w:rsid w:val="00A45208"/>
    <w:rsid w:val="00A46678"/>
    <w:rsid w:val="00A478F4"/>
    <w:rsid w:val="00A50754"/>
    <w:rsid w:val="00A51BE8"/>
    <w:rsid w:val="00A5237C"/>
    <w:rsid w:val="00A52B82"/>
    <w:rsid w:val="00A53E80"/>
    <w:rsid w:val="00A557D3"/>
    <w:rsid w:val="00A561EB"/>
    <w:rsid w:val="00A61D4A"/>
    <w:rsid w:val="00A659C2"/>
    <w:rsid w:val="00A65E13"/>
    <w:rsid w:val="00A66092"/>
    <w:rsid w:val="00A70249"/>
    <w:rsid w:val="00A70CE6"/>
    <w:rsid w:val="00A72D9E"/>
    <w:rsid w:val="00A73C4B"/>
    <w:rsid w:val="00A73C88"/>
    <w:rsid w:val="00A75191"/>
    <w:rsid w:val="00A75F66"/>
    <w:rsid w:val="00A76388"/>
    <w:rsid w:val="00A81382"/>
    <w:rsid w:val="00A8269E"/>
    <w:rsid w:val="00A82AB2"/>
    <w:rsid w:val="00A83ABE"/>
    <w:rsid w:val="00A84694"/>
    <w:rsid w:val="00A84F59"/>
    <w:rsid w:val="00A90D86"/>
    <w:rsid w:val="00A90E5B"/>
    <w:rsid w:val="00A929B7"/>
    <w:rsid w:val="00A93A75"/>
    <w:rsid w:val="00A93C2C"/>
    <w:rsid w:val="00A96958"/>
    <w:rsid w:val="00A970F1"/>
    <w:rsid w:val="00AA10EC"/>
    <w:rsid w:val="00AA17E9"/>
    <w:rsid w:val="00AA1DB2"/>
    <w:rsid w:val="00AA2BDD"/>
    <w:rsid w:val="00AA35B7"/>
    <w:rsid w:val="00AA383D"/>
    <w:rsid w:val="00AA4F0F"/>
    <w:rsid w:val="00AA5B52"/>
    <w:rsid w:val="00AA77BB"/>
    <w:rsid w:val="00AA7995"/>
    <w:rsid w:val="00AA7C34"/>
    <w:rsid w:val="00AB0578"/>
    <w:rsid w:val="00AB0E84"/>
    <w:rsid w:val="00AB1C61"/>
    <w:rsid w:val="00AB302F"/>
    <w:rsid w:val="00AB4540"/>
    <w:rsid w:val="00AB4C0A"/>
    <w:rsid w:val="00AB64C9"/>
    <w:rsid w:val="00AB68EC"/>
    <w:rsid w:val="00AB7246"/>
    <w:rsid w:val="00AB7657"/>
    <w:rsid w:val="00AC10B9"/>
    <w:rsid w:val="00AC23B2"/>
    <w:rsid w:val="00AC3A0F"/>
    <w:rsid w:val="00AC3A60"/>
    <w:rsid w:val="00AC3F21"/>
    <w:rsid w:val="00AC43ED"/>
    <w:rsid w:val="00AC4A56"/>
    <w:rsid w:val="00AC578B"/>
    <w:rsid w:val="00AC6AFE"/>
    <w:rsid w:val="00AC706A"/>
    <w:rsid w:val="00AC7816"/>
    <w:rsid w:val="00AC78EF"/>
    <w:rsid w:val="00AC7AFF"/>
    <w:rsid w:val="00AC7D3C"/>
    <w:rsid w:val="00AD1483"/>
    <w:rsid w:val="00AD2A7C"/>
    <w:rsid w:val="00AD6235"/>
    <w:rsid w:val="00AD643A"/>
    <w:rsid w:val="00AD67E3"/>
    <w:rsid w:val="00AD6AA1"/>
    <w:rsid w:val="00AD7DD6"/>
    <w:rsid w:val="00AD7F02"/>
    <w:rsid w:val="00AE20C9"/>
    <w:rsid w:val="00AE25B2"/>
    <w:rsid w:val="00AE2DA5"/>
    <w:rsid w:val="00AE3538"/>
    <w:rsid w:val="00AE36D5"/>
    <w:rsid w:val="00AE3CD0"/>
    <w:rsid w:val="00AE3D10"/>
    <w:rsid w:val="00AE5CCC"/>
    <w:rsid w:val="00AF104D"/>
    <w:rsid w:val="00AF19B2"/>
    <w:rsid w:val="00AF1DB1"/>
    <w:rsid w:val="00AF3EB0"/>
    <w:rsid w:val="00AF480D"/>
    <w:rsid w:val="00AF484D"/>
    <w:rsid w:val="00AF4EC9"/>
    <w:rsid w:val="00AF5C91"/>
    <w:rsid w:val="00AF6A03"/>
    <w:rsid w:val="00AF6BBD"/>
    <w:rsid w:val="00AF6E43"/>
    <w:rsid w:val="00AF75B4"/>
    <w:rsid w:val="00B01A6E"/>
    <w:rsid w:val="00B02E13"/>
    <w:rsid w:val="00B03E3E"/>
    <w:rsid w:val="00B0652B"/>
    <w:rsid w:val="00B065C0"/>
    <w:rsid w:val="00B072E7"/>
    <w:rsid w:val="00B1041A"/>
    <w:rsid w:val="00B10768"/>
    <w:rsid w:val="00B11277"/>
    <w:rsid w:val="00B11B02"/>
    <w:rsid w:val="00B12C66"/>
    <w:rsid w:val="00B138FA"/>
    <w:rsid w:val="00B13B34"/>
    <w:rsid w:val="00B13C4D"/>
    <w:rsid w:val="00B14A84"/>
    <w:rsid w:val="00B14AB4"/>
    <w:rsid w:val="00B14EA9"/>
    <w:rsid w:val="00B15352"/>
    <w:rsid w:val="00B15BCA"/>
    <w:rsid w:val="00B170CC"/>
    <w:rsid w:val="00B174C4"/>
    <w:rsid w:val="00B1781C"/>
    <w:rsid w:val="00B17C10"/>
    <w:rsid w:val="00B21519"/>
    <w:rsid w:val="00B2261D"/>
    <w:rsid w:val="00B22685"/>
    <w:rsid w:val="00B23383"/>
    <w:rsid w:val="00B25B9C"/>
    <w:rsid w:val="00B25D00"/>
    <w:rsid w:val="00B26125"/>
    <w:rsid w:val="00B26320"/>
    <w:rsid w:val="00B26719"/>
    <w:rsid w:val="00B26D75"/>
    <w:rsid w:val="00B27189"/>
    <w:rsid w:val="00B2722C"/>
    <w:rsid w:val="00B3089F"/>
    <w:rsid w:val="00B30FF1"/>
    <w:rsid w:val="00B31A5C"/>
    <w:rsid w:val="00B321DB"/>
    <w:rsid w:val="00B329A5"/>
    <w:rsid w:val="00B333D2"/>
    <w:rsid w:val="00B33901"/>
    <w:rsid w:val="00B361D7"/>
    <w:rsid w:val="00B36BF4"/>
    <w:rsid w:val="00B36D31"/>
    <w:rsid w:val="00B3746C"/>
    <w:rsid w:val="00B3747A"/>
    <w:rsid w:val="00B414EC"/>
    <w:rsid w:val="00B41511"/>
    <w:rsid w:val="00B419C8"/>
    <w:rsid w:val="00B420CA"/>
    <w:rsid w:val="00B42177"/>
    <w:rsid w:val="00B4223E"/>
    <w:rsid w:val="00B42D92"/>
    <w:rsid w:val="00B4441B"/>
    <w:rsid w:val="00B44B40"/>
    <w:rsid w:val="00B45EA0"/>
    <w:rsid w:val="00B4610A"/>
    <w:rsid w:val="00B46550"/>
    <w:rsid w:val="00B46939"/>
    <w:rsid w:val="00B470FA"/>
    <w:rsid w:val="00B4744C"/>
    <w:rsid w:val="00B47E5B"/>
    <w:rsid w:val="00B5195B"/>
    <w:rsid w:val="00B51E01"/>
    <w:rsid w:val="00B52419"/>
    <w:rsid w:val="00B52F6F"/>
    <w:rsid w:val="00B54B07"/>
    <w:rsid w:val="00B54D49"/>
    <w:rsid w:val="00B55800"/>
    <w:rsid w:val="00B55AE9"/>
    <w:rsid w:val="00B57A41"/>
    <w:rsid w:val="00B57A4F"/>
    <w:rsid w:val="00B60A8F"/>
    <w:rsid w:val="00B614E7"/>
    <w:rsid w:val="00B6345B"/>
    <w:rsid w:val="00B63469"/>
    <w:rsid w:val="00B63BE2"/>
    <w:rsid w:val="00B64413"/>
    <w:rsid w:val="00B64A72"/>
    <w:rsid w:val="00B64BB9"/>
    <w:rsid w:val="00B66369"/>
    <w:rsid w:val="00B66609"/>
    <w:rsid w:val="00B6681D"/>
    <w:rsid w:val="00B672F5"/>
    <w:rsid w:val="00B67588"/>
    <w:rsid w:val="00B67895"/>
    <w:rsid w:val="00B70943"/>
    <w:rsid w:val="00B7171D"/>
    <w:rsid w:val="00B718D7"/>
    <w:rsid w:val="00B71E82"/>
    <w:rsid w:val="00B739C3"/>
    <w:rsid w:val="00B73E18"/>
    <w:rsid w:val="00B74B05"/>
    <w:rsid w:val="00B75656"/>
    <w:rsid w:val="00B80276"/>
    <w:rsid w:val="00B80F3C"/>
    <w:rsid w:val="00B82363"/>
    <w:rsid w:val="00B83DE2"/>
    <w:rsid w:val="00B8420C"/>
    <w:rsid w:val="00B85076"/>
    <w:rsid w:val="00B85399"/>
    <w:rsid w:val="00B86E9C"/>
    <w:rsid w:val="00B877B9"/>
    <w:rsid w:val="00B87AD0"/>
    <w:rsid w:val="00B900C9"/>
    <w:rsid w:val="00B9196F"/>
    <w:rsid w:val="00B92147"/>
    <w:rsid w:val="00B92405"/>
    <w:rsid w:val="00B9249C"/>
    <w:rsid w:val="00B9372F"/>
    <w:rsid w:val="00B9440A"/>
    <w:rsid w:val="00B95984"/>
    <w:rsid w:val="00B965B4"/>
    <w:rsid w:val="00B971A5"/>
    <w:rsid w:val="00BA2C06"/>
    <w:rsid w:val="00BA3160"/>
    <w:rsid w:val="00BA3B2D"/>
    <w:rsid w:val="00BA4CA5"/>
    <w:rsid w:val="00BA4E65"/>
    <w:rsid w:val="00BA58D3"/>
    <w:rsid w:val="00BA60FC"/>
    <w:rsid w:val="00BA6907"/>
    <w:rsid w:val="00BA7331"/>
    <w:rsid w:val="00BA7BC8"/>
    <w:rsid w:val="00BA7BF3"/>
    <w:rsid w:val="00BA7CDD"/>
    <w:rsid w:val="00BB0D99"/>
    <w:rsid w:val="00BB1654"/>
    <w:rsid w:val="00BB1DEB"/>
    <w:rsid w:val="00BB2520"/>
    <w:rsid w:val="00BB326F"/>
    <w:rsid w:val="00BB3CBD"/>
    <w:rsid w:val="00BB3E9F"/>
    <w:rsid w:val="00BB443F"/>
    <w:rsid w:val="00BB4BEB"/>
    <w:rsid w:val="00BB537D"/>
    <w:rsid w:val="00BB67FD"/>
    <w:rsid w:val="00BB76DA"/>
    <w:rsid w:val="00BB7C37"/>
    <w:rsid w:val="00BC3446"/>
    <w:rsid w:val="00BC3C40"/>
    <w:rsid w:val="00BC45E3"/>
    <w:rsid w:val="00BC4EED"/>
    <w:rsid w:val="00BC54A7"/>
    <w:rsid w:val="00BC597E"/>
    <w:rsid w:val="00BC5AA0"/>
    <w:rsid w:val="00BC73FF"/>
    <w:rsid w:val="00BD13A1"/>
    <w:rsid w:val="00BD17BC"/>
    <w:rsid w:val="00BD271A"/>
    <w:rsid w:val="00BD4163"/>
    <w:rsid w:val="00BD46B2"/>
    <w:rsid w:val="00BD6E41"/>
    <w:rsid w:val="00BD78A7"/>
    <w:rsid w:val="00BD7ADF"/>
    <w:rsid w:val="00BE0526"/>
    <w:rsid w:val="00BE33A0"/>
    <w:rsid w:val="00BE4672"/>
    <w:rsid w:val="00BE4C48"/>
    <w:rsid w:val="00BE5126"/>
    <w:rsid w:val="00BE7056"/>
    <w:rsid w:val="00BE77BE"/>
    <w:rsid w:val="00BE7CB7"/>
    <w:rsid w:val="00BE7CFE"/>
    <w:rsid w:val="00BE7D8D"/>
    <w:rsid w:val="00BF0221"/>
    <w:rsid w:val="00BF030E"/>
    <w:rsid w:val="00BF1561"/>
    <w:rsid w:val="00BF1DFB"/>
    <w:rsid w:val="00BF205F"/>
    <w:rsid w:val="00BF239C"/>
    <w:rsid w:val="00BF3B2A"/>
    <w:rsid w:val="00BF3B98"/>
    <w:rsid w:val="00BF4FB2"/>
    <w:rsid w:val="00BF535C"/>
    <w:rsid w:val="00BF5AF4"/>
    <w:rsid w:val="00C00C55"/>
    <w:rsid w:val="00C00D9B"/>
    <w:rsid w:val="00C02176"/>
    <w:rsid w:val="00C02ED3"/>
    <w:rsid w:val="00C04D94"/>
    <w:rsid w:val="00C06487"/>
    <w:rsid w:val="00C065B1"/>
    <w:rsid w:val="00C07D13"/>
    <w:rsid w:val="00C13AE4"/>
    <w:rsid w:val="00C13E40"/>
    <w:rsid w:val="00C15146"/>
    <w:rsid w:val="00C15C22"/>
    <w:rsid w:val="00C1610C"/>
    <w:rsid w:val="00C163B4"/>
    <w:rsid w:val="00C17401"/>
    <w:rsid w:val="00C21A16"/>
    <w:rsid w:val="00C21D8E"/>
    <w:rsid w:val="00C2586F"/>
    <w:rsid w:val="00C278BD"/>
    <w:rsid w:val="00C30B6D"/>
    <w:rsid w:val="00C31701"/>
    <w:rsid w:val="00C31752"/>
    <w:rsid w:val="00C318D1"/>
    <w:rsid w:val="00C3301F"/>
    <w:rsid w:val="00C33611"/>
    <w:rsid w:val="00C33C69"/>
    <w:rsid w:val="00C344F4"/>
    <w:rsid w:val="00C3465D"/>
    <w:rsid w:val="00C34916"/>
    <w:rsid w:val="00C352EB"/>
    <w:rsid w:val="00C3540C"/>
    <w:rsid w:val="00C35430"/>
    <w:rsid w:val="00C362DC"/>
    <w:rsid w:val="00C378EC"/>
    <w:rsid w:val="00C41A53"/>
    <w:rsid w:val="00C42227"/>
    <w:rsid w:val="00C43A26"/>
    <w:rsid w:val="00C45721"/>
    <w:rsid w:val="00C45B1C"/>
    <w:rsid w:val="00C46E51"/>
    <w:rsid w:val="00C473E5"/>
    <w:rsid w:val="00C47A56"/>
    <w:rsid w:val="00C50339"/>
    <w:rsid w:val="00C503EA"/>
    <w:rsid w:val="00C508BB"/>
    <w:rsid w:val="00C51231"/>
    <w:rsid w:val="00C51E0C"/>
    <w:rsid w:val="00C520D1"/>
    <w:rsid w:val="00C52A50"/>
    <w:rsid w:val="00C52B28"/>
    <w:rsid w:val="00C53824"/>
    <w:rsid w:val="00C54595"/>
    <w:rsid w:val="00C549FC"/>
    <w:rsid w:val="00C5585A"/>
    <w:rsid w:val="00C55BD5"/>
    <w:rsid w:val="00C55F99"/>
    <w:rsid w:val="00C57822"/>
    <w:rsid w:val="00C57895"/>
    <w:rsid w:val="00C57C42"/>
    <w:rsid w:val="00C57E7B"/>
    <w:rsid w:val="00C61940"/>
    <w:rsid w:val="00C628B4"/>
    <w:rsid w:val="00C62CCD"/>
    <w:rsid w:val="00C62E45"/>
    <w:rsid w:val="00C64246"/>
    <w:rsid w:val="00C64723"/>
    <w:rsid w:val="00C650C8"/>
    <w:rsid w:val="00C677BB"/>
    <w:rsid w:val="00C67C52"/>
    <w:rsid w:val="00C70DE3"/>
    <w:rsid w:val="00C70E32"/>
    <w:rsid w:val="00C7259F"/>
    <w:rsid w:val="00C73101"/>
    <w:rsid w:val="00C739D4"/>
    <w:rsid w:val="00C739EE"/>
    <w:rsid w:val="00C73FB4"/>
    <w:rsid w:val="00C740FE"/>
    <w:rsid w:val="00C75AAB"/>
    <w:rsid w:val="00C75D43"/>
    <w:rsid w:val="00C7762B"/>
    <w:rsid w:val="00C7797A"/>
    <w:rsid w:val="00C80482"/>
    <w:rsid w:val="00C81AB3"/>
    <w:rsid w:val="00C81D84"/>
    <w:rsid w:val="00C820C4"/>
    <w:rsid w:val="00C82BAB"/>
    <w:rsid w:val="00C90126"/>
    <w:rsid w:val="00C90F4C"/>
    <w:rsid w:val="00C910FA"/>
    <w:rsid w:val="00C916CF"/>
    <w:rsid w:val="00C92301"/>
    <w:rsid w:val="00C92710"/>
    <w:rsid w:val="00C929FF"/>
    <w:rsid w:val="00C94A2A"/>
    <w:rsid w:val="00C967A2"/>
    <w:rsid w:val="00C96A61"/>
    <w:rsid w:val="00C9789D"/>
    <w:rsid w:val="00CA06C7"/>
    <w:rsid w:val="00CA1291"/>
    <w:rsid w:val="00CA1BF4"/>
    <w:rsid w:val="00CA215C"/>
    <w:rsid w:val="00CA2ADD"/>
    <w:rsid w:val="00CA3B80"/>
    <w:rsid w:val="00CA4491"/>
    <w:rsid w:val="00CA45E5"/>
    <w:rsid w:val="00CA48F1"/>
    <w:rsid w:val="00CA52C2"/>
    <w:rsid w:val="00CA5A0E"/>
    <w:rsid w:val="00CA69FA"/>
    <w:rsid w:val="00CA6DBF"/>
    <w:rsid w:val="00CA70E6"/>
    <w:rsid w:val="00CB040B"/>
    <w:rsid w:val="00CB0AD4"/>
    <w:rsid w:val="00CB1B2C"/>
    <w:rsid w:val="00CB2480"/>
    <w:rsid w:val="00CB2FF2"/>
    <w:rsid w:val="00CB39D7"/>
    <w:rsid w:val="00CB43F3"/>
    <w:rsid w:val="00CB499D"/>
    <w:rsid w:val="00CB5A68"/>
    <w:rsid w:val="00CB6065"/>
    <w:rsid w:val="00CB6BF3"/>
    <w:rsid w:val="00CB714C"/>
    <w:rsid w:val="00CC015C"/>
    <w:rsid w:val="00CC06FE"/>
    <w:rsid w:val="00CC0851"/>
    <w:rsid w:val="00CC0A15"/>
    <w:rsid w:val="00CC1472"/>
    <w:rsid w:val="00CC2077"/>
    <w:rsid w:val="00CC216C"/>
    <w:rsid w:val="00CC21FD"/>
    <w:rsid w:val="00CC291D"/>
    <w:rsid w:val="00CC2BDE"/>
    <w:rsid w:val="00CC3BFB"/>
    <w:rsid w:val="00CC43C3"/>
    <w:rsid w:val="00CC45E2"/>
    <w:rsid w:val="00CC4733"/>
    <w:rsid w:val="00CC608A"/>
    <w:rsid w:val="00CC7013"/>
    <w:rsid w:val="00CC7688"/>
    <w:rsid w:val="00CC7792"/>
    <w:rsid w:val="00CD00F2"/>
    <w:rsid w:val="00CD15AD"/>
    <w:rsid w:val="00CD17F6"/>
    <w:rsid w:val="00CD25A7"/>
    <w:rsid w:val="00CD270E"/>
    <w:rsid w:val="00CD394D"/>
    <w:rsid w:val="00CD3C0D"/>
    <w:rsid w:val="00CD406E"/>
    <w:rsid w:val="00CD40E2"/>
    <w:rsid w:val="00CD4689"/>
    <w:rsid w:val="00CD4EE0"/>
    <w:rsid w:val="00CD583E"/>
    <w:rsid w:val="00CD6964"/>
    <w:rsid w:val="00CD6E57"/>
    <w:rsid w:val="00CE058C"/>
    <w:rsid w:val="00CE09BD"/>
    <w:rsid w:val="00CE1271"/>
    <w:rsid w:val="00CE2320"/>
    <w:rsid w:val="00CE3463"/>
    <w:rsid w:val="00CE34A3"/>
    <w:rsid w:val="00CE4AAF"/>
    <w:rsid w:val="00CE5176"/>
    <w:rsid w:val="00CE5346"/>
    <w:rsid w:val="00CE571D"/>
    <w:rsid w:val="00CE65CA"/>
    <w:rsid w:val="00CE6FFF"/>
    <w:rsid w:val="00CF0E12"/>
    <w:rsid w:val="00CF18EF"/>
    <w:rsid w:val="00CF2820"/>
    <w:rsid w:val="00CF2AC1"/>
    <w:rsid w:val="00CF2CFC"/>
    <w:rsid w:val="00CF35A9"/>
    <w:rsid w:val="00CF4B46"/>
    <w:rsid w:val="00CF5F8A"/>
    <w:rsid w:val="00CF65E8"/>
    <w:rsid w:val="00CF70B5"/>
    <w:rsid w:val="00CF77A5"/>
    <w:rsid w:val="00D01E0B"/>
    <w:rsid w:val="00D02A98"/>
    <w:rsid w:val="00D02DC4"/>
    <w:rsid w:val="00D04532"/>
    <w:rsid w:val="00D05238"/>
    <w:rsid w:val="00D0546A"/>
    <w:rsid w:val="00D0707F"/>
    <w:rsid w:val="00D1172A"/>
    <w:rsid w:val="00D1211E"/>
    <w:rsid w:val="00D135EF"/>
    <w:rsid w:val="00D147A5"/>
    <w:rsid w:val="00D15237"/>
    <w:rsid w:val="00D1666C"/>
    <w:rsid w:val="00D172AD"/>
    <w:rsid w:val="00D175D4"/>
    <w:rsid w:val="00D17E61"/>
    <w:rsid w:val="00D2020F"/>
    <w:rsid w:val="00D2120A"/>
    <w:rsid w:val="00D25AD7"/>
    <w:rsid w:val="00D25B9E"/>
    <w:rsid w:val="00D2609E"/>
    <w:rsid w:val="00D277D1"/>
    <w:rsid w:val="00D300C0"/>
    <w:rsid w:val="00D3042E"/>
    <w:rsid w:val="00D313A5"/>
    <w:rsid w:val="00D31400"/>
    <w:rsid w:val="00D3187C"/>
    <w:rsid w:val="00D31D04"/>
    <w:rsid w:val="00D31FE0"/>
    <w:rsid w:val="00D321C7"/>
    <w:rsid w:val="00D32709"/>
    <w:rsid w:val="00D33434"/>
    <w:rsid w:val="00D35BE3"/>
    <w:rsid w:val="00D35E05"/>
    <w:rsid w:val="00D35F11"/>
    <w:rsid w:val="00D37355"/>
    <w:rsid w:val="00D40621"/>
    <w:rsid w:val="00D40E26"/>
    <w:rsid w:val="00D4116F"/>
    <w:rsid w:val="00D41C4B"/>
    <w:rsid w:val="00D43C22"/>
    <w:rsid w:val="00D440E2"/>
    <w:rsid w:val="00D46E60"/>
    <w:rsid w:val="00D47614"/>
    <w:rsid w:val="00D47D9B"/>
    <w:rsid w:val="00D506AB"/>
    <w:rsid w:val="00D51098"/>
    <w:rsid w:val="00D519FF"/>
    <w:rsid w:val="00D51F97"/>
    <w:rsid w:val="00D522C8"/>
    <w:rsid w:val="00D526E6"/>
    <w:rsid w:val="00D54F07"/>
    <w:rsid w:val="00D5566E"/>
    <w:rsid w:val="00D55BD4"/>
    <w:rsid w:val="00D56312"/>
    <w:rsid w:val="00D56418"/>
    <w:rsid w:val="00D5649B"/>
    <w:rsid w:val="00D56ECF"/>
    <w:rsid w:val="00D56F37"/>
    <w:rsid w:val="00D57927"/>
    <w:rsid w:val="00D62080"/>
    <w:rsid w:val="00D625CB"/>
    <w:rsid w:val="00D62CAD"/>
    <w:rsid w:val="00D641A3"/>
    <w:rsid w:val="00D6462A"/>
    <w:rsid w:val="00D64BF8"/>
    <w:rsid w:val="00D64D0A"/>
    <w:rsid w:val="00D667A4"/>
    <w:rsid w:val="00D671B9"/>
    <w:rsid w:val="00D67383"/>
    <w:rsid w:val="00D711D5"/>
    <w:rsid w:val="00D7121D"/>
    <w:rsid w:val="00D71FD9"/>
    <w:rsid w:val="00D72E15"/>
    <w:rsid w:val="00D73515"/>
    <w:rsid w:val="00D74955"/>
    <w:rsid w:val="00D7543F"/>
    <w:rsid w:val="00D758E9"/>
    <w:rsid w:val="00D75E02"/>
    <w:rsid w:val="00D76E57"/>
    <w:rsid w:val="00D77035"/>
    <w:rsid w:val="00D770F1"/>
    <w:rsid w:val="00D8031A"/>
    <w:rsid w:val="00D80578"/>
    <w:rsid w:val="00D80A03"/>
    <w:rsid w:val="00D80C15"/>
    <w:rsid w:val="00D87C90"/>
    <w:rsid w:val="00D91EDD"/>
    <w:rsid w:val="00D929D1"/>
    <w:rsid w:val="00D9316E"/>
    <w:rsid w:val="00D93415"/>
    <w:rsid w:val="00D942CA"/>
    <w:rsid w:val="00D94BD0"/>
    <w:rsid w:val="00D950F5"/>
    <w:rsid w:val="00D952A7"/>
    <w:rsid w:val="00D96648"/>
    <w:rsid w:val="00D96E34"/>
    <w:rsid w:val="00D97DED"/>
    <w:rsid w:val="00DA021C"/>
    <w:rsid w:val="00DA0B41"/>
    <w:rsid w:val="00DA138F"/>
    <w:rsid w:val="00DA18C3"/>
    <w:rsid w:val="00DA193C"/>
    <w:rsid w:val="00DA265C"/>
    <w:rsid w:val="00DA2DE5"/>
    <w:rsid w:val="00DA3DD6"/>
    <w:rsid w:val="00DA4653"/>
    <w:rsid w:val="00DA658B"/>
    <w:rsid w:val="00DA6B9C"/>
    <w:rsid w:val="00DA6DB7"/>
    <w:rsid w:val="00DA791B"/>
    <w:rsid w:val="00DB0911"/>
    <w:rsid w:val="00DB15B6"/>
    <w:rsid w:val="00DB1711"/>
    <w:rsid w:val="00DB1863"/>
    <w:rsid w:val="00DB2006"/>
    <w:rsid w:val="00DB24DF"/>
    <w:rsid w:val="00DB3888"/>
    <w:rsid w:val="00DB76B2"/>
    <w:rsid w:val="00DB78AE"/>
    <w:rsid w:val="00DC00BE"/>
    <w:rsid w:val="00DC03F4"/>
    <w:rsid w:val="00DC048D"/>
    <w:rsid w:val="00DC1044"/>
    <w:rsid w:val="00DC1071"/>
    <w:rsid w:val="00DC1D35"/>
    <w:rsid w:val="00DC1E08"/>
    <w:rsid w:val="00DC3B87"/>
    <w:rsid w:val="00DC3C3D"/>
    <w:rsid w:val="00DC3D23"/>
    <w:rsid w:val="00DC5C36"/>
    <w:rsid w:val="00DC658D"/>
    <w:rsid w:val="00DC66CA"/>
    <w:rsid w:val="00DC6977"/>
    <w:rsid w:val="00DD0251"/>
    <w:rsid w:val="00DD32D5"/>
    <w:rsid w:val="00DD334B"/>
    <w:rsid w:val="00DD3439"/>
    <w:rsid w:val="00DD376A"/>
    <w:rsid w:val="00DD4094"/>
    <w:rsid w:val="00DD5058"/>
    <w:rsid w:val="00DD5119"/>
    <w:rsid w:val="00DD51E7"/>
    <w:rsid w:val="00DD6080"/>
    <w:rsid w:val="00DD6C91"/>
    <w:rsid w:val="00DD7056"/>
    <w:rsid w:val="00DD7A39"/>
    <w:rsid w:val="00DE187A"/>
    <w:rsid w:val="00DE1A75"/>
    <w:rsid w:val="00DE23F5"/>
    <w:rsid w:val="00DE3195"/>
    <w:rsid w:val="00DE3D4F"/>
    <w:rsid w:val="00DE4F98"/>
    <w:rsid w:val="00DF09AC"/>
    <w:rsid w:val="00DF0A80"/>
    <w:rsid w:val="00DF12F4"/>
    <w:rsid w:val="00DF17C0"/>
    <w:rsid w:val="00DF2211"/>
    <w:rsid w:val="00DF31E2"/>
    <w:rsid w:val="00DF44B2"/>
    <w:rsid w:val="00DF51C3"/>
    <w:rsid w:val="00DF528C"/>
    <w:rsid w:val="00DF5664"/>
    <w:rsid w:val="00DF6F28"/>
    <w:rsid w:val="00DF7429"/>
    <w:rsid w:val="00E01190"/>
    <w:rsid w:val="00E02A25"/>
    <w:rsid w:val="00E03F61"/>
    <w:rsid w:val="00E04192"/>
    <w:rsid w:val="00E04219"/>
    <w:rsid w:val="00E0512A"/>
    <w:rsid w:val="00E06312"/>
    <w:rsid w:val="00E078BE"/>
    <w:rsid w:val="00E07DE0"/>
    <w:rsid w:val="00E100F9"/>
    <w:rsid w:val="00E111D2"/>
    <w:rsid w:val="00E122CE"/>
    <w:rsid w:val="00E13046"/>
    <w:rsid w:val="00E13C65"/>
    <w:rsid w:val="00E146BF"/>
    <w:rsid w:val="00E15274"/>
    <w:rsid w:val="00E16D9D"/>
    <w:rsid w:val="00E2096D"/>
    <w:rsid w:val="00E214EC"/>
    <w:rsid w:val="00E22900"/>
    <w:rsid w:val="00E245EC"/>
    <w:rsid w:val="00E253A2"/>
    <w:rsid w:val="00E25C1D"/>
    <w:rsid w:val="00E2709A"/>
    <w:rsid w:val="00E27716"/>
    <w:rsid w:val="00E31DC2"/>
    <w:rsid w:val="00E35EF7"/>
    <w:rsid w:val="00E4037E"/>
    <w:rsid w:val="00E414D8"/>
    <w:rsid w:val="00E42149"/>
    <w:rsid w:val="00E42CF6"/>
    <w:rsid w:val="00E4429C"/>
    <w:rsid w:val="00E44E66"/>
    <w:rsid w:val="00E45018"/>
    <w:rsid w:val="00E46B0C"/>
    <w:rsid w:val="00E47BBD"/>
    <w:rsid w:val="00E47C80"/>
    <w:rsid w:val="00E51116"/>
    <w:rsid w:val="00E51683"/>
    <w:rsid w:val="00E518F8"/>
    <w:rsid w:val="00E53987"/>
    <w:rsid w:val="00E53ADC"/>
    <w:rsid w:val="00E543BE"/>
    <w:rsid w:val="00E5455C"/>
    <w:rsid w:val="00E557ED"/>
    <w:rsid w:val="00E55D83"/>
    <w:rsid w:val="00E56E00"/>
    <w:rsid w:val="00E60EE2"/>
    <w:rsid w:val="00E6130E"/>
    <w:rsid w:val="00E62164"/>
    <w:rsid w:val="00E629CC"/>
    <w:rsid w:val="00E630ED"/>
    <w:rsid w:val="00E635E0"/>
    <w:rsid w:val="00E6592B"/>
    <w:rsid w:val="00E6602B"/>
    <w:rsid w:val="00E67181"/>
    <w:rsid w:val="00E67D95"/>
    <w:rsid w:val="00E70D2D"/>
    <w:rsid w:val="00E73A6D"/>
    <w:rsid w:val="00E73B86"/>
    <w:rsid w:val="00E75062"/>
    <w:rsid w:val="00E756C6"/>
    <w:rsid w:val="00E75DEE"/>
    <w:rsid w:val="00E7657C"/>
    <w:rsid w:val="00E80247"/>
    <w:rsid w:val="00E803A1"/>
    <w:rsid w:val="00E8057D"/>
    <w:rsid w:val="00E8062C"/>
    <w:rsid w:val="00E81E1D"/>
    <w:rsid w:val="00E8212F"/>
    <w:rsid w:val="00E8229F"/>
    <w:rsid w:val="00E82A6C"/>
    <w:rsid w:val="00E830C5"/>
    <w:rsid w:val="00E83244"/>
    <w:rsid w:val="00E836FD"/>
    <w:rsid w:val="00E83C04"/>
    <w:rsid w:val="00E843DB"/>
    <w:rsid w:val="00E84B71"/>
    <w:rsid w:val="00E85945"/>
    <w:rsid w:val="00E85C87"/>
    <w:rsid w:val="00E85E20"/>
    <w:rsid w:val="00E87D64"/>
    <w:rsid w:val="00E9114D"/>
    <w:rsid w:val="00E91C52"/>
    <w:rsid w:val="00E91D7F"/>
    <w:rsid w:val="00E91F0E"/>
    <w:rsid w:val="00E9239E"/>
    <w:rsid w:val="00E92C29"/>
    <w:rsid w:val="00E9392B"/>
    <w:rsid w:val="00E94047"/>
    <w:rsid w:val="00E944D0"/>
    <w:rsid w:val="00E94773"/>
    <w:rsid w:val="00E94E6B"/>
    <w:rsid w:val="00E94F6F"/>
    <w:rsid w:val="00E95386"/>
    <w:rsid w:val="00E970C4"/>
    <w:rsid w:val="00E9720F"/>
    <w:rsid w:val="00EA0D67"/>
    <w:rsid w:val="00EA1197"/>
    <w:rsid w:val="00EA3D4D"/>
    <w:rsid w:val="00EA3D92"/>
    <w:rsid w:val="00EA4916"/>
    <w:rsid w:val="00EA6F08"/>
    <w:rsid w:val="00EA70F4"/>
    <w:rsid w:val="00EA7741"/>
    <w:rsid w:val="00EA7EA8"/>
    <w:rsid w:val="00EB1605"/>
    <w:rsid w:val="00EB1A84"/>
    <w:rsid w:val="00EB3071"/>
    <w:rsid w:val="00EB3154"/>
    <w:rsid w:val="00EB3381"/>
    <w:rsid w:val="00EB464A"/>
    <w:rsid w:val="00EB7FC3"/>
    <w:rsid w:val="00EC028C"/>
    <w:rsid w:val="00EC194F"/>
    <w:rsid w:val="00EC3B8F"/>
    <w:rsid w:val="00EC4207"/>
    <w:rsid w:val="00EC4F4B"/>
    <w:rsid w:val="00EC5585"/>
    <w:rsid w:val="00EC6478"/>
    <w:rsid w:val="00EC6AF8"/>
    <w:rsid w:val="00EC70A2"/>
    <w:rsid w:val="00EC72BE"/>
    <w:rsid w:val="00EC73D3"/>
    <w:rsid w:val="00EC7E62"/>
    <w:rsid w:val="00ED25BC"/>
    <w:rsid w:val="00ED3585"/>
    <w:rsid w:val="00ED4BD4"/>
    <w:rsid w:val="00ED6D3F"/>
    <w:rsid w:val="00ED6F6C"/>
    <w:rsid w:val="00ED7AD5"/>
    <w:rsid w:val="00EE1643"/>
    <w:rsid w:val="00EE1948"/>
    <w:rsid w:val="00EE1C90"/>
    <w:rsid w:val="00EE2001"/>
    <w:rsid w:val="00EE26C2"/>
    <w:rsid w:val="00EE28E0"/>
    <w:rsid w:val="00EE33A6"/>
    <w:rsid w:val="00EE38F9"/>
    <w:rsid w:val="00EE3971"/>
    <w:rsid w:val="00EE63A6"/>
    <w:rsid w:val="00EE6FF2"/>
    <w:rsid w:val="00EE78CC"/>
    <w:rsid w:val="00EF0587"/>
    <w:rsid w:val="00EF1183"/>
    <w:rsid w:val="00EF1C47"/>
    <w:rsid w:val="00EF1CB0"/>
    <w:rsid w:val="00EF4131"/>
    <w:rsid w:val="00EF5463"/>
    <w:rsid w:val="00EF70DC"/>
    <w:rsid w:val="00EF7154"/>
    <w:rsid w:val="00EF72FD"/>
    <w:rsid w:val="00F0116A"/>
    <w:rsid w:val="00F01269"/>
    <w:rsid w:val="00F01448"/>
    <w:rsid w:val="00F051E4"/>
    <w:rsid w:val="00F0646B"/>
    <w:rsid w:val="00F07370"/>
    <w:rsid w:val="00F07681"/>
    <w:rsid w:val="00F10C3A"/>
    <w:rsid w:val="00F112E1"/>
    <w:rsid w:val="00F1290F"/>
    <w:rsid w:val="00F15F05"/>
    <w:rsid w:val="00F16020"/>
    <w:rsid w:val="00F16334"/>
    <w:rsid w:val="00F16C94"/>
    <w:rsid w:val="00F16CFC"/>
    <w:rsid w:val="00F1727B"/>
    <w:rsid w:val="00F1763E"/>
    <w:rsid w:val="00F2108F"/>
    <w:rsid w:val="00F219FB"/>
    <w:rsid w:val="00F225B6"/>
    <w:rsid w:val="00F23D72"/>
    <w:rsid w:val="00F2475F"/>
    <w:rsid w:val="00F24820"/>
    <w:rsid w:val="00F2683F"/>
    <w:rsid w:val="00F26AED"/>
    <w:rsid w:val="00F26C6D"/>
    <w:rsid w:val="00F2707D"/>
    <w:rsid w:val="00F274DE"/>
    <w:rsid w:val="00F30015"/>
    <w:rsid w:val="00F306CE"/>
    <w:rsid w:val="00F313BC"/>
    <w:rsid w:val="00F32615"/>
    <w:rsid w:val="00F32DB3"/>
    <w:rsid w:val="00F33D25"/>
    <w:rsid w:val="00F3407A"/>
    <w:rsid w:val="00F351FA"/>
    <w:rsid w:val="00F36543"/>
    <w:rsid w:val="00F36A7D"/>
    <w:rsid w:val="00F37251"/>
    <w:rsid w:val="00F375B8"/>
    <w:rsid w:val="00F37BCD"/>
    <w:rsid w:val="00F409D5"/>
    <w:rsid w:val="00F4341D"/>
    <w:rsid w:val="00F436B0"/>
    <w:rsid w:val="00F44F5F"/>
    <w:rsid w:val="00F46829"/>
    <w:rsid w:val="00F47040"/>
    <w:rsid w:val="00F47596"/>
    <w:rsid w:val="00F501DF"/>
    <w:rsid w:val="00F5043B"/>
    <w:rsid w:val="00F51030"/>
    <w:rsid w:val="00F51114"/>
    <w:rsid w:val="00F51335"/>
    <w:rsid w:val="00F521F1"/>
    <w:rsid w:val="00F5379B"/>
    <w:rsid w:val="00F53947"/>
    <w:rsid w:val="00F54228"/>
    <w:rsid w:val="00F56833"/>
    <w:rsid w:val="00F56905"/>
    <w:rsid w:val="00F56C48"/>
    <w:rsid w:val="00F57788"/>
    <w:rsid w:val="00F6128B"/>
    <w:rsid w:val="00F61934"/>
    <w:rsid w:val="00F619EB"/>
    <w:rsid w:val="00F62FF5"/>
    <w:rsid w:val="00F63D45"/>
    <w:rsid w:val="00F64938"/>
    <w:rsid w:val="00F66D7C"/>
    <w:rsid w:val="00F673FC"/>
    <w:rsid w:val="00F67624"/>
    <w:rsid w:val="00F70177"/>
    <w:rsid w:val="00F70901"/>
    <w:rsid w:val="00F70B2F"/>
    <w:rsid w:val="00F73ED1"/>
    <w:rsid w:val="00F74A07"/>
    <w:rsid w:val="00F74EEF"/>
    <w:rsid w:val="00F75290"/>
    <w:rsid w:val="00F758CA"/>
    <w:rsid w:val="00F76EB3"/>
    <w:rsid w:val="00F81614"/>
    <w:rsid w:val="00F819DE"/>
    <w:rsid w:val="00F82363"/>
    <w:rsid w:val="00F82436"/>
    <w:rsid w:val="00F82488"/>
    <w:rsid w:val="00F83093"/>
    <w:rsid w:val="00F83932"/>
    <w:rsid w:val="00F84745"/>
    <w:rsid w:val="00F852A2"/>
    <w:rsid w:val="00F85608"/>
    <w:rsid w:val="00F85637"/>
    <w:rsid w:val="00F86237"/>
    <w:rsid w:val="00F86869"/>
    <w:rsid w:val="00F86A5A"/>
    <w:rsid w:val="00F86E7C"/>
    <w:rsid w:val="00F8750F"/>
    <w:rsid w:val="00F91A50"/>
    <w:rsid w:val="00F9288A"/>
    <w:rsid w:val="00F93C1B"/>
    <w:rsid w:val="00F93EC6"/>
    <w:rsid w:val="00F94857"/>
    <w:rsid w:val="00F94BCB"/>
    <w:rsid w:val="00F96046"/>
    <w:rsid w:val="00F968DF"/>
    <w:rsid w:val="00F96CD3"/>
    <w:rsid w:val="00F97A6E"/>
    <w:rsid w:val="00FA1464"/>
    <w:rsid w:val="00FA368C"/>
    <w:rsid w:val="00FA39DE"/>
    <w:rsid w:val="00FA4929"/>
    <w:rsid w:val="00FA4F88"/>
    <w:rsid w:val="00FA5679"/>
    <w:rsid w:val="00FA6EC9"/>
    <w:rsid w:val="00FB0143"/>
    <w:rsid w:val="00FB0B3E"/>
    <w:rsid w:val="00FB12F4"/>
    <w:rsid w:val="00FB263E"/>
    <w:rsid w:val="00FB2E09"/>
    <w:rsid w:val="00FB31FF"/>
    <w:rsid w:val="00FB49E6"/>
    <w:rsid w:val="00FB5099"/>
    <w:rsid w:val="00FB5971"/>
    <w:rsid w:val="00FB661C"/>
    <w:rsid w:val="00FB6AD8"/>
    <w:rsid w:val="00FB6F37"/>
    <w:rsid w:val="00FB7559"/>
    <w:rsid w:val="00FB78B9"/>
    <w:rsid w:val="00FC1A0F"/>
    <w:rsid w:val="00FC310D"/>
    <w:rsid w:val="00FC6199"/>
    <w:rsid w:val="00FC6A6B"/>
    <w:rsid w:val="00FC7040"/>
    <w:rsid w:val="00FC76A8"/>
    <w:rsid w:val="00FD070E"/>
    <w:rsid w:val="00FD0F4E"/>
    <w:rsid w:val="00FD14AB"/>
    <w:rsid w:val="00FD171F"/>
    <w:rsid w:val="00FD1DE1"/>
    <w:rsid w:val="00FD377B"/>
    <w:rsid w:val="00FD5E74"/>
    <w:rsid w:val="00FD6140"/>
    <w:rsid w:val="00FD6C69"/>
    <w:rsid w:val="00FD75DB"/>
    <w:rsid w:val="00FE05C4"/>
    <w:rsid w:val="00FE0F8A"/>
    <w:rsid w:val="00FE1009"/>
    <w:rsid w:val="00FE2368"/>
    <w:rsid w:val="00FE3112"/>
    <w:rsid w:val="00FE40BC"/>
    <w:rsid w:val="00FE4964"/>
    <w:rsid w:val="00FE4C7A"/>
    <w:rsid w:val="00FF1074"/>
    <w:rsid w:val="00FF1A7B"/>
    <w:rsid w:val="00FF1D1F"/>
    <w:rsid w:val="00FF22E2"/>
    <w:rsid w:val="00FF39BE"/>
    <w:rsid w:val="00FF4DA6"/>
    <w:rsid w:val="00FF53B8"/>
    <w:rsid w:val="00FF59F1"/>
    <w:rsid w:val="00FF6124"/>
    <w:rsid w:val="00FF6C12"/>
    <w:rsid w:val="00FF70DB"/>
    <w:rsid w:val="00FF75DA"/>
    <w:rsid w:val="00FF7FD8"/>
    <w:rsid w:val="069DED66"/>
    <w:rsid w:val="0CCA8522"/>
    <w:rsid w:val="0EF0CE0D"/>
    <w:rsid w:val="100FF0C0"/>
    <w:rsid w:val="2911F883"/>
    <w:rsid w:val="321C6B67"/>
    <w:rsid w:val="38921724"/>
    <w:rsid w:val="39F5234E"/>
    <w:rsid w:val="3CFF0B13"/>
    <w:rsid w:val="4857604B"/>
    <w:rsid w:val="4FFB8D74"/>
    <w:rsid w:val="51713CAC"/>
    <w:rsid w:val="55E76D7B"/>
    <w:rsid w:val="57152A69"/>
    <w:rsid w:val="7805988E"/>
    <w:rsid w:val="78B007A0"/>
    <w:rsid w:val="79A65E7F"/>
    <w:rsid w:val="7ADE2CB3"/>
    <w:rsid w:val="7E07E80E"/>
    <w:rsid w:val="7EC158B6"/>
    <w:rsid w:val="7F8EA6D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4449"/>
    <o:shapelayout v:ext="edit">
      <o:idmap v:ext="edit" data="1"/>
    </o:shapelayout>
  </w:shapeDefaults>
  <w:decimalSymbol w:val=","/>
  <w:listSeparator w:val=";"/>
  <w14:docId w14:val="3BFB409D"/>
  <w15:docId w15:val="{6123221A-8C8F-41EA-8FDC-FE63D0CB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1DE9"/>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qFormat/>
    <w:rsid w:val="00456B17"/>
    <w:pPr>
      <w:keepNext/>
      <w:keepLines/>
      <w:numPr>
        <w:numId w:val="1"/>
      </w:numPr>
      <w:spacing w:before="200"/>
      <w:outlineLvl w:val="0"/>
    </w:pPr>
    <w:rPr>
      <w:rFonts w:eastAsiaTheme="majorEastAsia" w:cstheme="majorBidi"/>
      <w:b/>
      <w:sz w:val="24"/>
      <w:szCs w:val="24"/>
    </w:rPr>
  </w:style>
  <w:style w:type="paragraph" w:styleId="Kop2">
    <w:name w:val="heading 2"/>
    <w:basedOn w:val="Standaard"/>
    <w:next w:val="Standaard"/>
    <w:link w:val="Kop2Char"/>
    <w:unhideWhenUsed/>
    <w:qFormat/>
    <w:rsid w:val="00B02E13"/>
    <w:pPr>
      <w:keepNext/>
      <w:keepLines/>
      <w:numPr>
        <w:ilvl w:val="1"/>
        <w:numId w:val="1"/>
      </w:numPr>
      <w:spacing w:before="200"/>
      <w:outlineLvl w:val="1"/>
    </w:pPr>
    <w:rPr>
      <w:rFonts w:eastAsiaTheme="majorEastAsia" w:cstheme="majorBidi"/>
      <w:b/>
      <w:szCs w:val="22"/>
    </w:rPr>
  </w:style>
  <w:style w:type="paragraph" w:styleId="Kop3">
    <w:name w:val="heading 3"/>
    <w:basedOn w:val="Standaard"/>
    <w:next w:val="Standaard"/>
    <w:link w:val="Kop3Char"/>
    <w:unhideWhenUsed/>
    <w:qFormat/>
    <w:rsid w:val="000E75E5"/>
    <w:pPr>
      <w:keepNext/>
      <w:keepLines/>
      <w:numPr>
        <w:ilvl w:val="2"/>
        <w:numId w:val="1"/>
      </w:numPr>
      <w:spacing w:before="200"/>
      <w:outlineLvl w:val="2"/>
    </w:pPr>
    <w:rPr>
      <w:rFonts w:eastAsiaTheme="majorEastAsia" w:cstheme="majorBidi"/>
      <w:i/>
    </w:rPr>
  </w:style>
  <w:style w:type="paragraph" w:styleId="Kop4">
    <w:name w:val="heading 4"/>
    <w:basedOn w:val="Standaard"/>
    <w:next w:val="Standaard"/>
    <w:link w:val="Kop4Char"/>
    <w:unhideWhenUsed/>
    <w:qFormat/>
    <w:rsid w:val="00456B17"/>
    <w:pPr>
      <w:keepNext/>
      <w:keepLines/>
      <w:numPr>
        <w:ilvl w:val="3"/>
        <w:numId w:val="1"/>
      </w:numPr>
      <w:spacing w:before="200"/>
      <w:outlineLvl w:val="3"/>
    </w:pPr>
    <w:rPr>
      <w:rFonts w:eastAsiaTheme="majorEastAsia" w:cstheme="majorBidi"/>
      <w:iCs/>
    </w:rPr>
  </w:style>
  <w:style w:type="paragraph" w:styleId="Kop5">
    <w:name w:val="heading 5"/>
    <w:basedOn w:val="Kop4"/>
    <w:next w:val="Standaard"/>
    <w:link w:val="Kop5Char"/>
    <w:unhideWhenUsed/>
    <w:qFormat/>
    <w:rsid w:val="00456B17"/>
    <w:pPr>
      <w:numPr>
        <w:ilvl w:val="4"/>
      </w:numPr>
      <w:outlineLvl w:val="4"/>
    </w:pPr>
  </w:style>
  <w:style w:type="paragraph" w:styleId="Kop6">
    <w:name w:val="heading 6"/>
    <w:basedOn w:val="Standaard"/>
    <w:next w:val="Standaard"/>
    <w:link w:val="Kop6Char"/>
    <w:unhideWhenUsed/>
    <w:qFormat/>
    <w:rsid w:val="004052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qFormat/>
    <w:rsid w:val="004052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qFormat/>
    <w:rsid w:val="004052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qFormat/>
    <w:rsid w:val="004052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56B17"/>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B02E13"/>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rsid w:val="000E75E5"/>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456B17"/>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456B17"/>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405283"/>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3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qFormat/>
    <w:rsid w:val="008E65BF"/>
    <w:pPr>
      <w:numPr>
        <w:numId w:val="4"/>
      </w:numPr>
      <w:suppressAutoHyphens w:val="0"/>
      <w:spacing w:after="120"/>
      <w:contextualSpacing/>
      <w:outlineLvl w:val="0"/>
    </w:pPr>
    <w:rPr>
      <w:rFonts w:eastAsia="Times New Roman" w:cs="Times New Roman"/>
      <w:lang w:eastAsia="nl-BE"/>
    </w:r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qFormat/>
    <w:rsid w:val="00825E27"/>
    <w:pPr>
      <w:spacing w:before="200"/>
      <w:contextualSpacing/>
    </w:pPr>
    <w:rPr>
      <w:rFonts w:eastAsiaTheme="majorEastAsia" w:cstheme="majorBidi"/>
      <w:b/>
      <w:noProof/>
      <w:color w:val="auto"/>
      <w:sz w:val="28"/>
      <w:szCs w:val="40"/>
    </w:rPr>
  </w:style>
  <w:style w:type="character" w:customStyle="1" w:styleId="TitelChar">
    <w:name w:val="Titel Char"/>
    <w:basedOn w:val="Standaardalinea-lettertype"/>
    <w:link w:val="Titel"/>
    <w:uiPriority w:val="10"/>
    <w:rsid w:val="00825E27"/>
    <w:rPr>
      <w:rFonts w:ascii="Trebuchet MS" w:eastAsiaTheme="majorEastAsia" w:hAnsi="Trebuchet MS" w:cstheme="majorBidi"/>
      <w:b/>
      <w:noProof/>
      <w:sz w:val="28"/>
      <w:szCs w:val="40"/>
    </w:rPr>
  </w:style>
  <w:style w:type="paragraph" w:customStyle="1" w:styleId="Opsomming1">
    <w:name w:val="Opsomming1"/>
    <w:basedOn w:val="Standaard"/>
    <w:link w:val="Opsomming1Char"/>
    <w:rsid w:val="00456B17"/>
    <w:pPr>
      <w:numPr>
        <w:numId w:val="2"/>
      </w:numPr>
      <w:ind w:left="340" w:hanging="340"/>
      <w:contextualSpacing/>
    </w:pPr>
  </w:style>
  <w:style w:type="character" w:customStyle="1" w:styleId="Opsomming1Char">
    <w:name w:val="Opsomming1 Char"/>
    <w:basedOn w:val="LijstalineaChar"/>
    <w:link w:val="Opsomming1"/>
    <w:rsid w:val="00456B17"/>
    <w:rPr>
      <w:rFonts w:ascii="Trebuchet MS" w:eastAsia="Times New Roman" w:hAnsi="Trebuchet MS" w:cs="Times New Roman"/>
      <w:color w:val="262626" w:themeColor="text1" w:themeTint="D9"/>
      <w:sz w:val="20"/>
      <w:szCs w:val="20"/>
      <w:lang w:eastAsia="nl-BE"/>
    </w:r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456B17"/>
    <w:pPr>
      <w:numPr>
        <w:numId w:val="3"/>
      </w:numPr>
      <w:ind w:left="680" w:hanging="340"/>
      <w:contextualSpacing/>
    </w:pPr>
    <w:rPr>
      <w:rFonts w:eastAsia="Times New Roman" w:cs="Times New Roman"/>
      <w:lang w:eastAsia="nl-BE"/>
    </w:rPr>
  </w:style>
  <w:style w:type="character" w:customStyle="1" w:styleId="Opsomming2Char">
    <w:name w:val="Opsomming2 Char"/>
    <w:basedOn w:val="Standaardalinea-lettertype"/>
    <w:link w:val="Opsomming2"/>
    <w:rsid w:val="00456B17"/>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customStyle="1" w:styleId="UnresolvedMention">
    <w:name w:val="Unresolved Mention"/>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character" w:styleId="Verwijzingopmerking">
    <w:name w:val="annotation reference"/>
    <w:basedOn w:val="Standaardalinea-lettertype"/>
    <w:uiPriority w:val="99"/>
    <w:semiHidden/>
    <w:unhideWhenUsed/>
    <w:rsid w:val="00015962"/>
    <w:rPr>
      <w:sz w:val="16"/>
      <w:szCs w:val="16"/>
    </w:rPr>
  </w:style>
  <w:style w:type="paragraph" w:styleId="Tekstopmerking">
    <w:name w:val="annotation text"/>
    <w:basedOn w:val="Standaard"/>
    <w:link w:val="TekstopmerkingChar"/>
    <w:uiPriority w:val="99"/>
    <w:semiHidden/>
    <w:unhideWhenUsed/>
    <w:rsid w:val="00015962"/>
    <w:pPr>
      <w:spacing w:line="240" w:lineRule="auto"/>
    </w:pPr>
  </w:style>
  <w:style w:type="character" w:customStyle="1" w:styleId="TekstopmerkingChar">
    <w:name w:val="Tekst opmerking Char"/>
    <w:basedOn w:val="Standaardalinea-lettertype"/>
    <w:link w:val="Tekstopmerking"/>
    <w:uiPriority w:val="99"/>
    <w:semiHidden/>
    <w:rsid w:val="00015962"/>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015962"/>
    <w:rPr>
      <w:b/>
      <w:bCs/>
    </w:rPr>
  </w:style>
  <w:style w:type="character" w:customStyle="1" w:styleId="OnderwerpvanopmerkingChar">
    <w:name w:val="Onderwerp van opmerking Char"/>
    <w:basedOn w:val="TekstopmerkingChar"/>
    <w:link w:val="Onderwerpvanopmerking"/>
    <w:uiPriority w:val="99"/>
    <w:semiHidden/>
    <w:rsid w:val="00015962"/>
    <w:rPr>
      <w:rFonts w:ascii="Trebuchet MS" w:hAnsi="Trebuchet MS"/>
      <w:b/>
      <w:bCs/>
      <w:color w:val="262626" w:themeColor="text1" w:themeTint="D9"/>
      <w:sz w:val="20"/>
      <w:szCs w:val="20"/>
    </w:rPr>
  </w:style>
  <w:style w:type="character" w:customStyle="1" w:styleId="OpsommingChar">
    <w:name w:val="Opsomming Char"/>
    <w:basedOn w:val="Standaardalinea-lettertype"/>
    <w:link w:val="Opsomming"/>
    <w:locked/>
    <w:rsid w:val="00AC78EF"/>
    <w:rPr>
      <w:rFonts w:ascii="Trebuchet MS" w:eastAsia="Times New Roman" w:hAnsi="Trebuchet MS" w:cs="Times New Roman"/>
      <w:color w:val="262626" w:themeColor="text1" w:themeTint="D9"/>
      <w:sz w:val="20"/>
      <w:szCs w:val="20"/>
      <w:lang w:eastAsia="nl-BE"/>
    </w:rPr>
  </w:style>
  <w:style w:type="paragraph" w:customStyle="1" w:styleId="Opsomming">
    <w:name w:val="Opsomming"/>
    <w:basedOn w:val="Lijstalinea"/>
    <w:link w:val="OpsommingChar"/>
    <w:qFormat/>
    <w:rsid w:val="00AC78EF"/>
    <w:pPr>
      <w:numPr>
        <w:numId w:val="5"/>
      </w:numPr>
      <w:spacing w:after="200"/>
      <w:ind w:left="340" w:hanging="340"/>
      <w:outlineLvl w:val="9"/>
    </w:pPr>
  </w:style>
  <w:style w:type="paragraph" w:customStyle="1" w:styleId="Kader">
    <w:name w:val="Kader"/>
    <w:basedOn w:val="Standaard"/>
    <w:link w:val="KaderChar"/>
    <w:rsid w:val="00AC78EF"/>
    <w:pPr>
      <w:spacing w:before="60" w:after="60"/>
    </w:pPr>
  </w:style>
  <w:style w:type="character" w:customStyle="1" w:styleId="KaderChar">
    <w:name w:val="Kader Char"/>
    <w:basedOn w:val="Standaardalinea-lettertype"/>
    <w:link w:val="Kader"/>
    <w:rsid w:val="00AC78EF"/>
    <w:rPr>
      <w:rFonts w:ascii="Trebuchet MS" w:hAnsi="Trebuchet MS"/>
      <w:color w:val="262626" w:themeColor="text1" w:themeTint="D9"/>
      <w:sz w:val="20"/>
      <w:szCs w:val="20"/>
    </w:rPr>
  </w:style>
  <w:style w:type="character" w:styleId="Subtielebenadrukking">
    <w:name w:val="Subtle Emphasis"/>
    <w:basedOn w:val="Standaardalinea-lettertype"/>
    <w:uiPriority w:val="19"/>
    <w:rsid w:val="00FF53B8"/>
    <w:rPr>
      <w:i/>
      <w:iCs/>
      <w:color w:val="404040" w:themeColor="text1" w:themeTint="BF"/>
    </w:rPr>
  </w:style>
  <w:style w:type="paragraph" w:styleId="Eindnoottekst">
    <w:name w:val="endnote text"/>
    <w:basedOn w:val="Standaard"/>
    <w:link w:val="EindnoottekstChar"/>
    <w:uiPriority w:val="99"/>
    <w:semiHidden/>
    <w:unhideWhenUsed/>
    <w:rsid w:val="00A11E63"/>
    <w:pPr>
      <w:spacing w:after="0" w:line="240" w:lineRule="auto"/>
    </w:pPr>
  </w:style>
  <w:style w:type="character" w:customStyle="1" w:styleId="EindnoottekstChar">
    <w:name w:val="Eindnoottekst Char"/>
    <w:basedOn w:val="Standaardalinea-lettertype"/>
    <w:link w:val="Eindnoottekst"/>
    <w:uiPriority w:val="99"/>
    <w:semiHidden/>
    <w:rsid w:val="00A11E63"/>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A11E63"/>
    <w:rPr>
      <w:vertAlign w:val="superscript"/>
    </w:rPr>
  </w:style>
  <w:style w:type="character" w:customStyle="1" w:styleId="VVKSOTekstChar1">
    <w:name w:val="VVKSOTekst Char1"/>
    <w:link w:val="VVKSOTekst"/>
    <w:locked/>
    <w:rsid w:val="00A11E63"/>
    <w:rPr>
      <w:rFonts w:ascii="Arial" w:eastAsia="Times New Roman" w:hAnsi="Arial" w:cs="Times New Roman"/>
      <w:sz w:val="20"/>
      <w:szCs w:val="20"/>
      <w:lang w:val="nl-NL" w:eastAsia="nl-NL"/>
    </w:rPr>
  </w:style>
  <w:style w:type="paragraph" w:customStyle="1" w:styleId="VVKSOTekst">
    <w:name w:val="VVKSOTekst"/>
    <w:link w:val="VVKSOTekstChar1"/>
    <w:rsid w:val="00A11E63"/>
    <w:pPr>
      <w:spacing w:after="240" w:line="240" w:lineRule="atLeast"/>
      <w:jc w:val="both"/>
    </w:pPr>
    <w:rPr>
      <w:rFonts w:ascii="Arial" w:eastAsia="Times New Roman" w:hAnsi="Arial" w:cs="Times New Roman"/>
      <w:sz w:val="20"/>
      <w:szCs w:val="20"/>
      <w:lang w:val="nl-NL" w:eastAsia="nl-NL"/>
    </w:rPr>
  </w:style>
  <w:style w:type="character" w:styleId="Zwaar">
    <w:name w:val="Strong"/>
    <w:basedOn w:val="Standaardalinea-lettertype"/>
    <w:rsid w:val="00A11E63"/>
    <w:rPr>
      <w:b/>
      <w:bCs/>
    </w:rPr>
  </w:style>
  <w:style w:type="paragraph" w:customStyle="1" w:styleId="VVKSOOpsomming1">
    <w:name w:val="VVKSOOpsomming1"/>
    <w:rsid w:val="00A11E63"/>
    <w:pPr>
      <w:numPr>
        <w:numId w:val="6"/>
      </w:numPr>
      <w:spacing w:after="120" w:line="240" w:lineRule="atLeast"/>
      <w:jc w:val="both"/>
    </w:pPr>
    <w:rPr>
      <w:rFonts w:ascii="Arial" w:eastAsia="Times New Roman" w:hAnsi="Arial" w:cs="Times New Roman"/>
      <w:sz w:val="20"/>
      <w:szCs w:val="20"/>
      <w:lang w:val="nl-NL" w:eastAsia="nl-NL"/>
    </w:rPr>
  </w:style>
  <w:style w:type="paragraph" w:styleId="Normaalweb">
    <w:name w:val="Normal (Web)"/>
    <w:basedOn w:val="Standaard"/>
    <w:uiPriority w:val="99"/>
    <w:unhideWhenUsed/>
    <w:rsid w:val="00A11E63"/>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styleId="Geenafstand">
    <w:name w:val="No Spacing"/>
    <w:link w:val="GeenafstandChar"/>
    <w:uiPriority w:val="1"/>
    <w:rsid w:val="00A11E63"/>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A11E63"/>
    <w:rPr>
      <w:rFonts w:eastAsiaTheme="minorEastAsia"/>
      <w:lang w:eastAsia="nl-BE"/>
    </w:rPr>
  </w:style>
  <w:style w:type="paragraph" w:customStyle="1" w:styleId="Datumverslag">
    <w:name w:val="Datumverslag"/>
    <w:basedOn w:val="Standaard"/>
    <w:link w:val="DatumverslagChar"/>
    <w:rsid w:val="00A11E63"/>
    <w:pPr>
      <w:suppressAutoHyphens w:val="0"/>
      <w:spacing w:before="60" w:after="60" w:line="240" w:lineRule="auto"/>
      <w:jc w:val="right"/>
    </w:pPr>
    <w:rPr>
      <w:b/>
      <w:color w:val="1C1C1C"/>
    </w:rPr>
  </w:style>
  <w:style w:type="character" w:customStyle="1" w:styleId="DatumverslagChar">
    <w:name w:val="Datumverslag Char"/>
    <w:basedOn w:val="Standaardalinea-lettertype"/>
    <w:link w:val="Datumverslag"/>
    <w:rsid w:val="00A11E63"/>
    <w:rPr>
      <w:rFonts w:ascii="Trebuchet MS" w:hAnsi="Trebuchet MS"/>
      <w:b/>
      <w:color w:val="1C1C1C"/>
      <w:sz w:val="20"/>
      <w:szCs w:val="20"/>
    </w:rPr>
  </w:style>
  <w:style w:type="character" w:styleId="GevolgdeHyperlink">
    <w:name w:val="FollowedHyperlink"/>
    <w:basedOn w:val="Standaardalinea-lettertype"/>
    <w:uiPriority w:val="99"/>
    <w:semiHidden/>
    <w:unhideWhenUsed/>
    <w:rsid w:val="00307329"/>
    <w:rPr>
      <w:color w:val="954F72" w:themeColor="followedHyperlink"/>
      <w:u w:val="single"/>
    </w:rPr>
  </w:style>
  <w:style w:type="paragraph" w:styleId="Bijschrift">
    <w:name w:val="caption"/>
    <w:basedOn w:val="Standaard"/>
    <w:next w:val="Standaard"/>
    <w:uiPriority w:val="35"/>
    <w:unhideWhenUsed/>
    <w:qFormat/>
    <w:rsid w:val="008F4FC4"/>
    <w:pPr>
      <w:spacing w:line="240" w:lineRule="auto"/>
    </w:pPr>
    <w:rPr>
      <w:i/>
      <w:iCs/>
      <w:color w:val="44546A" w:themeColor="text2"/>
      <w:sz w:val="18"/>
      <w:szCs w:val="18"/>
    </w:rPr>
  </w:style>
  <w:style w:type="paragraph" w:customStyle="1" w:styleId="paragraph">
    <w:name w:val="paragraph"/>
    <w:basedOn w:val="Standaard"/>
    <w:rsid w:val="0005320C"/>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05320C"/>
  </w:style>
  <w:style w:type="character" w:customStyle="1" w:styleId="eop">
    <w:name w:val="eop"/>
    <w:basedOn w:val="Standaardalinea-lettertype"/>
    <w:rsid w:val="0005320C"/>
  </w:style>
  <w:style w:type="table" w:customStyle="1" w:styleId="Tabelraster1">
    <w:name w:val="Tabelraster1"/>
    <w:basedOn w:val="Standaardtabel"/>
    <w:next w:val="Tabelraster"/>
    <w:uiPriority w:val="39"/>
    <w:rsid w:val="0077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fr3q">
    <w:name w:val="zfr3q"/>
    <w:basedOn w:val="Standaard"/>
    <w:rsid w:val="00D35F1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c9dxtc">
    <w:name w:val="c9dxtc"/>
    <w:basedOn w:val="Standaardalinea-lettertype"/>
    <w:rsid w:val="00D35F11"/>
  </w:style>
  <w:style w:type="character" w:customStyle="1" w:styleId="jgg6ef">
    <w:name w:val="jgg6ef"/>
    <w:basedOn w:val="Standaardalinea-lettertype"/>
    <w:rsid w:val="00D35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05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68428385">
      <w:bodyDiv w:val="1"/>
      <w:marLeft w:val="0"/>
      <w:marRight w:val="0"/>
      <w:marTop w:val="0"/>
      <w:marBottom w:val="0"/>
      <w:divBdr>
        <w:top w:val="none" w:sz="0" w:space="0" w:color="auto"/>
        <w:left w:val="none" w:sz="0" w:space="0" w:color="auto"/>
        <w:bottom w:val="none" w:sz="0" w:space="0" w:color="auto"/>
        <w:right w:val="none" w:sz="0" w:space="0" w:color="auto"/>
      </w:divBdr>
    </w:div>
    <w:div w:id="504438594">
      <w:bodyDiv w:val="1"/>
      <w:marLeft w:val="0"/>
      <w:marRight w:val="0"/>
      <w:marTop w:val="0"/>
      <w:marBottom w:val="0"/>
      <w:divBdr>
        <w:top w:val="none" w:sz="0" w:space="0" w:color="auto"/>
        <w:left w:val="none" w:sz="0" w:space="0" w:color="auto"/>
        <w:bottom w:val="none" w:sz="0" w:space="0" w:color="auto"/>
        <w:right w:val="none" w:sz="0" w:space="0" w:color="auto"/>
      </w:divBdr>
    </w:div>
    <w:div w:id="1237010293">
      <w:bodyDiv w:val="1"/>
      <w:marLeft w:val="0"/>
      <w:marRight w:val="0"/>
      <w:marTop w:val="0"/>
      <w:marBottom w:val="0"/>
      <w:divBdr>
        <w:top w:val="none" w:sz="0" w:space="0" w:color="auto"/>
        <w:left w:val="none" w:sz="0" w:space="0" w:color="auto"/>
        <w:bottom w:val="none" w:sz="0" w:space="0" w:color="auto"/>
        <w:right w:val="none" w:sz="0" w:space="0" w:color="auto"/>
      </w:divBdr>
      <w:divsChild>
        <w:div w:id="455762236">
          <w:marLeft w:val="0"/>
          <w:marRight w:val="0"/>
          <w:marTop w:val="0"/>
          <w:marBottom w:val="0"/>
          <w:divBdr>
            <w:top w:val="none" w:sz="0" w:space="0" w:color="auto"/>
            <w:left w:val="none" w:sz="0" w:space="0" w:color="auto"/>
            <w:bottom w:val="none" w:sz="0" w:space="0" w:color="auto"/>
            <w:right w:val="none" w:sz="0" w:space="0" w:color="auto"/>
          </w:divBdr>
        </w:div>
        <w:div w:id="1347100015">
          <w:marLeft w:val="0"/>
          <w:marRight w:val="0"/>
          <w:marTop w:val="0"/>
          <w:marBottom w:val="0"/>
          <w:divBdr>
            <w:top w:val="none" w:sz="0" w:space="0" w:color="auto"/>
            <w:left w:val="none" w:sz="0" w:space="0" w:color="auto"/>
            <w:bottom w:val="none" w:sz="0" w:space="0" w:color="auto"/>
            <w:right w:val="none" w:sz="0" w:space="0" w:color="auto"/>
          </w:divBdr>
        </w:div>
      </w:divsChild>
    </w:div>
    <w:div w:id="1640844888">
      <w:bodyDiv w:val="1"/>
      <w:marLeft w:val="0"/>
      <w:marRight w:val="0"/>
      <w:marTop w:val="0"/>
      <w:marBottom w:val="0"/>
      <w:divBdr>
        <w:top w:val="none" w:sz="0" w:space="0" w:color="auto"/>
        <w:left w:val="none" w:sz="0" w:space="0" w:color="auto"/>
        <w:bottom w:val="none" w:sz="0" w:space="0" w:color="auto"/>
        <w:right w:val="none" w:sz="0" w:space="0" w:color="auto"/>
      </w:divBdr>
      <w:divsChild>
        <w:div w:id="634680364">
          <w:marLeft w:val="0"/>
          <w:marRight w:val="0"/>
          <w:marTop w:val="0"/>
          <w:marBottom w:val="0"/>
          <w:divBdr>
            <w:top w:val="none" w:sz="0" w:space="0" w:color="auto"/>
            <w:left w:val="none" w:sz="0" w:space="0" w:color="auto"/>
            <w:bottom w:val="none" w:sz="0" w:space="0" w:color="auto"/>
            <w:right w:val="none" w:sz="0" w:space="0" w:color="auto"/>
          </w:divBdr>
        </w:div>
        <w:div w:id="1828158368">
          <w:marLeft w:val="0"/>
          <w:marRight w:val="0"/>
          <w:marTop w:val="0"/>
          <w:marBottom w:val="0"/>
          <w:divBdr>
            <w:top w:val="none" w:sz="0" w:space="0" w:color="auto"/>
            <w:left w:val="none" w:sz="0" w:space="0" w:color="auto"/>
            <w:bottom w:val="none" w:sz="0" w:space="0" w:color="auto"/>
            <w:right w:val="none" w:sz="0" w:space="0" w:color="auto"/>
          </w:divBdr>
        </w:div>
      </w:divsChild>
    </w:div>
    <w:div w:id="1719938780">
      <w:bodyDiv w:val="1"/>
      <w:marLeft w:val="0"/>
      <w:marRight w:val="0"/>
      <w:marTop w:val="0"/>
      <w:marBottom w:val="0"/>
      <w:divBdr>
        <w:top w:val="none" w:sz="0" w:space="0" w:color="auto"/>
        <w:left w:val="none" w:sz="0" w:space="0" w:color="auto"/>
        <w:bottom w:val="none" w:sz="0" w:space="0" w:color="auto"/>
        <w:right w:val="none" w:sz="0" w:space="0" w:color="auto"/>
      </w:divBdr>
    </w:div>
    <w:div w:id="2140760820">
      <w:bodyDiv w:val="1"/>
      <w:marLeft w:val="0"/>
      <w:marRight w:val="0"/>
      <w:marTop w:val="0"/>
      <w:marBottom w:val="0"/>
      <w:divBdr>
        <w:top w:val="none" w:sz="0" w:space="0" w:color="auto"/>
        <w:left w:val="none" w:sz="0" w:space="0" w:color="auto"/>
        <w:bottom w:val="none" w:sz="0" w:space="0" w:color="auto"/>
        <w:right w:val="none" w:sz="0" w:space="0" w:color="auto"/>
      </w:divBdr>
      <w:divsChild>
        <w:div w:id="79124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svg"/><Relationship Id="rId117" Type="http://schemas.openxmlformats.org/officeDocument/2006/relationships/hyperlink" Target="mailto:nathalie.vanostaede@klein-seminarie.be" TargetMode="External"/><Relationship Id="rId42" Type="http://schemas.openxmlformats.org/officeDocument/2006/relationships/image" Target="media/image13.png"/><Relationship Id="rId47" Type="http://schemas.openxmlformats.org/officeDocument/2006/relationships/hyperlink" Target="https://onderwijs.vlaanderen.be/nl/bereken-de-instapdatum-voor-je-kleuter" TargetMode="External"/><Relationship Id="rId63" Type="http://schemas.openxmlformats.org/officeDocument/2006/relationships/image" Target="media/image23.svg"/><Relationship Id="rId68" Type="http://schemas.openxmlformats.org/officeDocument/2006/relationships/image" Target="media/image23.png"/><Relationship Id="rId84" Type="http://schemas.openxmlformats.org/officeDocument/2006/relationships/image" Target="media/image38.svg"/><Relationship Id="rId89" Type="http://schemas.openxmlformats.org/officeDocument/2006/relationships/image" Target="media/image33.png"/><Relationship Id="rId112" Type="http://schemas.openxmlformats.org/officeDocument/2006/relationships/image" Target="media/image61.svg"/><Relationship Id="rId133" Type="http://schemas.openxmlformats.org/officeDocument/2006/relationships/image" Target="media/image75.svg"/><Relationship Id="rId138" Type="http://schemas.openxmlformats.org/officeDocument/2006/relationships/image" Target="media/image54.png"/><Relationship Id="rId16" Type="http://schemas.openxmlformats.org/officeDocument/2006/relationships/hyperlink" Target="https://ouders.broekx.be" TargetMode="External"/><Relationship Id="rId107" Type="http://schemas.openxmlformats.org/officeDocument/2006/relationships/image" Target="media/image57.png"/><Relationship Id="rId11" Type="http://schemas.openxmlformats.org/officeDocument/2006/relationships/image" Target="media/image1.jpeg"/><Relationship Id="rId32" Type="http://schemas.openxmlformats.org/officeDocument/2006/relationships/footer" Target="footer3.xml"/><Relationship Id="rId37" Type="http://schemas.openxmlformats.org/officeDocument/2006/relationships/image" Target="media/image10.jpeg"/><Relationship Id="rId53" Type="http://schemas.openxmlformats.org/officeDocument/2006/relationships/image" Target="media/image16.png"/><Relationship Id="rId58" Type="http://schemas.openxmlformats.org/officeDocument/2006/relationships/image" Target="media/image19.svg"/><Relationship Id="rId74" Type="http://schemas.openxmlformats.org/officeDocument/2006/relationships/hyperlink" Target="https://www.clb-kempen.be/vestigingen/hoogstraten/vrije-basisschool-klein-seminarie/" TargetMode="External"/><Relationship Id="rId79" Type="http://schemas.openxmlformats.org/officeDocument/2006/relationships/image" Target="media/image34.svg"/><Relationship Id="rId102" Type="http://schemas.openxmlformats.org/officeDocument/2006/relationships/image" Target="media/image54.svg"/><Relationship Id="rId123" Type="http://schemas.openxmlformats.org/officeDocument/2006/relationships/image" Target="media/image46.png"/><Relationship Id="rId128" Type="http://schemas.openxmlformats.org/officeDocument/2006/relationships/image" Target="media/image48.png"/><Relationship Id="rId144" Type="http://schemas.openxmlformats.org/officeDocument/2006/relationships/image" Target="media/image59.png"/><Relationship Id="rId149" Type="http://schemas.openxmlformats.org/officeDocument/2006/relationships/glossaryDocument" Target="glossary/document.xml"/><Relationship Id="rId5" Type="http://schemas.openxmlformats.org/officeDocument/2006/relationships/numbering" Target="numbering.xml"/><Relationship Id="rId90" Type="http://schemas.openxmlformats.org/officeDocument/2006/relationships/image" Target="media/image42.svg"/><Relationship Id="rId95" Type="http://schemas.openxmlformats.org/officeDocument/2006/relationships/image" Target="media/image36.emf"/><Relationship Id="rId27" Type="http://schemas.openxmlformats.org/officeDocument/2006/relationships/image" Target="media/image5.png"/><Relationship Id="rId43" Type="http://schemas.openxmlformats.org/officeDocument/2006/relationships/image" Target="media/image14.png"/><Relationship Id="rId48" Type="http://schemas.openxmlformats.org/officeDocument/2006/relationships/image" Target="media/image15.png"/><Relationship Id="rId64" Type="http://schemas.openxmlformats.org/officeDocument/2006/relationships/image" Target="media/image21.png"/><Relationship Id="rId69" Type="http://schemas.openxmlformats.org/officeDocument/2006/relationships/image" Target="media/image29.svg"/><Relationship Id="rId113" Type="http://schemas.openxmlformats.org/officeDocument/2006/relationships/image" Target="media/image43.png"/><Relationship Id="rId118" Type="http://schemas.openxmlformats.org/officeDocument/2006/relationships/hyperlink" Target="mailto:socialedienst@hoogstraten.be" TargetMode="External"/><Relationship Id="rId134" Type="http://schemas.openxmlformats.org/officeDocument/2006/relationships/image" Target="media/image51.png"/><Relationship Id="rId139" Type="http://schemas.openxmlformats.org/officeDocument/2006/relationships/image" Target="media/image55.png"/><Relationship Id="rId8" Type="http://schemas.openxmlformats.org/officeDocument/2006/relationships/webSettings" Target="webSettings.xml"/><Relationship Id="rId51" Type="http://schemas.openxmlformats.org/officeDocument/2006/relationships/hyperlink" Target="mailto:basisschool@klein-seminarie.be" TargetMode="External"/><Relationship Id="rId72" Type="http://schemas.openxmlformats.org/officeDocument/2006/relationships/image" Target="media/image32.svg"/><Relationship Id="rId80" Type="http://schemas.openxmlformats.org/officeDocument/2006/relationships/hyperlink" Target="http://www.bednet.be/" TargetMode="External"/><Relationship Id="rId85" Type="http://schemas.openxmlformats.org/officeDocument/2006/relationships/image" Target="media/image31.png"/><Relationship Id="rId93" Type="http://schemas.openxmlformats.org/officeDocument/2006/relationships/image" Target="media/image35.png"/><Relationship Id="rId98" Type="http://schemas.openxmlformats.org/officeDocument/2006/relationships/image" Target="media/image27.emf"/><Relationship Id="rId121" Type="http://schemas.openxmlformats.org/officeDocument/2006/relationships/image" Target="media/image45.png"/><Relationship Id="rId142" Type="http://schemas.openxmlformats.org/officeDocument/2006/relationships/image" Target="media/image58.png"/><Relationship Id="rId15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klein-seminarie.be" TargetMode="External"/><Relationship Id="rId17" Type="http://schemas.openxmlformats.org/officeDocument/2006/relationships/hyperlink" Target="mailto:basisschool@klein-seminarie.be" TargetMode="External"/><Relationship Id="rId25" Type="http://schemas.openxmlformats.org/officeDocument/2006/relationships/image" Target="media/image4.png"/><Relationship Id="rId33" Type="http://schemas.openxmlformats.org/officeDocument/2006/relationships/image" Target="media/image6.png"/><Relationship Id="rId38" Type="http://schemas.openxmlformats.org/officeDocument/2006/relationships/image" Target="media/image11.png"/><Relationship Id="rId46" Type="http://schemas.openxmlformats.org/officeDocument/2006/relationships/image" Target="media/image11.svg"/><Relationship Id="rId59" Type="http://schemas.openxmlformats.org/officeDocument/2006/relationships/hyperlink" Target="https://www.kinderrechtencoalitie.be/wp-content/uploads/2020/11/Poster-Kinderrechten-Kinderrechtencoalitie.pdf" TargetMode="External"/><Relationship Id="rId67" Type="http://schemas.openxmlformats.org/officeDocument/2006/relationships/image" Target="media/image27.svg"/><Relationship Id="rId103" Type="http://schemas.openxmlformats.org/officeDocument/2006/relationships/hyperlink" Target="http://www.groeipakket.be" TargetMode="External"/><Relationship Id="rId108" Type="http://schemas.openxmlformats.org/officeDocument/2006/relationships/image" Target="media/image41.png"/><Relationship Id="rId116" Type="http://schemas.openxmlformats.org/officeDocument/2006/relationships/hyperlink" Target="mailto:hilde.embrechts@klein-seminarie.be" TargetMode="External"/><Relationship Id="rId124" Type="http://schemas.openxmlformats.org/officeDocument/2006/relationships/image" Target="media/image62.svg"/><Relationship Id="rId129" Type="http://schemas.openxmlformats.org/officeDocument/2006/relationships/image" Target="media/image71.svg"/><Relationship Id="rId137" Type="http://schemas.openxmlformats.org/officeDocument/2006/relationships/image" Target="media/image53.png"/><Relationship Id="rId41" Type="http://schemas.openxmlformats.org/officeDocument/2006/relationships/hyperlink" Target="https://www.samenferm.be/diensten/kinderopvang" TargetMode="External"/><Relationship Id="rId54" Type="http://schemas.openxmlformats.org/officeDocument/2006/relationships/image" Target="media/image15.svg"/><Relationship Id="rId62" Type="http://schemas.openxmlformats.org/officeDocument/2006/relationships/image" Target="media/image20.png"/><Relationship Id="rId70" Type="http://schemas.openxmlformats.org/officeDocument/2006/relationships/image" Target="media/image24.png"/><Relationship Id="rId75" Type="http://schemas.openxmlformats.org/officeDocument/2006/relationships/hyperlink" Target="mailto:hoogstraten@clb-kempen.be" TargetMode="External"/><Relationship Id="rId83" Type="http://schemas.openxmlformats.org/officeDocument/2006/relationships/image" Target="media/image30.png"/><Relationship Id="rId88" Type="http://schemas.openxmlformats.org/officeDocument/2006/relationships/hyperlink" Target="http://www.klein-seminarie.be/basisschool" TargetMode="External"/><Relationship Id="rId91" Type="http://schemas.openxmlformats.org/officeDocument/2006/relationships/image" Target="media/image34.png"/><Relationship Id="rId96" Type="http://schemas.openxmlformats.org/officeDocument/2006/relationships/image" Target="media/image37.emf"/><Relationship Id="rId111" Type="http://schemas.openxmlformats.org/officeDocument/2006/relationships/image" Target="media/image42.png"/><Relationship Id="rId132" Type="http://schemas.openxmlformats.org/officeDocument/2006/relationships/image" Target="media/image50.png"/><Relationship Id="rId140" Type="http://schemas.openxmlformats.org/officeDocument/2006/relationships/image" Target="media/image56.png"/><Relationship Id="rId145" Type="http://schemas.openxmlformats.org/officeDocument/2006/relationships/image" Target="media/image83.sv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klein-seminarie.be/basisschool" TargetMode="External"/><Relationship Id="rId28" Type="http://schemas.openxmlformats.org/officeDocument/2006/relationships/image" Target="media/image7.svg"/><Relationship Id="rId36" Type="http://schemas.openxmlformats.org/officeDocument/2006/relationships/image" Target="media/image9.jpeg"/><Relationship Id="rId49" Type="http://schemas.openxmlformats.org/officeDocument/2006/relationships/image" Target="media/image13.svg"/><Relationship Id="rId57" Type="http://schemas.openxmlformats.org/officeDocument/2006/relationships/image" Target="media/image18.png"/><Relationship Id="rId106" Type="http://schemas.openxmlformats.org/officeDocument/2006/relationships/image" Target="media/image56.svg"/><Relationship Id="rId114" Type="http://schemas.openxmlformats.org/officeDocument/2006/relationships/image" Target="media/image63.svg"/><Relationship Id="rId119" Type="http://schemas.openxmlformats.org/officeDocument/2006/relationships/image" Target="media/image44.png"/><Relationship Id="rId127" Type="http://schemas.openxmlformats.org/officeDocument/2006/relationships/hyperlink" Target="http://www.klein-seminarie.be/basisschool" TargetMode="External"/><Relationship Id="rId10" Type="http://schemas.openxmlformats.org/officeDocument/2006/relationships/endnotes" Target="endnotes.xml"/><Relationship Id="rId31" Type="http://schemas.openxmlformats.org/officeDocument/2006/relationships/header" Target="header1.xml"/><Relationship Id="rId52" Type="http://schemas.openxmlformats.org/officeDocument/2006/relationships/hyperlink" Target="mailto:aanmelden@hoogstraten.be" TargetMode="External"/><Relationship Id="rId60" Type="http://schemas.openxmlformats.org/officeDocument/2006/relationships/image" Target="media/image19.png"/><Relationship Id="rId65" Type="http://schemas.openxmlformats.org/officeDocument/2006/relationships/image" Target="media/image25.svg"/><Relationship Id="rId73" Type="http://schemas.openxmlformats.org/officeDocument/2006/relationships/image" Target="media/image26.jpeg"/><Relationship Id="rId78" Type="http://schemas.openxmlformats.org/officeDocument/2006/relationships/image" Target="media/image28.png"/><Relationship Id="rId81" Type="http://schemas.openxmlformats.org/officeDocument/2006/relationships/image" Target="media/image29.png"/><Relationship Id="rId86" Type="http://schemas.openxmlformats.org/officeDocument/2006/relationships/image" Target="media/image40.svg"/><Relationship Id="rId94" Type="http://schemas.openxmlformats.org/officeDocument/2006/relationships/image" Target="media/image46.svg"/><Relationship Id="rId99" Type="http://schemas.openxmlformats.org/officeDocument/2006/relationships/image" Target="media/image38.png"/><Relationship Id="rId101" Type="http://schemas.openxmlformats.org/officeDocument/2006/relationships/image" Target="media/image39.png"/><Relationship Id="rId122" Type="http://schemas.openxmlformats.org/officeDocument/2006/relationships/image" Target="media/image67.svg"/><Relationship Id="rId130" Type="http://schemas.openxmlformats.org/officeDocument/2006/relationships/image" Target="media/image49.png"/><Relationship Id="rId135" Type="http://schemas.openxmlformats.org/officeDocument/2006/relationships/image" Target="media/image77.svg"/><Relationship Id="rId143" Type="http://schemas.openxmlformats.org/officeDocument/2006/relationships/image" Target="media/image81.svg"/><Relationship Id="rId14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3.png"/><Relationship Id="rId39" Type="http://schemas.openxmlformats.org/officeDocument/2006/relationships/image" Target="media/image9.svg"/><Relationship Id="rId109" Type="http://schemas.openxmlformats.org/officeDocument/2006/relationships/image" Target="media/image59.svg"/><Relationship Id="rId34" Type="http://schemas.openxmlformats.org/officeDocument/2006/relationships/image" Target="media/image7.png"/><Relationship Id="rId50" Type="http://schemas.openxmlformats.org/officeDocument/2006/relationships/hyperlink" Target="mailto:aanmelden@hoogstraten.be" TargetMode="External"/><Relationship Id="rId55" Type="http://schemas.openxmlformats.org/officeDocument/2006/relationships/image" Target="media/image17.png"/><Relationship Id="rId76" Type="http://schemas.openxmlformats.org/officeDocument/2006/relationships/hyperlink" Target="https://www.vokan.be" TargetMode="External"/><Relationship Id="rId97" Type="http://schemas.openxmlformats.org/officeDocument/2006/relationships/image" Target="media/image26.emf"/><Relationship Id="rId104" Type="http://schemas.openxmlformats.org/officeDocument/2006/relationships/hyperlink" Target="http://www.klein-seminarie.be/basisschool" TargetMode="External"/><Relationship Id="rId120" Type="http://schemas.openxmlformats.org/officeDocument/2006/relationships/image" Target="media/image65.svg"/><Relationship Id="rId125" Type="http://schemas.openxmlformats.org/officeDocument/2006/relationships/image" Target="media/image47.png"/><Relationship Id="rId141" Type="http://schemas.openxmlformats.org/officeDocument/2006/relationships/image" Target="media/image79.svg"/><Relationship Id="rId146" Type="http://schemas.openxmlformats.org/officeDocument/2006/relationships/hyperlink" Target="https://onderwijs.vlaanderen.be/nl/ouders/wat-mag-en-moet-op-school/een-vraag-of-klacht-over-je-school/met-een-vraag-of-klacht-naar-de-commissie-zorgvuldig-bestuur" TargetMode="External"/><Relationship Id="rId7" Type="http://schemas.openxmlformats.org/officeDocument/2006/relationships/settings" Target="settings.xml"/><Relationship Id="rId71" Type="http://schemas.openxmlformats.org/officeDocument/2006/relationships/image" Target="media/image25.png"/><Relationship Id="rId92" Type="http://schemas.openxmlformats.org/officeDocument/2006/relationships/image" Target="media/image44.svg"/><Relationship Id="rId2" Type="http://schemas.openxmlformats.org/officeDocument/2006/relationships/customXml" Target="../customXml/item2.xml"/><Relationship Id="rId29" Type="http://schemas.openxmlformats.org/officeDocument/2006/relationships/footer" Target="footer1.xml"/><Relationship Id="rId24" Type="http://schemas.openxmlformats.org/officeDocument/2006/relationships/image" Target="media/image2.svg"/><Relationship Id="rId40" Type="http://schemas.openxmlformats.org/officeDocument/2006/relationships/image" Target="media/image12.png"/><Relationship Id="rId66" Type="http://schemas.openxmlformats.org/officeDocument/2006/relationships/image" Target="media/image22.png"/><Relationship Id="rId87" Type="http://schemas.openxmlformats.org/officeDocument/2006/relationships/image" Target="media/image32.png"/><Relationship Id="rId110" Type="http://schemas.openxmlformats.org/officeDocument/2006/relationships/image" Target="media/image370.png"/><Relationship Id="rId115" Type="http://schemas.openxmlformats.org/officeDocument/2006/relationships/hyperlink" Target="https://www.groeipakket.be/" TargetMode="External"/><Relationship Id="rId131" Type="http://schemas.openxmlformats.org/officeDocument/2006/relationships/image" Target="media/image73.svg"/><Relationship Id="rId136" Type="http://schemas.openxmlformats.org/officeDocument/2006/relationships/image" Target="media/image52.png"/><Relationship Id="rId61" Type="http://schemas.openxmlformats.org/officeDocument/2006/relationships/image" Target="media/image21.svg"/><Relationship Id="rId82" Type="http://schemas.openxmlformats.org/officeDocument/2006/relationships/image" Target="media/image36.svg"/><Relationship Id="rId14" Type="http://schemas.openxmlformats.org/officeDocument/2006/relationships/hyperlink" Target="mailto:hilde.embrechts@klein-seminarie.be" TargetMode="External"/><Relationship Id="rId30" Type="http://schemas.openxmlformats.org/officeDocument/2006/relationships/footer" Target="footer2.xml"/><Relationship Id="rId35" Type="http://schemas.openxmlformats.org/officeDocument/2006/relationships/image" Target="media/image8.jpeg"/><Relationship Id="rId56" Type="http://schemas.openxmlformats.org/officeDocument/2006/relationships/image" Target="media/image17.svg"/><Relationship Id="rId77" Type="http://schemas.openxmlformats.org/officeDocument/2006/relationships/image" Target="media/image27.png"/><Relationship Id="rId100" Type="http://schemas.openxmlformats.org/officeDocument/2006/relationships/image" Target="media/image52.svg"/><Relationship Id="rId105" Type="http://schemas.openxmlformats.org/officeDocument/2006/relationships/image" Target="media/image40.png"/><Relationship Id="rId126" Type="http://schemas.openxmlformats.org/officeDocument/2006/relationships/image" Target="media/image69.svg"/><Relationship Id="rId147"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meulemans\Katholiek%20Onderwijs%20Vlaanderen\Office%20365%20-%20Diensten%20in%20Brussel\Sjabloon%20PRO_online_uitz.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1D9EA3B3E44EF59B08F0F1FF1A9C8B"/>
        <w:category>
          <w:name w:val="Algemeen"/>
          <w:gallery w:val="placeholder"/>
        </w:category>
        <w:types>
          <w:type w:val="bbPlcHdr"/>
        </w:types>
        <w:behaviors>
          <w:behavior w:val="content"/>
        </w:behaviors>
        <w:guid w:val="{49E784A5-C97A-42DE-9D64-EDFDFFEBD01B}"/>
      </w:docPartPr>
      <w:docPartBody>
        <w:p w:rsidR="00900018" w:rsidRDefault="0072098F" w:rsidP="0072098F">
          <w:pPr>
            <w:pStyle w:val="661CA40CE7A84D62A3DB231246F7C31A3"/>
          </w:pPr>
          <w:r w:rsidRPr="009C5D12">
            <w:rPr>
              <w:rStyle w:val="Tekstvantijdelijkeaanduiding"/>
            </w:rPr>
            <w:t>Klik of tik om tekst in te voeren.</w:t>
          </w:r>
        </w:p>
      </w:docPartBody>
    </w:docPart>
    <w:docPart>
      <w:docPartPr>
        <w:name w:val="8FFD6D531A7D44ED824FBB7C4FF6AF89"/>
        <w:category>
          <w:name w:val="Algemeen"/>
          <w:gallery w:val="placeholder"/>
        </w:category>
        <w:types>
          <w:type w:val="bbPlcHdr"/>
        </w:types>
        <w:behaviors>
          <w:behavior w:val="content"/>
        </w:behaviors>
        <w:guid w:val="{C2D12DCC-E8A5-4881-9430-7500F0DBEB79}"/>
      </w:docPartPr>
      <w:docPartBody>
        <w:p w:rsidR="00900018" w:rsidRDefault="0072098F" w:rsidP="0072098F">
          <w:pPr>
            <w:pStyle w:val="D48BF44358A147D0BA8F05BD08512DF33"/>
          </w:pPr>
          <w:r w:rsidRPr="009C5D12">
            <w:rPr>
              <w:rStyle w:val="Tekstvantijdelijkeaanduiding"/>
            </w:rPr>
            <w:t>Klik of tik om tekst in te voeren.</w:t>
          </w:r>
        </w:p>
      </w:docPartBody>
    </w:docPart>
    <w:docPart>
      <w:docPartPr>
        <w:name w:val="258FF153C1A949509A69E7846CDF2F61"/>
        <w:category>
          <w:name w:val="Algemeen"/>
          <w:gallery w:val="placeholder"/>
        </w:category>
        <w:types>
          <w:type w:val="bbPlcHdr"/>
        </w:types>
        <w:behaviors>
          <w:behavior w:val="content"/>
        </w:behaviors>
        <w:guid w:val="{DE58E278-A115-455E-853B-1E0EEEC05ECF}"/>
      </w:docPartPr>
      <w:docPartBody>
        <w:p w:rsidR="00900018" w:rsidRDefault="00907860">
          <w:pPr>
            <w:pStyle w:val="687F9CA3B4D44006B332BC44B8F0D8BB1"/>
          </w:pPr>
          <w:r w:rsidRPr="009C5D12">
            <w:rPr>
              <w:rStyle w:val="Tekstvantijdelijkeaanduiding"/>
            </w:rPr>
            <w:t>Klik of tik om tekst in te voeren.</w:t>
          </w:r>
        </w:p>
      </w:docPartBody>
    </w:docPart>
    <w:docPart>
      <w:docPartPr>
        <w:name w:val="3627274C0E12477A942BD1C76EC1EF5E"/>
        <w:category>
          <w:name w:val="Algemeen"/>
          <w:gallery w:val="placeholder"/>
        </w:category>
        <w:types>
          <w:type w:val="bbPlcHdr"/>
        </w:types>
        <w:behaviors>
          <w:behavior w:val="content"/>
        </w:behaviors>
        <w:guid w:val="{3DC83701-FE54-4809-95A9-02EEA23DB540}"/>
      </w:docPartPr>
      <w:docPartBody>
        <w:p w:rsidR="00E27716" w:rsidRDefault="00907860">
          <w:pPr>
            <w:pStyle w:val="43688C50020943448C17210347CAF920"/>
          </w:pPr>
          <w:r w:rsidRPr="009162AC">
            <w:rPr>
              <w:rStyle w:val="Tekstvantijdelijkeaanduiding"/>
            </w:rPr>
            <w:t>Klik of tik om tekst in te voeren.</w:t>
          </w:r>
        </w:p>
      </w:docPartBody>
    </w:docPart>
    <w:docPart>
      <w:docPartPr>
        <w:name w:val="687F9CA3B4D44006B332BC44B8F0D8BB"/>
        <w:category>
          <w:name w:val="Algemeen"/>
          <w:gallery w:val="placeholder"/>
        </w:category>
        <w:types>
          <w:type w:val="bbPlcHdr"/>
        </w:types>
        <w:behaviors>
          <w:behavior w:val="content"/>
        </w:behaviors>
        <w:guid w:val="{C64EB878-F84A-4FA6-BEA9-00178DECAD55}"/>
      </w:docPartPr>
      <w:docPartBody>
        <w:p w:rsidR="00E27716" w:rsidRDefault="00907860">
          <w:pPr>
            <w:pStyle w:val="1D763F546E164C8F88D8E3BF28A381FE1"/>
          </w:pPr>
          <w:r w:rsidRPr="009162AC">
            <w:rPr>
              <w:rStyle w:val="Tekstvantijdelijkeaanduiding"/>
            </w:rPr>
            <w:t>Klik of tik om tekst in te voeren.</w:t>
          </w:r>
        </w:p>
      </w:docPartBody>
    </w:docPart>
    <w:docPart>
      <w:docPartPr>
        <w:name w:val="D48BF44358A147D0BA8F05BD08512DF3"/>
        <w:category>
          <w:name w:val="Algemeen"/>
          <w:gallery w:val="placeholder"/>
        </w:category>
        <w:types>
          <w:type w:val="bbPlcHdr"/>
        </w:types>
        <w:behaviors>
          <w:behavior w:val="content"/>
        </w:behaviors>
        <w:guid w:val="{6DBEFB45-DF7A-4758-ADF4-43C465B75E90}"/>
      </w:docPartPr>
      <w:docPartBody>
        <w:p w:rsidR="00E27716" w:rsidRDefault="0072098F" w:rsidP="0072098F">
          <w:pPr>
            <w:pStyle w:val="18C3AC1BEC634FF6BA5F0C87A68FE23D3"/>
          </w:pPr>
          <w:r w:rsidRPr="009162AC">
            <w:rPr>
              <w:rStyle w:val="Tekstvantijdelijkeaanduiding"/>
            </w:rPr>
            <w:t>Klik of tik om tekst in te voeren.</w:t>
          </w:r>
        </w:p>
      </w:docPartBody>
    </w:docPart>
    <w:docPart>
      <w:docPartPr>
        <w:name w:val="C73E9ECC27BA4089A78BB2287E54FA02"/>
        <w:category>
          <w:name w:val="Algemeen"/>
          <w:gallery w:val="placeholder"/>
        </w:category>
        <w:types>
          <w:type w:val="bbPlcHdr"/>
        </w:types>
        <w:behaviors>
          <w:behavior w:val="content"/>
        </w:behaviors>
        <w:guid w:val="{7C81213A-60A9-4F18-A6E7-C3E6518E10B1}"/>
      </w:docPartPr>
      <w:docPartBody>
        <w:p w:rsidR="00E27716" w:rsidRDefault="0072098F" w:rsidP="0072098F">
          <w:pPr>
            <w:pStyle w:val="6BC0025CC8764E259705D5B2709849AF3"/>
          </w:pPr>
          <w:r w:rsidRPr="009162AC">
            <w:rPr>
              <w:rStyle w:val="Tekstvantijdelijkeaanduiding"/>
            </w:rPr>
            <w:t>Klik of tik om tekst in te voeren.</w:t>
          </w:r>
        </w:p>
      </w:docPartBody>
    </w:docPart>
    <w:docPart>
      <w:docPartPr>
        <w:name w:val="072D1F9EEDAF4214AD088D18695E1676"/>
        <w:category>
          <w:name w:val="Algemeen"/>
          <w:gallery w:val="placeholder"/>
        </w:category>
        <w:types>
          <w:type w:val="bbPlcHdr"/>
        </w:types>
        <w:behaviors>
          <w:behavior w:val="content"/>
        </w:behaviors>
        <w:guid w:val="{17661610-7FE3-4EF4-9767-4669CDB2512A}"/>
      </w:docPartPr>
      <w:docPartBody>
        <w:p w:rsidR="00E27716" w:rsidRDefault="0072098F" w:rsidP="0072098F">
          <w:pPr>
            <w:pStyle w:val="977428F044884E8E87352BE677408C8F3"/>
          </w:pPr>
          <w:r w:rsidRPr="009162AC">
            <w:rPr>
              <w:rStyle w:val="Tekstvantijdelijkeaanduiding"/>
            </w:rPr>
            <w:t>Klik of tik om tekst in te voeren.</w:t>
          </w:r>
        </w:p>
      </w:docPartBody>
    </w:docPart>
    <w:docPart>
      <w:docPartPr>
        <w:name w:val="22A74373603742C6971E9C4107ABC07E"/>
        <w:category>
          <w:name w:val="Algemeen"/>
          <w:gallery w:val="placeholder"/>
        </w:category>
        <w:types>
          <w:type w:val="bbPlcHdr"/>
        </w:types>
        <w:behaviors>
          <w:behavior w:val="content"/>
        </w:behaviors>
        <w:guid w:val="{78F1975B-C08A-4F83-BDAE-757FE9C138DA}"/>
      </w:docPartPr>
      <w:docPartBody>
        <w:p w:rsidR="00E27716" w:rsidRDefault="00907860">
          <w:pPr>
            <w:pStyle w:val="1B6E7293B0704C0D9484294FF7C557031"/>
          </w:pPr>
          <w:r w:rsidRPr="009162AC">
            <w:rPr>
              <w:rStyle w:val="Tekstvantijdelijkeaanduiding"/>
              <w:rFonts w:eastAsiaTheme="majorEastAsia"/>
            </w:rPr>
            <w:t>Klik of tik om tekst in te voeren.</w:t>
          </w:r>
        </w:p>
      </w:docPartBody>
    </w:docPart>
    <w:docPart>
      <w:docPartPr>
        <w:name w:val="1B6E7293B0704C0D9484294FF7C55703"/>
        <w:category>
          <w:name w:val="Algemeen"/>
          <w:gallery w:val="placeholder"/>
        </w:category>
        <w:types>
          <w:type w:val="bbPlcHdr"/>
        </w:types>
        <w:behaviors>
          <w:behavior w:val="content"/>
        </w:behaviors>
        <w:guid w:val="{102991BB-00AA-48B4-BCD8-1B6AD8AEB87D}"/>
      </w:docPartPr>
      <w:docPartBody>
        <w:p w:rsidR="00E27716" w:rsidRDefault="00907860">
          <w:pPr>
            <w:pStyle w:val="2D1CEB79DBB84BF8A006687FFA0630951"/>
          </w:pPr>
          <w:r w:rsidRPr="009162AC">
            <w:rPr>
              <w:rStyle w:val="Tekstvantijdelijkeaanduiding"/>
            </w:rPr>
            <w:t>Klik of tik om tekst in te voeren.</w:t>
          </w:r>
        </w:p>
      </w:docPartBody>
    </w:docPart>
    <w:docPart>
      <w:docPartPr>
        <w:name w:val="2D1CEB79DBB84BF8A006687FFA063095"/>
        <w:category>
          <w:name w:val="Algemeen"/>
          <w:gallery w:val="placeholder"/>
        </w:category>
        <w:types>
          <w:type w:val="bbPlcHdr"/>
        </w:types>
        <w:behaviors>
          <w:behavior w:val="content"/>
        </w:behaviors>
        <w:guid w:val="{C9427AE4-AD1D-43D2-BC69-C36321D4BB77}"/>
      </w:docPartPr>
      <w:docPartBody>
        <w:p w:rsidR="00E27716" w:rsidRDefault="00907860">
          <w:pPr>
            <w:pStyle w:val="674ADB89F2DA4818B9AA69361C18F2291"/>
          </w:pPr>
          <w:r w:rsidRPr="009162AC">
            <w:rPr>
              <w:rStyle w:val="Tekstvantijdelijkeaanduiding"/>
            </w:rPr>
            <w:t>Klik of tik om tekst in te voeren.</w:t>
          </w:r>
        </w:p>
      </w:docPartBody>
    </w:docPart>
    <w:docPart>
      <w:docPartPr>
        <w:name w:val="18C3AC1BEC634FF6BA5F0C87A68FE23D"/>
        <w:category>
          <w:name w:val="Algemeen"/>
          <w:gallery w:val="placeholder"/>
        </w:category>
        <w:types>
          <w:type w:val="bbPlcHdr"/>
        </w:types>
        <w:behaviors>
          <w:behavior w:val="content"/>
        </w:behaviors>
        <w:guid w:val="{E6CFBE10-832C-43DC-9871-22480A8629DB}"/>
      </w:docPartPr>
      <w:docPartBody>
        <w:p w:rsidR="00E27716" w:rsidRDefault="0072098F" w:rsidP="0072098F">
          <w:pPr>
            <w:pStyle w:val="53AD0626E9EC4D9C9D12CA6628B8115C3"/>
          </w:pPr>
          <w:r w:rsidRPr="009162AC">
            <w:rPr>
              <w:rStyle w:val="Tekstvantijdelijkeaanduiding"/>
            </w:rPr>
            <w:t>Klik of tik om tekst in te voeren.</w:t>
          </w:r>
        </w:p>
      </w:docPartBody>
    </w:docPart>
    <w:docPart>
      <w:docPartPr>
        <w:name w:val="6BC0025CC8764E259705D5B2709849AF"/>
        <w:category>
          <w:name w:val="Algemeen"/>
          <w:gallery w:val="placeholder"/>
        </w:category>
        <w:types>
          <w:type w:val="bbPlcHdr"/>
        </w:types>
        <w:behaviors>
          <w:behavior w:val="content"/>
        </w:behaviors>
        <w:guid w:val="{49302AB9-E254-4944-BB63-3B0058263324}"/>
      </w:docPartPr>
      <w:docPartBody>
        <w:p w:rsidR="00E27716" w:rsidRDefault="0072098F" w:rsidP="0072098F">
          <w:pPr>
            <w:pStyle w:val="F82185F9952345F0AC986A97D5EFB1E53"/>
          </w:pPr>
          <w:r w:rsidRPr="009C5D12">
            <w:rPr>
              <w:rStyle w:val="Tekstvantijdelijkeaanduiding"/>
            </w:rPr>
            <w:t>Klik of tik om tekst in te voeren.</w:t>
          </w:r>
        </w:p>
      </w:docPartBody>
    </w:docPart>
    <w:docPart>
      <w:docPartPr>
        <w:name w:val="83521A9246C246449B99EC2F1FD9D88F"/>
        <w:category>
          <w:name w:val="Algemeen"/>
          <w:gallery w:val="placeholder"/>
        </w:category>
        <w:types>
          <w:type w:val="bbPlcHdr"/>
        </w:types>
        <w:behaviors>
          <w:behavior w:val="content"/>
        </w:behaviors>
        <w:guid w:val="{62245066-BFCC-4E66-BA83-10F97AD3974C}"/>
      </w:docPartPr>
      <w:docPartBody>
        <w:p w:rsidR="00E27716" w:rsidRDefault="0072098F" w:rsidP="0072098F">
          <w:pPr>
            <w:pStyle w:val="605454242DE246398311F1E12F8F0A6D3"/>
          </w:pPr>
          <w:r w:rsidRPr="009C5D12">
            <w:rPr>
              <w:rStyle w:val="Tekstvantijdelijkeaanduiding"/>
            </w:rPr>
            <w:t>Klik of tik om tekst in te voeren.</w:t>
          </w:r>
        </w:p>
      </w:docPartBody>
    </w:docPart>
    <w:docPart>
      <w:docPartPr>
        <w:name w:val="181AE0AD07F448359A3B093A979741A9"/>
        <w:category>
          <w:name w:val="Algemeen"/>
          <w:gallery w:val="placeholder"/>
        </w:category>
        <w:types>
          <w:type w:val="bbPlcHdr"/>
        </w:types>
        <w:behaviors>
          <w:behavior w:val="content"/>
        </w:behaviors>
        <w:guid w:val="{689E8FE6-F394-4A66-91EB-C9870292E97C}"/>
      </w:docPartPr>
      <w:docPartBody>
        <w:p w:rsidR="00E27716" w:rsidRDefault="0072098F" w:rsidP="0072098F">
          <w:pPr>
            <w:pStyle w:val="C3978815FB0B41A28D8F393182C783B43"/>
          </w:pPr>
          <w:r w:rsidRPr="009C5D12">
            <w:rPr>
              <w:rStyle w:val="Tekstvantijdelijkeaanduiding"/>
            </w:rPr>
            <w:t>Klik of tik om tekst in te voeren.</w:t>
          </w:r>
        </w:p>
      </w:docPartBody>
    </w:docPart>
    <w:docPart>
      <w:docPartPr>
        <w:name w:val="DB36F21337C24859AA69E9559AB32E48"/>
        <w:category>
          <w:name w:val="Algemeen"/>
          <w:gallery w:val="placeholder"/>
        </w:category>
        <w:types>
          <w:type w:val="bbPlcHdr"/>
        </w:types>
        <w:behaviors>
          <w:behavior w:val="content"/>
        </w:behaviors>
        <w:guid w:val="{564BFAF5-FE11-4CB9-8119-859703C27033}"/>
      </w:docPartPr>
      <w:docPartBody>
        <w:p w:rsidR="00E27716" w:rsidRDefault="0072098F" w:rsidP="0072098F">
          <w:pPr>
            <w:pStyle w:val="CC6C0EFC56854DEA8D9BFA8C95C29F3F3"/>
          </w:pPr>
          <w:r w:rsidRPr="009C5D12">
            <w:rPr>
              <w:rStyle w:val="Tekstvantijdelijkeaanduiding"/>
            </w:rPr>
            <w:t>Klik of tik om tekst in te voeren.</w:t>
          </w:r>
        </w:p>
      </w:docPartBody>
    </w:docPart>
    <w:docPart>
      <w:docPartPr>
        <w:name w:val="674ADB89F2DA4818B9AA69361C18F229"/>
        <w:category>
          <w:name w:val="Algemeen"/>
          <w:gallery w:val="placeholder"/>
        </w:category>
        <w:types>
          <w:type w:val="bbPlcHdr"/>
        </w:types>
        <w:behaviors>
          <w:behavior w:val="content"/>
        </w:behaviors>
        <w:guid w:val="{4728168D-295A-4F4B-BC31-DBEFD176FB85}"/>
      </w:docPartPr>
      <w:docPartBody>
        <w:p w:rsidR="00304305" w:rsidRDefault="00907860">
          <w:pPr>
            <w:pStyle w:val="AA59E59EAAE64036AF65052803C25D5B1"/>
          </w:pPr>
          <w:r w:rsidRPr="009162AC">
            <w:rPr>
              <w:rStyle w:val="Tekstvantijdelijkeaanduiding"/>
            </w:rPr>
            <w:t>Klik of tik om tekst in te voeren.</w:t>
          </w:r>
        </w:p>
      </w:docPartBody>
    </w:docPart>
    <w:docPart>
      <w:docPartPr>
        <w:name w:val="C0E9580961DF4DC3A83C6E25DEF7382B"/>
        <w:category>
          <w:name w:val="Algemeen"/>
          <w:gallery w:val="placeholder"/>
        </w:category>
        <w:types>
          <w:type w:val="bbPlcHdr"/>
        </w:types>
        <w:behaviors>
          <w:behavior w:val="content"/>
        </w:behaviors>
        <w:guid w:val="{F70DACB3-51E8-4526-8A9E-C2C56F222A96}"/>
      </w:docPartPr>
      <w:docPartBody>
        <w:p w:rsidR="00304305" w:rsidRDefault="00907860">
          <w:pPr>
            <w:pStyle w:val="E8F56F3E581F420C9D26A568C8F44BC61"/>
          </w:pPr>
          <w:r w:rsidRPr="009C5D12">
            <w:rPr>
              <w:rStyle w:val="Tekstvantijdelijkeaanduiding"/>
            </w:rPr>
            <w:t>Klik of tik om tekst in te voeren.</w:t>
          </w:r>
        </w:p>
      </w:docPartBody>
    </w:docPart>
    <w:docPart>
      <w:docPartPr>
        <w:name w:val="5BD0053EA9454780A19B57BC98DF1336"/>
        <w:category>
          <w:name w:val="Algemeen"/>
          <w:gallery w:val="placeholder"/>
        </w:category>
        <w:types>
          <w:type w:val="bbPlcHdr"/>
        </w:types>
        <w:behaviors>
          <w:behavior w:val="content"/>
        </w:behaviors>
        <w:guid w:val="{6FD62DB0-C80A-43DC-85FF-08A20D1568CF}"/>
      </w:docPartPr>
      <w:docPartBody>
        <w:p w:rsidR="00304305" w:rsidRDefault="00907860">
          <w:pPr>
            <w:pStyle w:val="C52617CBD3634DB6A7CA8D4A2BA32A5C1"/>
          </w:pPr>
          <w:r w:rsidRPr="009C5D12">
            <w:rPr>
              <w:rStyle w:val="Tekstvantijdelijkeaanduiding"/>
            </w:rPr>
            <w:t>Klik of tik om tekst in te voeren.</w:t>
          </w:r>
        </w:p>
      </w:docPartBody>
    </w:docPart>
    <w:docPart>
      <w:docPartPr>
        <w:name w:val="E8F56F3E581F420C9D26A568C8F44BC6"/>
        <w:category>
          <w:name w:val="Algemeen"/>
          <w:gallery w:val="placeholder"/>
        </w:category>
        <w:types>
          <w:type w:val="bbPlcHdr"/>
        </w:types>
        <w:behaviors>
          <w:behavior w:val="content"/>
        </w:behaviors>
        <w:guid w:val="{73922DA8-A278-4AFE-99E0-C22A731D6E7F}"/>
      </w:docPartPr>
      <w:docPartBody>
        <w:p w:rsidR="0094066A" w:rsidRDefault="00907860">
          <w:pPr>
            <w:pStyle w:val="DF161669BBF9456EBC541BE21396EFC51"/>
          </w:pPr>
          <w:r w:rsidRPr="009C5D12">
            <w:rPr>
              <w:rStyle w:val="Tekstvantijdelijkeaanduiding"/>
            </w:rPr>
            <w:t>Klik of tik om tekst in te voeren.</w:t>
          </w:r>
        </w:p>
      </w:docPartBody>
    </w:docPart>
    <w:docPart>
      <w:docPartPr>
        <w:name w:val="5BDC32D358844A8CA682461108EBF916"/>
        <w:category>
          <w:name w:val="Algemeen"/>
          <w:gallery w:val="placeholder"/>
        </w:category>
        <w:types>
          <w:type w:val="bbPlcHdr"/>
        </w:types>
        <w:behaviors>
          <w:behavior w:val="content"/>
        </w:behaviors>
        <w:guid w:val="{E233405B-0DC5-4586-8372-5A5DDED1605C}"/>
      </w:docPartPr>
      <w:docPartBody>
        <w:p w:rsidR="0094066A" w:rsidRDefault="00907860">
          <w:pPr>
            <w:pStyle w:val="F7C8ADD6D75F4AD68EAF76868905A9751"/>
          </w:pPr>
          <w:r w:rsidRPr="009C5D12">
            <w:rPr>
              <w:rStyle w:val="Tekstvantijdelijkeaanduiding"/>
            </w:rPr>
            <w:t>Klik of tik om tekst in te voeren.</w:t>
          </w:r>
        </w:p>
      </w:docPartBody>
    </w:docPart>
    <w:docPart>
      <w:docPartPr>
        <w:name w:val="DF161669BBF9456EBC541BE21396EFC5"/>
        <w:category>
          <w:name w:val="Algemeen"/>
          <w:gallery w:val="placeholder"/>
        </w:category>
        <w:types>
          <w:type w:val="bbPlcHdr"/>
        </w:types>
        <w:behaviors>
          <w:behavior w:val="content"/>
        </w:behaviors>
        <w:guid w:val="{E731B859-FEFF-4FD9-BAF0-479E4D021CCD}"/>
      </w:docPartPr>
      <w:docPartBody>
        <w:p w:rsidR="0094066A" w:rsidRDefault="00907860">
          <w:pPr>
            <w:pStyle w:val="A5842C705A2B4C7EBE1624E3F8A5DC281"/>
          </w:pPr>
          <w:r w:rsidRPr="009C5D12">
            <w:rPr>
              <w:rStyle w:val="Tekstvantijdelijkeaanduiding"/>
            </w:rPr>
            <w:t>Klik of tik om tekst in te voeren.</w:t>
          </w:r>
        </w:p>
      </w:docPartBody>
    </w:docPart>
    <w:docPart>
      <w:docPartPr>
        <w:name w:val="A5842C705A2B4C7EBE1624E3F8A5DC28"/>
        <w:category>
          <w:name w:val="Algemeen"/>
          <w:gallery w:val="placeholder"/>
        </w:category>
        <w:types>
          <w:type w:val="bbPlcHdr"/>
        </w:types>
        <w:behaviors>
          <w:behavior w:val="content"/>
        </w:behaviors>
        <w:guid w:val="{0A14B607-B9EC-46E2-A64E-D30046EB123F}"/>
      </w:docPartPr>
      <w:docPartBody>
        <w:p w:rsidR="0094066A" w:rsidRDefault="00907860">
          <w:pPr>
            <w:pStyle w:val="53480D4F294F48349328C8084F5DFD6E1"/>
          </w:pPr>
          <w:r w:rsidRPr="009C5D12">
            <w:rPr>
              <w:rStyle w:val="Tekstvantijdelijkeaanduiding"/>
            </w:rPr>
            <w:t>Klik of tik om tekst in te voeren.</w:t>
          </w:r>
        </w:p>
      </w:docPartBody>
    </w:docPart>
    <w:docPart>
      <w:docPartPr>
        <w:name w:val="15DF42574F194663BBCDE4191FAC7B57"/>
        <w:category>
          <w:name w:val="Algemeen"/>
          <w:gallery w:val="placeholder"/>
        </w:category>
        <w:types>
          <w:type w:val="bbPlcHdr"/>
        </w:types>
        <w:behaviors>
          <w:behavior w:val="content"/>
        </w:behaviors>
        <w:guid w:val="{52746142-1FAC-4021-B33D-B903DB3C07BC}"/>
      </w:docPartPr>
      <w:docPartBody>
        <w:p w:rsidR="0094066A" w:rsidRDefault="00907860">
          <w:pPr>
            <w:pStyle w:val="E05ADEAEA5C04A92A9D408572D1EAC5F1"/>
          </w:pPr>
          <w:r w:rsidRPr="009C5D12">
            <w:rPr>
              <w:rStyle w:val="Tekstvantijdelijkeaanduiding"/>
            </w:rPr>
            <w:t>Klik of tik om tekst in te voeren.</w:t>
          </w:r>
        </w:p>
      </w:docPartBody>
    </w:docPart>
    <w:docPart>
      <w:docPartPr>
        <w:name w:val="365D5A069E784FCE861C462FB22B5A63"/>
        <w:category>
          <w:name w:val="Algemeen"/>
          <w:gallery w:val="placeholder"/>
        </w:category>
        <w:types>
          <w:type w:val="bbPlcHdr"/>
        </w:types>
        <w:behaviors>
          <w:behavior w:val="content"/>
        </w:behaviors>
        <w:guid w:val="{C8EFB6D7-ADE1-4C80-A196-F27938852677}"/>
      </w:docPartPr>
      <w:docPartBody>
        <w:p w:rsidR="0094066A" w:rsidRDefault="00907860">
          <w:pPr>
            <w:pStyle w:val="F0B1C86BF3B1475B8329B301C4BFF1EA1"/>
          </w:pPr>
          <w:r w:rsidRPr="009C5D12">
            <w:rPr>
              <w:rStyle w:val="Tekstvantijdelijkeaanduiding"/>
            </w:rPr>
            <w:t>Klik of tik om tekst in te voeren.</w:t>
          </w:r>
        </w:p>
      </w:docPartBody>
    </w:docPart>
    <w:docPart>
      <w:docPartPr>
        <w:name w:val="E05ADEAEA5C04A92A9D408572D1EAC5F"/>
        <w:category>
          <w:name w:val="Algemeen"/>
          <w:gallery w:val="placeholder"/>
        </w:category>
        <w:types>
          <w:type w:val="bbPlcHdr"/>
        </w:types>
        <w:behaviors>
          <w:behavior w:val="content"/>
        </w:behaviors>
        <w:guid w:val="{84E76D07-5889-4B49-B97B-E4EFEB196FF2}"/>
      </w:docPartPr>
      <w:docPartBody>
        <w:p w:rsidR="0094066A" w:rsidRDefault="00907860">
          <w:pPr>
            <w:pStyle w:val="40F702B23F904D5A8980BAC18CD6F8211"/>
          </w:pPr>
          <w:r w:rsidRPr="009C5D12">
            <w:rPr>
              <w:rStyle w:val="Tekstvantijdelijkeaanduiding"/>
            </w:rPr>
            <w:t>Klik of tik om tekst in te voeren.</w:t>
          </w:r>
        </w:p>
      </w:docPartBody>
    </w:docPart>
    <w:docPart>
      <w:docPartPr>
        <w:name w:val="F0B1C86BF3B1475B8329B301C4BFF1EA"/>
        <w:category>
          <w:name w:val="Algemeen"/>
          <w:gallery w:val="placeholder"/>
        </w:category>
        <w:types>
          <w:type w:val="bbPlcHdr"/>
        </w:types>
        <w:behaviors>
          <w:behavior w:val="content"/>
        </w:behaviors>
        <w:guid w:val="{E15190C0-7CB1-4740-90A2-182B2B62D3DD}"/>
      </w:docPartPr>
      <w:docPartBody>
        <w:p w:rsidR="0094066A" w:rsidRDefault="00907860">
          <w:pPr>
            <w:pStyle w:val="4575A2CB56994FAEBCB90B03529D1FD21"/>
          </w:pPr>
          <w:r w:rsidRPr="009C5D12">
            <w:rPr>
              <w:rStyle w:val="Tekstvantijdelijkeaanduiding"/>
            </w:rPr>
            <w:t>Klik of tik om tekst in te voeren.</w:t>
          </w:r>
        </w:p>
      </w:docPartBody>
    </w:docPart>
    <w:docPart>
      <w:docPartPr>
        <w:name w:val="40F702B23F904D5A8980BAC18CD6F821"/>
        <w:category>
          <w:name w:val="Algemeen"/>
          <w:gallery w:val="placeholder"/>
        </w:category>
        <w:types>
          <w:type w:val="bbPlcHdr"/>
        </w:types>
        <w:behaviors>
          <w:behavior w:val="content"/>
        </w:behaviors>
        <w:guid w:val="{51080162-94CF-4D6E-B5C1-B48D8A4F4D05}"/>
      </w:docPartPr>
      <w:docPartBody>
        <w:p w:rsidR="0094066A" w:rsidRDefault="00907860">
          <w:pPr>
            <w:pStyle w:val="C932980452324982A4278445EAC08F411"/>
          </w:pPr>
          <w:r w:rsidRPr="009C5D12">
            <w:rPr>
              <w:rStyle w:val="Tekstvantijdelijkeaanduiding"/>
            </w:rPr>
            <w:t>Klik of tik om tekst in te voeren.</w:t>
          </w:r>
        </w:p>
      </w:docPartBody>
    </w:docPart>
    <w:docPart>
      <w:docPartPr>
        <w:name w:val="4575A2CB56994FAEBCB90B03529D1FD2"/>
        <w:category>
          <w:name w:val="Algemeen"/>
          <w:gallery w:val="placeholder"/>
        </w:category>
        <w:types>
          <w:type w:val="bbPlcHdr"/>
        </w:types>
        <w:behaviors>
          <w:behavior w:val="content"/>
        </w:behaviors>
        <w:guid w:val="{83AC134E-4485-4D53-A7DB-CE7989514E95}"/>
      </w:docPartPr>
      <w:docPartBody>
        <w:p w:rsidR="0094066A" w:rsidRDefault="00907860">
          <w:pPr>
            <w:pStyle w:val="58EFD431E4DB459FB233609D69BD42861"/>
          </w:pPr>
          <w:r w:rsidRPr="009C5D12">
            <w:rPr>
              <w:rStyle w:val="Tekstvantijdelijkeaanduiding"/>
            </w:rPr>
            <w:t>Klik of tik om tekst in te voeren.</w:t>
          </w:r>
        </w:p>
      </w:docPartBody>
    </w:docPart>
    <w:docPart>
      <w:docPartPr>
        <w:name w:val="C932980452324982A4278445EAC08F41"/>
        <w:category>
          <w:name w:val="Algemeen"/>
          <w:gallery w:val="placeholder"/>
        </w:category>
        <w:types>
          <w:type w:val="bbPlcHdr"/>
        </w:types>
        <w:behaviors>
          <w:behavior w:val="content"/>
        </w:behaviors>
        <w:guid w:val="{A8D6FAD0-25B2-45AC-A893-FEA56ED9314C}"/>
      </w:docPartPr>
      <w:docPartBody>
        <w:p w:rsidR="0094066A" w:rsidRDefault="00907860">
          <w:pPr>
            <w:pStyle w:val="3E4CF227239A456583BC24F3FE106A811"/>
          </w:pPr>
          <w:r w:rsidRPr="009C5D12">
            <w:rPr>
              <w:rStyle w:val="Tekstvantijdelijkeaanduiding"/>
            </w:rPr>
            <w:t>Klik of tik om tekst in te voeren.</w:t>
          </w:r>
        </w:p>
      </w:docPartBody>
    </w:docPart>
    <w:docPart>
      <w:docPartPr>
        <w:name w:val="58EFD431E4DB459FB233609D69BD4286"/>
        <w:category>
          <w:name w:val="Algemeen"/>
          <w:gallery w:val="placeholder"/>
        </w:category>
        <w:types>
          <w:type w:val="bbPlcHdr"/>
        </w:types>
        <w:behaviors>
          <w:behavior w:val="content"/>
        </w:behaviors>
        <w:guid w:val="{B23C0D94-EED5-48A6-92AA-2C0FD4E75B5E}"/>
      </w:docPartPr>
      <w:docPartBody>
        <w:p w:rsidR="0094066A" w:rsidRDefault="00907860">
          <w:pPr>
            <w:pStyle w:val="5D65BF1E3CD148DCB1D6BE34875753D31"/>
          </w:pPr>
          <w:r w:rsidRPr="009C5D12">
            <w:rPr>
              <w:rStyle w:val="Tekstvantijdelijkeaanduiding"/>
            </w:rPr>
            <w:t>Klik of tik om tekst in te voeren.</w:t>
          </w:r>
        </w:p>
      </w:docPartBody>
    </w:docPart>
    <w:docPart>
      <w:docPartPr>
        <w:name w:val="3E4CF227239A456583BC24F3FE106A81"/>
        <w:category>
          <w:name w:val="Algemeen"/>
          <w:gallery w:val="placeholder"/>
        </w:category>
        <w:types>
          <w:type w:val="bbPlcHdr"/>
        </w:types>
        <w:behaviors>
          <w:behavior w:val="content"/>
        </w:behaviors>
        <w:guid w:val="{3E8764CD-C71A-43C6-9F39-7101645C40E1}"/>
      </w:docPartPr>
      <w:docPartBody>
        <w:p w:rsidR="0094066A" w:rsidRDefault="00907860">
          <w:pPr>
            <w:pStyle w:val="9CA93C899C444123B77B880CAB6CB6701"/>
          </w:pPr>
          <w:r w:rsidRPr="009C5D12">
            <w:rPr>
              <w:rStyle w:val="Tekstvantijdelijkeaanduiding"/>
            </w:rPr>
            <w:t>Klik of tik om tekst in te voeren.</w:t>
          </w:r>
        </w:p>
      </w:docPartBody>
    </w:docPart>
    <w:docPart>
      <w:docPartPr>
        <w:name w:val="5D65BF1E3CD148DCB1D6BE34875753D3"/>
        <w:category>
          <w:name w:val="Algemeen"/>
          <w:gallery w:val="placeholder"/>
        </w:category>
        <w:types>
          <w:type w:val="bbPlcHdr"/>
        </w:types>
        <w:behaviors>
          <w:behavior w:val="content"/>
        </w:behaviors>
        <w:guid w:val="{0D20B856-615C-4E69-AA6C-ECFB03834070}"/>
      </w:docPartPr>
      <w:docPartBody>
        <w:p w:rsidR="0094066A" w:rsidRDefault="00907860">
          <w:pPr>
            <w:pStyle w:val="8927376E46144B25B426C3ED916E0177"/>
          </w:pPr>
          <w:r w:rsidRPr="009C5D12">
            <w:rPr>
              <w:rStyle w:val="Tekstvantijdelijkeaanduiding"/>
            </w:rPr>
            <w:t>Klik of tik om tekst in te voeren.</w:t>
          </w:r>
        </w:p>
      </w:docPartBody>
    </w:docPart>
    <w:docPart>
      <w:docPartPr>
        <w:name w:val="C3978815FB0B41A28D8F393182C783B4"/>
        <w:category>
          <w:name w:val="Algemeen"/>
          <w:gallery w:val="placeholder"/>
        </w:category>
        <w:types>
          <w:type w:val="bbPlcHdr"/>
        </w:types>
        <w:behaviors>
          <w:behavior w:val="content"/>
        </w:behaviors>
        <w:guid w:val="{04072228-9D8B-43D9-84F6-95E13DEBAE59}"/>
      </w:docPartPr>
      <w:docPartBody>
        <w:p w:rsidR="0094066A" w:rsidRDefault="0072098F" w:rsidP="0072098F">
          <w:pPr>
            <w:pStyle w:val="4ADB6F84B65C4FB4B627EE5C09A315D83"/>
          </w:pPr>
          <w:r w:rsidRPr="009C5D12">
            <w:rPr>
              <w:rStyle w:val="Tekstvantijdelijkeaanduiding"/>
            </w:rPr>
            <w:t>Klik of tik om tekst in te voeren.</w:t>
          </w:r>
        </w:p>
      </w:docPartBody>
    </w:docPart>
    <w:docPart>
      <w:docPartPr>
        <w:name w:val="6196725B46DE4108BB1FC438B2230768"/>
        <w:category>
          <w:name w:val="Algemeen"/>
          <w:gallery w:val="placeholder"/>
        </w:category>
        <w:types>
          <w:type w:val="bbPlcHdr"/>
        </w:types>
        <w:behaviors>
          <w:behavior w:val="content"/>
        </w:behaviors>
        <w:guid w:val="{D2E26851-266E-47C0-974B-F904AE3A3EE8}"/>
      </w:docPartPr>
      <w:docPartBody>
        <w:p w:rsidR="00E6592B" w:rsidRDefault="00907860">
          <w:r w:rsidRPr="002E10DA">
            <w:rPr>
              <w:rStyle w:val="Tekstvantijdelijkeaanduiding"/>
            </w:rPr>
            <w:t>Klik of tik om tekst in te voeren.</w:t>
          </w:r>
        </w:p>
      </w:docPartBody>
    </w:docPart>
    <w:docPart>
      <w:docPartPr>
        <w:name w:val="33B1284A6DCE4D3D91143F8B921519D9"/>
        <w:category>
          <w:name w:val="Algemeen"/>
          <w:gallery w:val="placeholder"/>
        </w:category>
        <w:types>
          <w:type w:val="bbPlcHdr"/>
        </w:types>
        <w:behaviors>
          <w:behavior w:val="content"/>
        </w:behaviors>
        <w:guid w:val="{56F26C5C-A6A7-412C-B746-DAC8C9425167}"/>
      </w:docPartPr>
      <w:docPartBody>
        <w:p w:rsidR="00E6592B" w:rsidRDefault="003420CA">
          <w:pPr>
            <w:pStyle w:val="33B1284A6DCE4D3D91143F8B921519D9"/>
          </w:pPr>
          <w:r w:rsidRPr="009C5D12">
            <w:rPr>
              <w:rStyle w:val="Tekstvantijdelijkeaanduiding"/>
            </w:rPr>
            <w:t>Klik of tik om tekst in te voeren.</w:t>
          </w:r>
        </w:p>
      </w:docPartBody>
    </w:docPart>
    <w:docPart>
      <w:docPartPr>
        <w:name w:val="12EA910800624B5E9AAFB59F1EA2DBC0"/>
        <w:category>
          <w:name w:val="Algemeen"/>
          <w:gallery w:val="placeholder"/>
        </w:category>
        <w:types>
          <w:type w:val="bbPlcHdr"/>
        </w:types>
        <w:behaviors>
          <w:behavior w:val="content"/>
        </w:behaviors>
        <w:guid w:val="{4A672D90-652A-46E0-816D-D6741E1AEF9B}"/>
      </w:docPartPr>
      <w:docPartBody>
        <w:p w:rsidR="00E6592B" w:rsidRDefault="00907860">
          <w:pPr>
            <w:pStyle w:val="F95B49FD065E49EC87F74BC7A50ABE9F"/>
          </w:pPr>
          <w:r w:rsidRPr="009C5D12">
            <w:rPr>
              <w:rStyle w:val="Tekstvantijdelijkeaanduiding"/>
            </w:rPr>
            <w:t>Klik of tik om tekst in te voeren.</w:t>
          </w:r>
        </w:p>
      </w:docPartBody>
    </w:docPart>
    <w:docPart>
      <w:docPartPr>
        <w:name w:val="384FD6D1058F4A98A0B7D822F930C342"/>
        <w:category>
          <w:name w:val="Algemeen"/>
          <w:gallery w:val="placeholder"/>
        </w:category>
        <w:types>
          <w:type w:val="bbPlcHdr"/>
        </w:types>
        <w:behaviors>
          <w:behavior w:val="content"/>
        </w:behaviors>
        <w:guid w:val="{E8F26470-539E-4BBE-AB75-A57A4EF32C73}"/>
      </w:docPartPr>
      <w:docPartBody>
        <w:p w:rsidR="00E6592B" w:rsidRDefault="00907860">
          <w:pPr>
            <w:pStyle w:val="EA46670D191D46038D8F4B411880AD77"/>
          </w:pPr>
          <w:r w:rsidRPr="009162AC">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835D51F4-8421-4BA0-ACCD-7DC7F31E12DC}"/>
      </w:docPartPr>
      <w:docPartBody>
        <w:p w:rsidR="00BD1425" w:rsidRDefault="00E6592B">
          <w:r w:rsidRPr="00126E7C">
            <w:rPr>
              <w:rStyle w:val="Tekstvantijdelijkeaanduiding"/>
            </w:rPr>
            <w:t>Klik of tik om tekst in te voeren.</w:t>
          </w:r>
        </w:p>
      </w:docPartBody>
    </w:docPart>
    <w:docPart>
      <w:docPartPr>
        <w:name w:val="1394C2AE9F454945AA49917894ED87C1"/>
        <w:category>
          <w:name w:val="Algemeen"/>
          <w:gallery w:val="placeholder"/>
        </w:category>
        <w:types>
          <w:type w:val="bbPlcHdr"/>
        </w:types>
        <w:behaviors>
          <w:behavior w:val="content"/>
        </w:behaviors>
        <w:guid w:val="{630ED707-220E-44DE-85AF-379C0E443BD9}"/>
      </w:docPartPr>
      <w:docPartBody>
        <w:p w:rsidR="00174484" w:rsidRDefault="00907860">
          <w:pPr>
            <w:pStyle w:val="1394C2AE9F454945AA49917894ED87C1"/>
          </w:pPr>
          <w:r w:rsidRPr="009C5D12">
            <w:rPr>
              <w:rStyle w:val="Tekstvantijdelijkeaanduiding"/>
            </w:rPr>
            <w:t>Klik of tik om tekst in te voeren.</w:t>
          </w:r>
        </w:p>
      </w:docPartBody>
    </w:docPart>
    <w:docPart>
      <w:docPartPr>
        <w:name w:val="CC400C32B4DC4C33AC62EB783AEB4954"/>
        <w:category>
          <w:name w:val="Algemeen"/>
          <w:gallery w:val="placeholder"/>
        </w:category>
        <w:types>
          <w:type w:val="bbPlcHdr"/>
        </w:types>
        <w:behaviors>
          <w:behavior w:val="content"/>
        </w:behaviors>
        <w:guid w:val="{51BE44C6-5075-4932-B289-75A4C1891825}"/>
      </w:docPartPr>
      <w:docPartBody>
        <w:p w:rsidR="00174484" w:rsidRDefault="00907860">
          <w:pPr>
            <w:pStyle w:val="22A74373603742C6971E9C4107ABC07E1"/>
          </w:pPr>
          <w:r w:rsidRPr="009C5D12">
            <w:rPr>
              <w:rStyle w:val="Tekstvantijdelijkeaanduiding"/>
            </w:rPr>
            <w:t>Klik of tik om tekst in te voeren.</w:t>
          </w:r>
        </w:p>
      </w:docPartBody>
    </w:docPart>
    <w:docPart>
      <w:docPartPr>
        <w:name w:val="0B25A8054E6647B4B7C78CE10DAABDC9"/>
        <w:category>
          <w:name w:val="Algemeen"/>
          <w:gallery w:val="placeholder"/>
        </w:category>
        <w:types>
          <w:type w:val="bbPlcHdr"/>
        </w:types>
        <w:behaviors>
          <w:behavior w:val="content"/>
        </w:behaviors>
        <w:guid w:val="{8336FCA7-E497-45C9-9BF1-639D3AC44D02}"/>
      </w:docPartPr>
      <w:docPartBody>
        <w:p w:rsidR="00174484" w:rsidRDefault="00907860">
          <w:pPr>
            <w:pStyle w:val="5BD0053EA9454780A19B57BC98DF13361"/>
          </w:pPr>
          <w:r w:rsidRPr="009C5D12">
            <w:rPr>
              <w:rStyle w:val="Tekstvantijdelijkeaanduiding"/>
            </w:rPr>
            <w:t>Klik of tik om tekst in te voeren.</w:t>
          </w:r>
        </w:p>
      </w:docPartBody>
    </w:docPart>
    <w:docPart>
      <w:docPartPr>
        <w:name w:val="8927376E46144B25B426C3ED916E0177"/>
        <w:category>
          <w:name w:val="Algemeen"/>
          <w:gallery w:val="placeholder"/>
        </w:category>
        <w:types>
          <w:type w:val="bbPlcHdr"/>
        </w:types>
        <w:behaviors>
          <w:behavior w:val="content"/>
        </w:behaviors>
        <w:guid w:val="{0D7B4A15-26B3-4961-9985-098BDC6083C6}"/>
      </w:docPartPr>
      <w:docPartBody>
        <w:p w:rsidR="00174484" w:rsidRDefault="00174484">
          <w:pPr>
            <w:pStyle w:val="FA715C949FC0419990CB68F012111883"/>
          </w:pPr>
          <w:r w:rsidRPr="009162AC">
            <w:rPr>
              <w:rStyle w:val="Tekstvantijdelijkeaanduiding"/>
            </w:rPr>
            <w:t>Klik of tik om tekst in te voeren.</w:t>
          </w:r>
        </w:p>
      </w:docPartBody>
    </w:docPart>
    <w:docPart>
      <w:docPartPr>
        <w:name w:val="EA46670D191D46038D8F4B411880AD77"/>
        <w:category>
          <w:name w:val="Algemeen"/>
          <w:gallery w:val="placeholder"/>
        </w:category>
        <w:types>
          <w:type w:val="bbPlcHdr"/>
        </w:types>
        <w:behaviors>
          <w:behavior w:val="content"/>
        </w:behaviors>
        <w:guid w:val="{037E7BFD-66AA-46CC-8506-5D55399DA19B}"/>
      </w:docPartPr>
      <w:docPartBody>
        <w:p w:rsidR="00174484" w:rsidRDefault="00907860">
          <w:pPr>
            <w:pStyle w:val="8FFD6D531A7D44ED824FBB7C4FF6AF893"/>
          </w:pPr>
          <w:r w:rsidRPr="009C5D12">
            <w:rPr>
              <w:rStyle w:val="Tekstvantijdelijkeaanduiding"/>
            </w:rPr>
            <w:t>Klik of tik om tekst in te voeren.</w:t>
          </w:r>
        </w:p>
      </w:docPartBody>
    </w:docPart>
    <w:docPart>
      <w:docPartPr>
        <w:name w:val="E4F505E1CC1A4E47AD4502DF8606B9CF"/>
        <w:category>
          <w:name w:val="Algemeen"/>
          <w:gallery w:val="placeholder"/>
        </w:category>
        <w:types>
          <w:type w:val="bbPlcHdr"/>
        </w:types>
        <w:behaviors>
          <w:behavior w:val="content"/>
        </w:behaviors>
        <w:guid w:val="{809F8F57-1CA5-4FD7-8910-4BB1977F7BDE}"/>
      </w:docPartPr>
      <w:docPartBody>
        <w:p w:rsidR="009A185D" w:rsidRDefault="0072098F" w:rsidP="0072098F">
          <w:pPr>
            <w:pStyle w:val="E4F505E1CC1A4E47AD4502DF8606B9CF"/>
          </w:pPr>
          <w:r w:rsidRPr="009162AC">
            <w:rPr>
              <w:rStyle w:val="Tekstvantijdelijkeaanduiding"/>
            </w:rPr>
            <w:t>Klik of tik om tekst in te voeren.</w:t>
          </w:r>
        </w:p>
      </w:docPartBody>
    </w:docPart>
    <w:docPart>
      <w:docPartPr>
        <w:name w:val="43688C50020943448C17210347CAF920"/>
        <w:category>
          <w:name w:val="Algemeen"/>
          <w:gallery w:val="placeholder"/>
        </w:category>
        <w:types>
          <w:type w:val="bbPlcHdr"/>
        </w:types>
        <w:behaviors>
          <w:behavior w:val="content"/>
        </w:behaviors>
        <w:guid w:val="{1CF48C7E-2A0B-4388-AADF-082697F8999E}"/>
      </w:docPartPr>
      <w:docPartBody>
        <w:p w:rsidR="00CB6065" w:rsidRDefault="00E6592B">
          <w:pPr>
            <w:pStyle w:val="12EA910800624B5E9AAFB59F1EA2DBC0"/>
          </w:pPr>
          <w:r w:rsidRPr="00126E7C">
            <w:rPr>
              <w:rStyle w:val="Tekstvantijdelijkeaanduiding"/>
            </w:rPr>
            <w:t>Klik of tik om tekst in te voeren.</w:t>
          </w:r>
        </w:p>
      </w:docPartBody>
    </w:docPart>
    <w:docPart>
      <w:docPartPr>
        <w:name w:val="2378DC5CCF1E4B219A70979FDC40B174"/>
        <w:category>
          <w:name w:val="Algemeen"/>
          <w:gallery w:val="placeholder"/>
        </w:category>
        <w:types>
          <w:type w:val="bbPlcHdr"/>
        </w:types>
        <w:behaviors>
          <w:behavior w:val="content"/>
        </w:behaviors>
        <w:guid w:val="{8164E026-9A40-4B79-B265-419A0FE0CF7D}"/>
      </w:docPartPr>
      <w:docPartBody>
        <w:p w:rsidR="00CB6065" w:rsidRDefault="00CB6065">
          <w:pPr>
            <w:pStyle w:val="57572D78D2344C1EA8A72A32DA6AAEA5"/>
          </w:pPr>
          <w:r w:rsidRPr="009C5D12">
            <w:rPr>
              <w:rStyle w:val="Tekstvantijdelijkeaanduiding"/>
            </w:rPr>
            <w:t>Klik of tik om tekst in te voeren.</w:t>
          </w:r>
        </w:p>
      </w:docPartBody>
    </w:docPart>
    <w:docPart>
      <w:docPartPr>
        <w:name w:val="83AC3AAD7C604F42A7A9947C78132B0F"/>
        <w:category>
          <w:name w:val="Algemeen"/>
          <w:gallery w:val="placeholder"/>
        </w:category>
        <w:types>
          <w:type w:val="bbPlcHdr"/>
        </w:types>
        <w:behaviors>
          <w:behavior w:val="content"/>
        </w:behaviors>
        <w:guid w:val="{67476A07-9853-4EFA-9C24-DFE64939D6F7}"/>
      </w:docPartPr>
      <w:docPartBody>
        <w:p w:rsidR="00CB6065" w:rsidRDefault="00174484">
          <w:r w:rsidRPr="009162AC">
            <w:rPr>
              <w:rStyle w:val="Tekstvantijdelijkeaanduiding"/>
            </w:rPr>
            <w:t>Klik of tik om tekst in te voeren.</w:t>
          </w:r>
        </w:p>
      </w:docPartBody>
    </w:docPart>
    <w:docPart>
      <w:docPartPr>
        <w:name w:val="C8C700A301734EF8959DA1AE542AC6B4"/>
        <w:category>
          <w:name w:val="Algemeen"/>
          <w:gallery w:val="placeholder"/>
        </w:category>
        <w:types>
          <w:type w:val="bbPlcHdr"/>
        </w:types>
        <w:behaviors>
          <w:behavior w:val="content"/>
        </w:behaviors>
        <w:guid w:val="{D47FA1E2-C3BB-4FB0-8F3D-11C256862284}"/>
      </w:docPartPr>
      <w:docPartBody>
        <w:p w:rsidR="00033860" w:rsidRDefault="00907860">
          <w:pPr>
            <w:pStyle w:val="C8C700A301734EF8959DA1AE542AC6B4"/>
          </w:pPr>
          <w:r w:rsidRPr="009C5D12">
            <w:rPr>
              <w:rStyle w:val="Tekstvantijdelijkeaanduiding"/>
            </w:rPr>
            <w:t>Klik of tik om tekst in te voeren.</w:t>
          </w:r>
        </w:p>
      </w:docPartBody>
    </w:docPart>
    <w:docPart>
      <w:docPartPr>
        <w:name w:val="300A330A732340EDA047AB0696A4FF9E"/>
        <w:category>
          <w:name w:val="Algemeen"/>
          <w:gallery w:val="placeholder"/>
        </w:category>
        <w:types>
          <w:type w:val="bbPlcHdr"/>
        </w:types>
        <w:behaviors>
          <w:behavior w:val="content"/>
        </w:behaviors>
        <w:guid w:val="{1DF7C80E-169D-4481-A5E7-E4F2238E6FCF}"/>
      </w:docPartPr>
      <w:docPartBody>
        <w:p w:rsidR="00033860" w:rsidRDefault="00033860">
          <w:pPr>
            <w:pStyle w:val="300A330A732340EDA047AB0696A4FF9E"/>
          </w:pPr>
          <w:r w:rsidRPr="00126E7C">
            <w:rPr>
              <w:rStyle w:val="Tekstvantijdelijkeaanduiding"/>
            </w:rPr>
            <w:t>Klik of tik om tekst in te voeren.</w:t>
          </w:r>
        </w:p>
      </w:docPartBody>
    </w:docPart>
    <w:docPart>
      <w:docPartPr>
        <w:name w:val="8BB4219194174931AA894BC5C3C45754"/>
        <w:category>
          <w:name w:val="Algemeen"/>
          <w:gallery w:val="placeholder"/>
        </w:category>
        <w:types>
          <w:type w:val="bbPlcHdr"/>
        </w:types>
        <w:behaviors>
          <w:behavior w:val="content"/>
        </w:behaviors>
        <w:guid w:val="{6C282202-0A85-4EB9-9BC6-1BFDC9D4FE3A}"/>
      </w:docPartPr>
      <w:docPartBody>
        <w:p w:rsidR="00036236" w:rsidRDefault="00036236" w:rsidP="00036236">
          <w:pPr>
            <w:pStyle w:val="8BB4219194174931AA894BC5C3C45754"/>
          </w:pPr>
          <w:r w:rsidRPr="009C5D12">
            <w:rPr>
              <w:rStyle w:val="Tekstvantijdelijkeaanduiding"/>
            </w:rPr>
            <w:t>Klik of tik om tekst in te voeren.</w:t>
          </w:r>
        </w:p>
      </w:docPartBody>
    </w:docPart>
    <w:docPart>
      <w:docPartPr>
        <w:name w:val="EE279EA7CB44495491EE4E7408CBF9D8"/>
        <w:category>
          <w:name w:val="Algemeen"/>
          <w:gallery w:val="placeholder"/>
        </w:category>
        <w:types>
          <w:type w:val="bbPlcHdr"/>
        </w:types>
        <w:behaviors>
          <w:behavior w:val="content"/>
        </w:behaviors>
        <w:guid w:val="{277248AC-0205-41B8-B610-6ED33145B7BD}"/>
      </w:docPartPr>
      <w:docPartBody>
        <w:p w:rsidR="00292B6F" w:rsidRDefault="00424DBE" w:rsidP="00424DBE">
          <w:pPr>
            <w:pStyle w:val="EE279EA7CB44495491EE4E7408CBF9D8"/>
          </w:pPr>
          <w:r w:rsidRPr="009C5D12">
            <w:rPr>
              <w:rStyle w:val="Tekstvantijdelijkeaanduiding"/>
            </w:rPr>
            <w:t>Klik of tik om tekst in te voeren.</w:t>
          </w:r>
        </w:p>
      </w:docPartBody>
    </w:docPart>
    <w:docPart>
      <w:docPartPr>
        <w:name w:val="DC2C36DCF62040918980A2106CF11DEE"/>
        <w:category>
          <w:name w:val="Algemeen"/>
          <w:gallery w:val="placeholder"/>
        </w:category>
        <w:types>
          <w:type w:val="bbPlcHdr"/>
        </w:types>
        <w:behaviors>
          <w:behavior w:val="content"/>
        </w:behaviors>
        <w:guid w:val="{3F13774A-20E7-406F-818D-C4F8CDF7E839}"/>
      </w:docPartPr>
      <w:docPartBody>
        <w:p w:rsidR="0017576D" w:rsidRDefault="00292B6F" w:rsidP="00292B6F">
          <w:pPr>
            <w:pStyle w:val="DC2C36DCF62040918980A2106CF11DEE"/>
          </w:pPr>
          <w:r w:rsidRPr="008C38A5">
            <w:rPr>
              <w:rStyle w:val="Tekstvantijdelijkeaanduiding"/>
              <w:shd w:val="clear" w:color="auto" w:fill="FFE599" w:themeFill="accent4" w:themeFillTint="66"/>
            </w:rPr>
            <w:t>Klik of tik om tekst in te voeren.</w:t>
          </w:r>
        </w:p>
      </w:docPartBody>
    </w:docPart>
    <w:docPart>
      <w:docPartPr>
        <w:name w:val="01A9C61D00DD43B58A7C1B51728411AD"/>
        <w:category>
          <w:name w:val="Algemeen"/>
          <w:gallery w:val="placeholder"/>
        </w:category>
        <w:types>
          <w:type w:val="bbPlcHdr"/>
        </w:types>
        <w:behaviors>
          <w:behavior w:val="content"/>
        </w:behaviors>
        <w:guid w:val="{8797BE83-F333-4312-A55E-B5D6BC96D329}"/>
      </w:docPartPr>
      <w:docPartBody>
        <w:p w:rsidR="0017576D" w:rsidRDefault="00292B6F" w:rsidP="00292B6F">
          <w:pPr>
            <w:pStyle w:val="01A9C61D00DD43B58A7C1B51728411AD"/>
          </w:pPr>
          <w:r w:rsidRPr="008C38A5">
            <w:rPr>
              <w:rStyle w:val="Tekstvantijdelijkeaanduiding"/>
              <w:shd w:val="clear" w:color="auto" w:fill="FFE599" w:themeFill="accent4" w:themeFillTint="66"/>
            </w:rPr>
            <w:t>Klik of tik om tekst in te voeren.</w:t>
          </w:r>
        </w:p>
      </w:docPartBody>
    </w:docPart>
    <w:docPart>
      <w:docPartPr>
        <w:name w:val="B09DB37398144B618F6D190D557A8EAC"/>
        <w:category>
          <w:name w:val="Algemeen"/>
          <w:gallery w:val="placeholder"/>
        </w:category>
        <w:types>
          <w:type w:val="bbPlcHdr"/>
        </w:types>
        <w:behaviors>
          <w:behavior w:val="content"/>
        </w:behaviors>
        <w:guid w:val="{D0E42A82-6D14-4768-A1FB-C6CE8B4E02E1}"/>
      </w:docPartPr>
      <w:docPartBody>
        <w:p w:rsidR="0017576D" w:rsidRDefault="00292B6F" w:rsidP="00292B6F">
          <w:pPr>
            <w:pStyle w:val="B09DB37398144B618F6D190D557A8EAC"/>
          </w:pPr>
          <w:r w:rsidRPr="008C38A5">
            <w:rPr>
              <w:rStyle w:val="Tekstvantijdelijkeaanduiding"/>
              <w:shd w:val="clear" w:color="auto" w:fill="FFE599" w:themeFill="accent4" w:themeFillTint="66"/>
            </w:rPr>
            <w:t>Klik of tik om tekst in te voeren</w:t>
          </w:r>
        </w:p>
      </w:docPartBody>
    </w:docPart>
    <w:docPart>
      <w:docPartPr>
        <w:name w:val="E5991197CEA7452592F61A76A27CED0C"/>
        <w:category>
          <w:name w:val="Algemeen"/>
          <w:gallery w:val="placeholder"/>
        </w:category>
        <w:types>
          <w:type w:val="bbPlcHdr"/>
        </w:types>
        <w:behaviors>
          <w:behavior w:val="content"/>
        </w:behaviors>
        <w:guid w:val="{63BBCB4E-442D-4F2D-9E73-E6DA2043C7B1}"/>
      </w:docPartPr>
      <w:docPartBody>
        <w:p w:rsidR="0017576D" w:rsidRDefault="00292B6F" w:rsidP="00292B6F">
          <w:pPr>
            <w:pStyle w:val="E5991197CEA7452592F61A76A27CED0C"/>
          </w:pPr>
          <w:r w:rsidRPr="008C38A5">
            <w:rPr>
              <w:rStyle w:val="Tekstvantijdelijkeaanduiding"/>
              <w:shd w:val="clear" w:color="auto" w:fill="FFE599" w:themeFill="accent4" w:themeFillTint="66"/>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53A97"/>
    <w:multiLevelType w:val="multilevel"/>
    <w:tmpl w:val="D6DAED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425DA4"/>
    <w:multiLevelType w:val="multilevel"/>
    <w:tmpl w:val="6018F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4A6E42"/>
    <w:multiLevelType w:val="multilevel"/>
    <w:tmpl w:val="2DC0AA7C"/>
    <w:lvl w:ilvl="0">
      <w:start w:val="1"/>
      <w:numFmt w:val="decimal"/>
      <w:pStyle w:val="605454242DE246398311F1E12F8F0A6D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04"/>
    <w:rsid w:val="00002D02"/>
    <w:rsid w:val="0002242E"/>
    <w:rsid w:val="00033860"/>
    <w:rsid w:val="00036236"/>
    <w:rsid w:val="00083BC5"/>
    <w:rsid w:val="00174484"/>
    <w:rsid w:val="0017576D"/>
    <w:rsid w:val="001B0EFB"/>
    <w:rsid w:val="001D7DAF"/>
    <w:rsid w:val="00235795"/>
    <w:rsid w:val="0024152C"/>
    <w:rsid w:val="002648BA"/>
    <w:rsid w:val="00267EB8"/>
    <w:rsid w:val="00292B6F"/>
    <w:rsid w:val="002F7E43"/>
    <w:rsid w:val="00304305"/>
    <w:rsid w:val="003058EB"/>
    <w:rsid w:val="003420CA"/>
    <w:rsid w:val="00424DBE"/>
    <w:rsid w:val="004260E7"/>
    <w:rsid w:val="004A6CCD"/>
    <w:rsid w:val="004B068E"/>
    <w:rsid w:val="00566E21"/>
    <w:rsid w:val="005F14B8"/>
    <w:rsid w:val="00630BE2"/>
    <w:rsid w:val="00704E26"/>
    <w:rsid w:val="0072098F"/>
    <w:rsid w:val="00725E9F"/>
    <w:rsid w:val="0072722F"/>
    <w:rsid w:val="007855F6"/>
    <w:rsid w:val="007E08E4"/>
    <w:rsid w:val="008C30BD"/>
    <w:rsid w:val="00900018"/>
    <w:rsid w:val="00904F13"/>
    <w:rsid w:val="00907860"/>
    <w:rsid w:val="0091328C"/>
    <w:rsid w:val="0094066A"/>
    <w:rsid w:val="00963069"/>
    <w:rsid w:val="009A185D"/>
    <w:rsid w:val="00A94F9C"/>
    <w:rsid w:val="00AA535E"/>
    <w:rsid w:val="00AD682C"/>
    <w:rsid w:val="00AD73B0"/>
    <w:rsid w:val="00B87FFC"/>
    <w:rsid w:val="00BD1425"/>
    <w:rsid w:val="00BD5022"/>
    <w:rsid w:val="00C47E97"/>
    <w:rsid w:val="00CB6065"/>
    <w:rsid w:val="00CB6FCC"/>
    <w:rsid w:val="00CC062D"/>
    <w:rsid w:val="00D3004E"/>
    <w:rsid w:val="00D37AD3"/>
    <w:rsid w:val="00D73749"/>
    <w:rsid w:val="00D93229"/>
    <w:rsid w:val="00DB1AD3"/>
    <w:rsid w:val="00E23A99"/>
    <w:rsid w:val="00E27716"/>
    <w:rsid w:val="00E6592B"/>
    <w:rsid w:val="00E74AAB"/>
    <w:rsid w:val="00EA2704"/>
    <w:rsid w:val="00F07521"/>
    <w:rsid w:val="00F46A22"/>
    <w:rsid w:val="00F62A32"/>
    <w:rsid w:val="00F71858"/>
    <w:rsid w:val="00FC4FC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356B0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92B6F"/>
    <w:rPr>
      <w:color w:val="808080"/>
    </w:rPr>
  </w:style>
  <w:style w:type="paragraph" w:customStyle="1" w:styleId="E4F505E1CC1A4E47AD4502DF8606B9CF">
    <w:name w:val="E4F505E1CC1A4E47AD4502DF8606B9CF"/>
    <w:rsid w:val="0072098F"/>
  </w:style>
  <w:style w:type="paragraph" w:customStyle="1" w:styleId="33B1284A6DCE4D3D91143F8B921519D9">
    <w:name w:val="33B1284A6DCE4D3D91143F8B921519D9"/>
  </w:style>
  <w:style w:type="paragraph" w:customStyle="1" w:styleId="D1C4543006C54E748C7D9372A2AF6002">
    <w:name w:val="D1C4543006C54E748C7D9372A2AF6002"/>
  </w:style>
  <w:style w:type="paragraph" w:customStyle="1" w:styleId="3592F3B285C54E039B9EB2CAFC614A0F1">
    <w:name w:val="3592F3B285C54E039B9EB2CAFC614A0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394C2AE9F454945AA49917894ED87C1">
    <w:name w:val="1394C2AE9F454945AA49917894ED87C1"/>
  </w:style>
  <w:style w:type="paragraph" w:customStyle="1" w:styleId="3D28AB4A7DD146D9B29B1139345546B0">
    <w:name w:val="3D28AB4A7DD146D9B29B1139345546B0"/>
  </w:style>
  <w:style w:type="paragraph" w:customStyle="1" w:styleId="8988C12ED5DC4B818AD694DCF4288914">
    <w:name w:val="8988C12ED5DC4B818AD694DCF4288914"/>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8C700A301734EF8959DA1AE542AC6B4">
    <w:name w:val="C8C700A301734EF8959DA1AE542AC6B4"/>
  </w:style>
  <w:style w:type="paragraph" w:customStyle="1" w:styleId="5E579F64F3F549A48775B0A23FDDE98F">
    <w:name w:val="5E579F64F3F549A48775B0A23FDDE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627274C0E12477A942BD1C76EC1EF5E">
    <w:name w:val="3627274C0E12477A942BD1C76EC1EF5E"/>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3688C50020943448C17210347CAF920">
    <w:name w:val="43688C50020943448C17210347CAF920"/>
  </w:style>
  <w:style w:type="paragraph" w:customStyle="1" w:styleId="12EA910800624B5E9AAFB59F1EA2DBC0">
    <w:name w:val="12EA910800624B5E9AAFB59F1EA2DBC0"/>
  </w:style>
  <w:style w:type="paragraph" w:customStyle="1" w:styleId="F95B49FD065E49EC87F74BC7A50ABE9F">
    <w:name w:val="F95B49FD065E49EC87F74BC7A50ABE9F"/>
  </w:style>
  <w:style w:type="paragraph" w:customStyle="1" w:styleId="2378DC5CCF1E4B219A70979FDC40B174">
    <w:name w:val="2378DC5CCF1E4B219A70979FDC40B174"/>
  </w:style>
  <w:style w:type="paragraph" w:customStyle="1" w:styleId="57572D78D2344C1EA8A72A32DA6AAEA5">
    <w:name w:val="57572D78D2344C1EA8A72A32DA6AAEA5"/>
  </w:style>
  <w:style w:type="paragraph" w:customStyle="1" w:styleId="258FF153C1A949509A69E7846CDF2F611">
    <w:name w:val="258FF153C1A949509A69E7846CDF2F6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87F9CA3B4D44006B332BC44B8F0D8BB1">
    <w:name w:val="687F9CA3B4D44006B332BC44B8F0D8B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D763F546E164C8F88D8E3BF28A381FE1">
    <w:name w:val="1D763F546E164C8F88D8E3BF28A381FE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6ADFD62796D44DB8FE15F1BEB783C58">
    <w:name w:val="16ADFD62796D44DB8FE15F1BEB783C58"/>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C400C32B4DC4C33AC62EB783AEB4954">
    <w:name w:val="CC400C32B4DC4C33AC62EB783AEB4954"/>
  </w:style>
  <w:style w:type="paragraph" w:customStyle="1" w:styleId="22A74373603742C6971E9C4107ABC07E1">
    <w:name w:val="22A74373603742C6971E9C4107ABC07E1"/>
    <w:pPr>
      <w:tabs>
        <w:tab w:val="num" w:pos="720"/>
      </w:tabs>
      <w:spacing w:after="200" w:line="312" w:lineRule="auto"/>
      <w:ind w:left="340" w:hanging="340"/>
      <w:contextualSpacing/>
    </w:pPr>
    <w:rPr>
      <w:rFonts w:ascii="Trebuchet MS" w:eastAsia="Times New Roman" w:hAnsi="Trebuchet MS" w:cs="Times New Roman"/>
      <w:color w:val="262626" w:themeColor="text1" w:themeTint="D9"/>
      <w:sz w:val="20"/>
      <w:szCs w:val="20"/>
    </w:rPr>
  </w:style>
  <w:style w:type="paragraph" w:customStyle="1" w:styleId="1B6E7293B0704C0D9484294FF7C557031">
    <w:name w:val="1B6E7293B0704C0D9484294FF7C5570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D1CEB79DBB84BF8A006687FFA0630951">
    <w:name w:val="2D1CEB79DBB84BF8A006687FFA06309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74ADB89F2DA4818B9AA69361C18F2291">
    <w:name w:val="674ADB89F2DA4818B9AA69361C18F229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CDBF2A3B22048C699C866B9A6EFFE7A">
    <w:name w:val="ACDBF2A3B22048C699C866B9A6EFFE7A"/>
  </w:style>
  <w:style w:type="paragraph" w:customStyle="1" w:styleId="AA59E59EAAE64036AF65052803C25D5B1">
    <w:name w:val="AA59E59EAAE64036AF65052803C25D5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BD0053EA9454780A19B57BC98DF13361">
    <w:name w:val="5BD0053EA9454780A19B57BC98DF133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0E9580961DF4DC3A83C6E25DEF7382B1">
    <w:name w:val="C0E9580961DF4DC3A83C6E25DEF7382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52617CBD3634DB6A7CA8D4A2BA32A5C1">
    <w:name w:val="C52617CBD3634DB6A7CA8D4A2BA32A5C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8F56F3E581F420C9D26A568C8F44BC61">
    <w:name w:val="E8F56F3E581F420C9D26A568C8F44BC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BDC32D358844A8CA682461108EBF9161">
    <w:name w:val="5BDC32D358844A8CA682461108EBF91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F161669BBF9456EBC541BE21396EFC51">
    <w:name w:val="DF161669BBF9456EBC541BE21396EFC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7C8ADD6D75F4AD68EAF76868905A9751">
    <w:name w:val="F7C8ADD6D75F4AD68EAF76868905A97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5842C705A2B4C7EBE1624E3F8A5DC281">
    <w:name w:val="A5842C705A2B4C7EBE1624E3F8A5DC28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72E21FF7AE043689A0B3F41D1BB6192">
    <w:name w:val="872E21FF7AE043689A0B3F41D1BB6192"/>
    <w:rsid w:val="0072098F"/>
  </w:style>
  <w:style w:type="paragraph" w:customStyle="1" w:styleId="53480D4F294F48349328C8084F5DFD6E1">
    <w:name w:val="53480D4F294F48349328C8084F5DFD6E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5DF42574F194663BBCDE4191FAC7B571">
    <w:name w:val="15DF42574F194663BBCDE4191FAC7B57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65D5A069E784FCE861C462FB22B5A631">
    <w:name w:val="365D5A069E784FCE861C462FB22B5A6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05ADEAEA5C04A92A9D408572D1EAC5F1">
    <w:name w:val="E05ADEAEA5C04A92A9D408572D1EAC5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0B1C86BF3B1475B8329B301C4BFF1EA1">
    <w:name w:val="F0B1C86BF3B1475B8329B301C4BFF1EA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0F702B23F904D5A8980BAC18CD6F8211">
    <w:name w:val="40F702B23F904D5A8980BAC18CD6F82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575A2CB56994FAEBCB90B03529D1FD21">
    <w:name w:val="4575A2CB56994FAEBCB90B03529D1FD2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932980452324982A4278445EAC08F411">
    <w:name w:val="C932980452324982A4278445EAC08F4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8EFD431E4DB459FB233609D69BD42861">
    <w:name w:val="58EFD431E4DB459FB233609D69BD428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E4CF227239A456583BC24F3FE106A811">
    <w:name w:val="3E4CF227239A456583BC24F3FE106A8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D65BF1E3CD148DCB1D6BE34875753D31">
    <w:name w:val="5D65BF1E3CD148DCB1D6BE34875753D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CA93C899C444123B77B880CAB6CB6701">
    <w:name w:val="9CA93C899C444123B77B880CAB6CB670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927376E46144B25B426C3ED916E0177">
    <w:name w:val="8927376E46144B25B426C3ED916E0177"/>
  </w:style>
  <w:style w:type="paragraph" w:customStyle="1" w:styleId="384FD6D1058F4A98A0B7D822F930C342">
    <w:name w:val="384FD6D1058F4A98A0B7D822F930C342"/>
  </w:style>
  <w:style w:type="paragraph" w:customStyle="1" w:styleId="FA715C949FC0419990CB68F012111883">
    <w:name w:val="FA715C949FC0419990CB68F012111883"/>
  </w:style>
  <w:style w:type="paragraph" w:customStyle="1" w:styleId="EA46670D191D46038D8F4B411880AD77">
    <w:name w:val="EA46670D191D46038D8F4B411880AD77"/>
  </w:style>
  <w:style w:type="paragraph" w:customStyle="1" w:styleId="1E1B4206B1634B19830CEEAC1DFB51C4">
    <w:name w:val="1E1B4206B1634B19830CEEAC1DFB51C4"/>
  </w:style>
  <w:style w:type="paragraph" w:customStyle="1" w:styleId="300A330A732340EDA047AB0696A4FF9E">
    <w:name w:val="300A330A732340EDA047AB0696A4FF9E"/>
  </w:style>
  <w:style w:type="paragraph" w:customStyle="1" w:styleId="8FFD6D531A7D44ED824FBB7C4FF6AF893">
    <w:name w:val="8FFD6D531A7D44ED824FBB7C4FF6AF89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251DE29229E43C9B0AD2A533D7514C23">
    <w:name w:val="4251DE29229E43C9B0AD2A533D7514C2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61CA40CE7A84D62A3DB231246F7C31A3">
    <w:name w:val="661CA40CE7A84D62A3DB231246F7C31A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48BF44358A147D0BA8F05BD08512DF33">
    <w:name w:val="D48BF44358A147D0BA8F05BD08512DF3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73E9ECC27BA4089A78BB2287E54FA023">
    <w:name w:val="C73E9ECC27BA4089A78BB2287E54FA02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072D1F9EEDAF4214AD088D18695E16763">
    <w:name w:val="072D1F9EEDAF4214AD088D18695E1676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C3AC1BEC634FF6BA5F0C87A68FE23D3">
    <w:name w:val="18C3AC1BEC634FF6BA5F0C87A68FE23D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BC0025CC8764E259705D5B2709849AF3">
    <w:name w:val="6BC0025CC8764E259705D5B2709849A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77428F044884E8E87352BE677408C8F3">
    <w:name w:val="977428F044884E8E87352BE677408C8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3AD0626E9EC4D9C9D12CA6628B8115C3">
    <w:name w:val="53AD0626E9EC4D9C9D12CA6628B8115C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82185F9952345F0AC986A97D5EFB1E53">
    <w:name w:val="F82185F9952345F0AC986A97D5EFB1E5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4D07AB0EF7A423CADBD89BF644CB2343">
    <w:name w:val="84D07AB0EF7A423CADBD89BF644CB234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1AE0AD07F448359A3B093A979741A93">
    <w:name w:val="181AE0AD07F448359A3B093A979741A9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3521A9246C246449B99EC2F1FD9D88F3">
    <w:name w:val="83521A9246C246449B99EC2F1FD9D88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B36F21337C24859AA69E9559AB32E483">
    <w:name w:val="DB36F21337C24859AA69E9559AB32E48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3978815FB0B41A28D8F393182C783B43">
    <w:name w:val="C3978815FB0B41A28D8F393182C783B4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05454242DE246398311F1E12F8F0A6D3">
    <w:name w:val="605454242DE246398311F1E12F8F0A6D3"/>
    <w:rsid w:val="0072098F"/>
    <w:pPr>
      <w:numPr>
        <w:numId w:val="4"/>
      </w:numPr>
      <w:tabs>
        <w:tab w:val="clear" w:pos="720"/>
      </w:tabs>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CC6C0EFC56854DEA8D9BFA8C95C29F3F3">
    <w:name w:val="CC6C0EFC56854DEA8D9BFA8C95C29F3F3"/>
    <w:rsid w:val="0072098F"/>
    <w:pPr>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4ADB6F84B65C4FB4B627EE5C09A315D83">
    <w:name w:val="4ADB6F84B65C4FB4B627EE5C09A315D8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6D3BC3A4DBA4519BD712823A8F47771">
    <w:name w:val="26D3BC3A4DBA4519BD712823A8F47771"/>
  </w:style>
  <w:style w:type="paragraph" w:customStyle="1" w:styleId="83AC3AAD7C604F42A7A9947C78132B0F">
    <w:name w:val="83AC3AAD7C604F42A7A9947C78132B0F"/>
  </w:style>
  <w:style w:type="paragraph" w:customStyle="1" w:styleId="5E08DC2F995543939C9DE5D8AD2D493A">
    <w:name w:val="5E08DC2F995543939C9DE5D8AD2D493A"/>
    <w:rsid w:val="00235795"/>
  </w:style>
  <w:style w:type="paragraph" w:customStyle="1" w:styleId="8BB4219194174931AA894BC5C3C45754">
    <w:name w:val="8BB4219194174931AA894BC5C3C45754"/>
    <w:rsid w:val="00036236"/>
  </w:style>
  <w:style w:type="paragraph" w:customStyle="1" w:styleId="BCEFCFC3509A460D8FDF65C0BE1B463D">
    <w:name w:val="BCEFCFC3509A460D8FDF65C0BE1B463D"/>
    <w:rsid w:val="00424DBE"/>
  </w:style>
  <w:style w:type="paragraph" w:customStyle="1" w:styleId="C7EF814DFBB345B3B14540619ABA0E70">
    <w:name w:val="C7EF814DFBB345B3B14540619ABA0E70"/>
    <w:rsid w:val="00424DBE"/>
  </w:style>
  <w:style w:type="paragraph" w:customStyle="1" w:styleId="7A3182FC13A141E487F40734FF82A4B8">
    <w:name w:val="7A3182FC13A141E487F40734FF82A4B8"/>
    <w:rsid w:val="00424DBE"/>
  </w:style>
  <w:style w:type="paragraph" w:customStyle="1" w:styleId="6F36AA49835D40CDA1B71AA5373F699C">
    <w:name w:val="6F36AA49835D40CDA1B71AA5373F699C"/>
    <w:rsid w:val="00424DBE"/>
  </w:style>
  <w:style w:type="paragraph" w:customStyle="1" w:styleId="EE279EA7CB44495491EE4E7408CBF9D8">
    <w:name w:val="EE279EA7CB44495491EE4E7408CBF9D8"/>
    <w:rsid w:val="00424DBE"/>
  </w:style>
  <w:style w:type="paragraph" w:customStyle="1" w:styleId="F81126F631D541EAB5CA2891FC499D9A">
    <w:name w:val="F81126F631D541EAB5CA2891FC499D9A"/>
    <w:rsid w:val="00424DBE"/>
  </w:style>
  <w:style w:type="paragraph" w:customStyle="1" w:styleId="DC2C36DCF62040918980A2106CF11DEE">
    <w:name w:val="DC2C36DCF62040918980A2106CF11DEE"/>
    <w:rsid w:val="00292B6F"/>
  </w:style>
  <w:style w:type="paragraph" w:customStyle="1" w:styleId="01A9C61D00DD43B58A7C1B51728411AD">
    <w:name w:val="01A9C61D00DD43B58A7C1B51728411AD"/>
    <w:rsid w:val="00292B6F"/>
  </w:style>
  <w:style w:type="paragraph" w:customStyle="1" w:styleId="B09DB37398144B618F6D190D557A8EAC">
    <w:name w:val="B09DB37398144B618F6D190D557A8EAC"/>
    <w:rsid w:val="00292B6F"/>
  </w:style>
  <w:style w:type="paragraph" w:customStyle="1" w:styleId="E5991197CEA7452592F61A76A27CED0C">
    <w:name w:val="E5991197CEA7452592F61A76A27CED0C"/>
    <w:rsid w:val="00292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77366e-b234-43b2-9dc1-ba0cbc119b7b">
      <Terms xmlns="http://schemas.microsoft.com/office/infopath/2007/PartnerControls"/>
    </lcf76f155ced4ddcb4097134ff3c332f>
    <TaxCatchAll xmlns="3a7eab81-4294-484c-a2d8-d026c2120a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0D4C08DC649B46A01EEE5616F864FD" ma:contentTypeVersion="14" ma:contentTypeDescription="Een nieuw document maken." ma:contentTypeScope="" ma:versionID="cbf893e97fc82b6270a16903c8914fd5">
  <xsd:schema xmlns:xsd="http://www.w3.org/2001/XMLSchema" xmlns:xs="http://www.w3.org/2001/XMLSchema" xmlns:p="http://schemas.microsoft.com/office/2006/metadata/properties" xmlns:ns2="3a7eab81-4294-484c-a2d8-d026c2120a65" xmlns:ns3="8f77366e-b234-43b2-9dc1-ba0cbc119b7b" targetNamespace="http://schemas.microsoft.com/office/2006/metadata/properties" ma:root="true" ma:fieldsID="567da20879f609b136bc3b77d8558310" ns2:_="" ns3:_="">
    <xsd:import namespace="3a7eab81-4294-484c-a2d8-d026c2120a65"/>
    <xsd:import namespace="8f77366e-b234-43b2-9dc1-ba0cbc119b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eab81-4294-484c-a2d8-d026c2120a6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96fcf393-bace-4df4-b272-d1b5c140be75}" ma:internalName="TaxCatchAll" ma:showField="CatchAllData" ma:web="3a7eab81-4294-484c-a2d8-d026c2120a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77366e-b234-43b2-9dc1-ba0cbc119b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a7a7efce-1c6b-4ecc-a20a-ea0faa174ac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5040B-9921-43F2-977D-55F599BDAB30}">
  <ds:schemaRefs>
    <ds:schemaRef ds:uri="3a7eab81-4294-484c-a2d8-d026c2120a65"/>
    <ds:schemaRef ds:uri="8f77366e-b234-43b2-9dc1-ba0cbc119b7b"/>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D431AAB-88A0-4F92-A319-69679B74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eab81-4294-484c-a2d8-d026c2120a65"/>
    <ds:schemaRef ds:uri="8f77366e-b234-43b2-9dc1-ba0cbc119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D83B24-7DF6-4CD7-91E5-410C70DE64D5}">
  <ds:schemaRefs>
    <ds:schemaRef ds:uri="http://schemas.microsoft.com/sharepoint/v3/contenttype/forms"/>
  </ds:schemaRefs>
</ds:datastoreItem>
</file>

<file path=customXml/itemProps4.xml><?xml version="1.0" encoding="utf-8"?>
<ds:datastoreItem xmlns:ds="http://schemas.openxmlformats.org/officeDocument/2006/customXml" ds:itemID="{D1C51807-4F27-421C-A17D-2B5E1943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PRO_online_uitz</Template>
  <TotalTime>1226</TotalTime>
  <Pages>43</Pages>
  <Words>17116</Words>
  <Characters>94141</Characters>
  <Application>Microsoft Office Word</Application>
  <DocSecurity>0</DocSecurity>
  <Lines>784</Lines>
  <Paragraphs>222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Meulemans Wendy</dc:creator>
  <cp:keywords/>
  <dc:description/>
  <cp:lastModifiedBy>Jef Verboven</cp:lastModifiedBy>
  <cp:revision>86</cp:revision>
  <cp:lastPrinted>2022-11-21T09:10:00Z</cp:lastPrinted>
  <dcterms:created xsi:type="dcterms:W3CDTF">2021-05-11T13:50:00Z</dcterms:created>
  <dcterms:modified xsi:type="dcterms:W3CDTF">2023-09-25T12:53:00Z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0x010100370D4C08DC649B46A01EEE5616F864FD</vt:lpwstr>
  </property>
  <property fmtid="{D5CDD505-2E9C-101B-9397-08002B2CF9AE}" pid="3" name="MediaServiceImageTags">
    <vt:lpwstr/>
  </property>
</Properties>
</file>